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D0" w:rsidRDefault="000D160E" w:rsidP="00BA4C2E">
      <w:pPr>
        <w:pStyle w:val="BasistekstGGNet"/>
      </w:pPr>
      <w:r>
        <w:rPr>
          <w:noProof/>
        </w:rPr>
        <mc:AlternateContent>
          <mc:Choice Requires="wps">
            <w:drawing>
              <wp:anchor distT="45720" distB="45720" distL="114300" distR="114300" simplePos="0" relativeHeight="251675648" behindDoc="0" locked="0" layoutInCell="1" allowOverlap="1">
                <wp:simplePos x="0" y="0"/>
                <wp:positionH relativeFrom="margin">
                  <wp:posOffset>435610</wp:posOffset>
                </wp:positionH>
                <wp:positionV relativeFrom="paragraph">
                  <wp:posOffset>-484505</wp:posOffset>
                </wp:positionV>
                <wp:extent cx="5829935" cy="9315450"/>
                <wp:effectExtent l="0" t="0" r="0" b="0"/>
                <wp:wrapNone/>
                <wp:docPr id="1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9315450"/>
                        </a:xfrm>
                        <a:prstGeom prst="rect">
                          <a:avLst/>
                        </a:prstGeom>
                        <a:noFill/>
                        <a:ln w="9525">
                          <a:noFill/>
                          <a:miter lim="800000"/>
                          <a:headEnd/>
                          <a:tailEnd/>
                        </a:ln>
                      </wps:spPr>
                      <wps:txbx>
                        <w:txbxContent>
                          <w:p w:rsidR="00541817" w:rsidRPr="00970378" w:rsidRDefault="00970378" w:rsidP="00970378">
                            <w:pPr>
                              <w:pStyle w:val="BasistekstGGNet"/>
                              <w:jc w:val="center"/>
                              <w:rPr>
                                <w:rFonts w:cstheme="minorHAnsi"/>
                                <w:b/>
                                <w:sz w:val="30"/>
                                <w:szCs w:val="30"/>
                                <w:lang w:eastAsia="de-DE"/>
                              </w:rPr>
                            </w:pPr>
                            <w:r>
                              <w:rPr>
                                <w:rFonts w:cstheme="minorHAnsi"/>
                                <w:b/>
                                <w:sz w:val="30"/>
                                <w:szCs w:val="30"/>
                                <w:lang w:eastAsia="de-DE"/>
                              </w:rPr>
                              <w:t>Covid-19</w:t>
                            </w:r>
                            <w:r w:rsidR="000A39F5">
                              <w:rPr>
                                <w:lang w:eastAsia="de-DE"/>
                              </w:rPr>
                              <w:tab/>
                            </w:r>
                            <w:r w:rsidR="000A39F5">
                              <w:rPr>
                                <w:lang w:eastAsia="de-DE"/>
                              </w:rPr>
                              <w:tab/>
                            </w:r>
                          </w:p>
                          <w:p w:rsidR="006445F7" w:rsidRDefault="006445F7" w:rsidP="006445F7">
                            <w:pPr>
                              <w:pStyle w:val="BasistekstGGNet"/>
                              <w:rPr>
                                <w:lang w:eastAsia="de-DE"/>
                              </w:rPr>
                            </w:pPr>
                          </w:p>
                          <w:p w:rsidR="00420872" w:rsidRDefault="00420872" w:rsidP="006445F7">
                            <w:pPr>
                              <w:pStyle w:val="BasistekstGGNet"/>
                              <w:rPr>
                                <w:lang w:eastAsia="de-DE"/>
                              </w:rPr>
                            </w:pPr>
                          </w:p>
                          <w:p w:rsidR="006445F7" w:rsidRDefault="00970378" w:rsidP="006445F7">
                            <w:pPr>
                              <w:pStyle w:val="BasistekstGGNet"/>
                              <w:rPr>
                                <w:lang w:eastAsia="de-DE"/>
                              </w:rPr>
                            </w:pPr>
                            <w:r>
                              <w:rPr>
                                <w:lang w:eastAsia="de-DE"/>
                              </w:rPr>
                              <w:t>Wanneer: 8 februari 2021</w:t>
                            </w:r>
                            <w:r w:rsidR="00CD7AB8">
                              <w:rPr>
                                <w:lang w:eastAsia="de-DE"/>
                              </w:rPr>
                              <w:t xml:space="preserve"> 13.00-17.00 uur</w:t>
                            </w:r>
                          </w:p>
                          <w:p w:rsidR="00CD7AB8" w:rsidRPr="00CD7AB8" w:rsidRDefault="00970378" w:rsidP="00CD7AB8">
                            <w:pPr>
                              <w:pStyle w:val="BasistekstGGNet"/>
                              <w:rPr>
                                <w:sz w:val="20"/>
                                <w:lang w:eastAsia="de-DE"/>
                              </w:rPr>
                            </w:pPr>
                            <w:r>
                              <w:rPr>
                                <w:lang w:eastAsia="de-DE"/>
                              </w:rPr>
                              <w:t>Waar: Zoom</w:t>
                            </w:r>
                            <w:r w:rsidR="00CD7AB8">
                              <w:rPr>
                                <w:sz w:val="18"/>
                                <w:lang w:eastAsia="de-DE"/>
                              </w:rPr>
                              <w:t xml:space="preserve">  </w:t>
                            </w:r>
                            <w:r w:rsidR="00CD7AB8" w:rsidRPr="00CD7AB8">
                              <w:rPr>
                                <w:sz w:val="20"/>
                                <w:lang w:eastAsia="de-DE"/>
                              </w:rPr>
                              <w:t>Meeting ID: 938 3583 9053  Wachtwoord: 129212</w:t>
                            </w:r>
                          </w:p>
                          <w:p w:rsidR="00420872" w:rsidRDefault="006445F7" w:rsidP="006445F7">
                            <w:pPr>
                              <w:pStyle w:val="BasistekstGGNet"/>
                              <w:rPr>
                                <w:sz w:val="20"/>
                                <w:szCs w:val="20"/>
                                <w:lang w:eastAsia="de-DE"/>
                              </w:rPr>
                            </w:pPr>
                            <w:r>
                              <w:rPr>
                                <w:lang w:eastAsia="de-DE"/>
                              </w:rPr>
                              <w:t xml:space="preserve">Wat te doen: </w:t>
                            </w:r>
                            <w:r w:rsidR="00CD7AB8">
                              <w:rPr>
                                <w:sz w:val="20"/>
                                <w:szCs w:val="20"/>
                                <w:lang w:eastAsia="de-DE"/>
                              </w:rPr>
                              <w:tab/>
                              <w:t>O</w:t>
                            </w:r>
                            <w:r w:rsidRPr="00E83A8A">
                              <w:rPr>
                                <w:sz w:val="20"/>
                                <w:szCs w:val="20"/>
                                <w:lang w:eastAsia="de-DE"/>
                              </w:rPr>
                              <w:t xml:space="preserve">pgeven bij </w:t>
                            </w:r>
                            <w:r w:rsidR="00C9225C" w:rsidRPr="00E83A8A">
                              <w:rPr>
                                <w:sz w:val="20"/>
                                <w:szCs w:val="20"/>
                                <w:lang w:eastAsia="de-DE"/>
                              </w:rPr>
                              <w:t>Laura Burgman</w:t>
                            </w:r>
                            <w:r w:rsidRPr="00E83A8A">
                              <w:rPr>
                                <w:sz w:val="20"/>
                                <w:szCs w:val="20"/>
                                <w:lang w:eastAsia="de-DE"/>
                              </w:rPr>
                              <w:t xml:space="preserve"> (</w:t>
                            </w:r>
                            <w:r w:rsidR="00C9225C" w:rsidRPr="00E83A8A">
                              <w:rPr>
                                <w:sz w:val="20"/>
                                <w:szCs w:val="20"/>
                                <w:lang w:eastAsia="de-DE"/>
                              </w:rPr>
                              <w:t>l.burgman</w:t>
                            </w:r>
                            <w:r w:rsidRPr="00E83A8A">
                              <w:rPr>
                                <w:sz w:val="20"/>
                                <w:szCs w:val="20"/>
                                <w:lang w:eastAsia="de-DE"/>
                              </w:rPr>
                              <w:t xml:space="preserve">@ggnet.nl) </w:t>
                            </w:r>
                          </w:p>
                          <w:p w:rsidR="00CD7AB8" w:rsidRDefault="00CD7AB8" w:rsidP="006445F7">
                            <w:pPr>
                              <w:pStyle w:val="BasistekstGGNet"/>
                              <w:rPr>
                                <w:sz w:val="20"/>
                                <w:szCs w:val="20"/>
                              </w:rPr>
                            </w:pPr>
                          </w:p>
                          <w:p w:rsidR="00541817" w:rsidRDefault="008B02AC" w:rsidP="00F476F7">
                            <w:pPr>
                              <w:pStyle w:val="BasistekstGGNet"/>
                              <w:rPr>
                                <w:sz w:val="20"/>
                                <w:szCs w:val="20"/>
                              </w:rPr>
                            </w:pPr>
                            <w:r w:rsidRPr="008B02AC">
                              <w:rPr>
                                <w:sz w:val="20"/>
                                <w:szCs w:val="20"/>
                              </w:rPr>
                              <w:t xml:space="preserve">‘Al kort na de uitbraak van de COVID-19 pandemie verschenen de eerste studies over COVID-19 en psychiatrie. Een veelheid aan epidemiologische studies en persoonlijke inzichten kwam online. Tijdens dit symposium spreken auteurs van recente artikelen in bladen als Lancet Psychiatry en JAMA Psychiatry vanuit de hele wereld per Zoom over hun bevindingen aangaande en inzichten in de relaties tussen de psychiatrie en COVID-19, inclusief de manier waarop de pandemie ons vak wellicht blijvend zal veranderen. Ook is er ruimte voor het persoonlijke verhaal doordat GGNet zorgmedewerkers die zelf Corona hebben ontwikkeld je tijdens breakoutsessies meenemen naar hun ervaringen. Zij gaan met deelnemers in gesprek over persoonlijke en ethische aspecten van de pandemie.’ </w:t>
                            </w:r>
                          </w:p>
                          <w:p w:rsidR="008B02AC" w:rsidRDefault="008B02AC" w:rsidP="00F476F7">
                            <w:pPr>
                              <w:pStyle w:val="BasistekstGGNet"/>
                              <w:rPr>
                                <w:sz w:val="20"/>
                                <w:szCs w:val="20"/>
                              </w:rPr>
                            </w:pPr>
                          </w:p>
                          <w:p w:rsidR="000345A9" w:rsidRPr="000345A9" w:rsidRDefault="000345A9" w:rsidP="00F476F7">
                            <w:pPr>
                              <w:pStyle w:val="BasistekstGGNet"/>
                              <w:rPr>
                                <w:sz w:val="20"/>
                                <w:szCs w:val="20"/>
                              </w:rPr>
                            </w:pPr>
                            <w:r w:rsidRPr="000345A9">
                              <w:rPr>
                                <w:sz w:val="20"/>
                                <w:szCs w:val="20"/>
                              </w:rPr>
                              <w:t>Programma:</w:t>
                            </w:r>
                          </w:p>
                          <w:p w:rsidR="00541817" w:rsidRDefault="00BC2388" w:rsidP="00BC2388">
                            <w:pPr>
                              <w:pStyle w:val="BasistekstGGNet"/>
                              <w:ind w:left="1418" w:hanging="1418"/>
                              <w:rPr>
                                <w:sz w:val="20"/>
                                <w:szCs w:val="20"/>
                              </w:rPr>
                            </w:pPr>
                            <w:r>
                              <w:rPr>
                                <w:sz w:val="20"/>
                                <w:szCs w:val="20"/>
                              </w:rPr>
                              <w:t>13.00-13.2</w:t>
                            </w:r>
                            <w:r w:rsidR="00541817" w:rsidRPr="00541817">
                              <w:rPr>
                                <w:sz w:val="20"/>
                                <w:szCs w:val="20"/>
                              </w:rPr>
                              <w:t xml:space="preserve">0: </w:t>
                            </w:r>
                            <w:r w:rsidR="00541817">
                              <w:rPr>
                                <w:sz w:val="20"/>
                                <w:szCs w:val="20"/>
                              </w:rPr>
                              <w:tab/>
                            </w:r>
                            <w:r w:rsidRPr="00970378">
                              <w:rPr>
                                <w:sz w:val="20"/>
                                <w:szCs w:val="20"/>
                              </w:rPr>
                              <w:t>Jur</w:t>
                            </w:r>
                            <w:r>
                              <w:rPr>
                                <w:sz w:val="20"/>
                                <w:szCs w:val="20"/>
                              </w:rPr>
                              <w:t>jen – Introduction and Mendelian</w:t>
                            </w:r>
                            <w:r w:rsidRPr="00970378">
                              <w:rPr>
                                <w:sz w:val="20"/>
                                <w:szCs w:val="20"/>
                              </w:rPr>
                              <w:t xml:space="preserve"> Random</w:t>
                            </w:r>
                            <w:r>
                              <w:rPr>
                                <w:sz w:val="20"/>
                                <w:szCs w:val="20"/>
                              </w:rPr>
                              <w:t>ization study into</w:t>
                            </w:r>
                            <w:r w:rsidRPr="00970378">
                              <w:rPr>
                                <w:sz w:val="20"/>
                                <w:szCs w:val="20"/>
                              </w:rPr>
                              <w:t xml:space="preserve"> COVID</w:t>
                            </w:r>
                            <w:r w:rsidR="00602AE7">
                              <w:rPr>
                                <w:sz w:val="20"/>
                                <w:szCs w:val="20"/>
                              </w:rPr>
                              <w:t>-19</w:t>
                            </w:r>
                            <w:r w:rsidRPr="00970378">
                              <w:rPr>
                                <w:sz w:val="20"/>
                                <w:szCs w:val="20"/>
                              </w:rPr>
                              <w:t xml:space="preserve"> </w:t>
                            </w:r>
                            <w:r>
                              <w:rPr>
                                <w:sz w:val="20"/>
                                <w:szCs w:val="20"/>
                              </w:rPr>
                              <w:t>and psychiatry</w:t>
                            </w:r>
                            <w:r w:rsidRPr="00970378">
                              <w:rPr>
                                <w:sz w:val="20"/>
                                <w:szCs w:val="20"/>
                              </w:rPr>
                              <w:t xml:space="preserve">: </w:t>
                            </w:r>
                            <w:r>
                              <w:rPr>
                                <w:sz w:val="20"/>
                                <w:szCs w:val="20"/>
                              </w:rPr>
                              <w:t>cause or</w:t>
                            </w:r>
                            <w:r w:rsidRPr="00970378">
                              <w:rPr>
                                <w:sz w:val="20"/>
                                <w:szCs w:val="20"/>
                              </w:rPr>
                              <w:t xml:space="preserve"> </w:t>
                            </w:r>
                            <w:r>
                              <w:rPr>
                                <w:sz w:val="20"/>
                                <w:szCs w:val="20"/>
                              </w:rPr>
                              <w:t>effect</w:t>
                            </w:r>
                            <w:r w:rsidRPr="00970378">
                              <w:rPr>
                                <w:sz w:val="20"/>
                                <w:szCs w:val="20"/>
                              </w:rPr>
                              <w:t xml:space="preserve">? </w:t>
                            </w:r>
                          </w:p>
                          <w:p w:rsidR="004E5935" w:rsidRDefault="00BC2388" w:rsidP="004E5935">
                            <w:pPr>
                              <w:pStyle w:val="BasistekstGGNet"/>
                              <w:ind w:left="1418" w:hanging="1418"/>
                              <w:rPr>
                                <w:sz w:val="20"/>
                                <w:szCs w:val="20"/>
                              </w:rPr>
                            </w:pPr>
                            <w:r>
                              <w:rPr>
                                <w:sz w:val="20"/>
                                <w:szCs w:val="20"/>
                              </w:rPr>
                              <w:t>13.20-13.3</w:t>
                            </w:r>
                            <w:r w:rsidR="004E5935">
                              <w:rPr>
                                <w:sz w:val="20"/>
                                <w:szCs w:val="20"/>
                              </w:rPr>
                              <w:t>5:</w:t>
                            </w:r>
                            <w:r w:rsidR="004E5935">
                              <w:rPr>
                                <w:sz w:val="20"/>
                                <w:szCs w:val="20"/>
                              </w:rPr>
                              <w:tab/>
                            </w:r>
                            <w:r w:rsidR="001A5D86">
                              <w:rPr>
                                <w:sz w:val="20"/>
                                <w:szCs w:val="20"/>
                              </w:rPr>
                              <w:t>Ley Muller</w:t>
                            </w:r>
                            <w:r w:rsidR="004E5935">
                              <w:rPr>
                                <w:sz w:val="20"/>
                                <w:szCs w:val="20"/>
                              </w:rPr>
                              <w:t xml:space="preserve">- </w:t>
                            </w:r>
                            <w:r w:rsidR="004E5935" w:rsidRPr="00970378">
                              <w:rPr>
                                <w:sz w:val="20"/>
                                <w:szCs w:val="20"/>
                              </w:rPr>
                              <w:t>“They did not need a psychologist, but needed more rest”: a rapid review of health care workers’ mental health under the COVID-19 pandemic</w:t>
                            </w:r>
                          </w:p>
                          <w:p w:rsidR="004E5935" w:rsidRDefault="00BC2388" w:rsidP="000712DD">
                            <w:pPr>
                              <w:pStyle w:val="BasistekstGGNet"/>
                              <w:ind w:left="1418" w:hanging="1418"/>
                              <w:rPr>
                                <w:sz w:val="20"/>
                                <w:szCs w:val="20"/>
                              </w:rPr>
                            </w:pPr>
                            <w:r>
                              <w:rPr>
                                <w:sz w:val="20"/>
                                <w:szCs w:val="20"/>
                              </w:rPr>
                              <w:t>13.35-13.5</w:t>
                            </w:r>
                            <w:r w:rsidR="004E5935">
                              <w:rPr>
                                <w:sz w:val="20"/>
                                <w:szCs w:val="20"/>
                              </w:rPr>
                              <w:t>0:</w:t>
                            </w:r>
                            <w:r w:rsidR="004E5935">
                              <w:rPr>
                                <w:sz w:val="20"/>
                                <w:szCs w:val="20"/>
                              </w:rPr>
                              <w:tab/>
                            </w:r>
                            <w:r w:rsidR="004E5935" w:rsidRPr="00970378">
                              <w:rPr>
                                <w:sz w:val="20"/>
                                <w:szCs w:val="20"/>
                              </w:rPr>
                              <w:t xml:space="preserve">Kevin Mckenna </w:t>
                            </w:r>
                            <w:r w:rsidR="004E5935">
                              <w:rPr>
                                <w:sz w:val="20"/>
                                <w:szCs w:val="20"/>
                              </w:rPr>
                              <w:t xml:space="preserve">– </w:t>
                            </w:r>
                            <w:r w:rsidR="000712DD" w:rsidRPr="000712DD">
                              <w:rPr>
                                <w:sz w:val="20"/>
                                <w:szCs w:val="20"/>
                              </w:rPr>
                              <w:t xml:space="preserve">Preserving a ‘Care-full’ </w:t>
                            </w:r>
                            <w:r>
                              <w:rPr>
                                <w:sz w:val="20"/>
                                <w:szCs w:val="20"/>
                              </w:rPr>
                              <w:t>invironment</w:t>
                            </w:r>
                            <w:r w:rsidR="000712DD" w:rsidRPr="000712DD">
                              <w:rPr>
                                <w:sz w:val="20"/>
                                <w:szCs w:val="20"/>
                              </w:rPr>
                              <w:t xml:space="preserve"> within inpatient mental health settings during a pandemic</w:t>
                            </w:r>
                          </w:p>
                          <w:p w:rsidR="00BC2388" w:rsidRDefault="00602AE7" w:rsidP="000712DD">
                            <w:pPr>
                              <w:pStyle w:val="BasistekstGGNet"/>
                              <w:ind w:left="1418" w:hanging="1418"/>
                              <w:rPr>
                                <w:sz w:val="20"/>
                                <w:szCs w:val="20"/>
                              </w:rPr>
                            </w:pPr>
                            <w:r>
                              <w:rPr>
                                <w:sz w:val="20"/>
                                <w:szCs w:val="20"/>
                              </w:rPr>
                              <w:t>13.50-14.00</w:t>
                            </w:r>
                            <w:r w:rsidR="00BC2388">
                              <w:rPr>
                                <w:sz w:val="20"/>
                                <w:szCs w:val="20"/>
                              </w:rPr>
                              <w:t>:</w:t>
                            </w:r>
                            <w:r w:rsidR="00BC2388">
                              <w:rPr>
                                <w:sz w:val="20"/>
                                <w:szCs w:val="20"/>
                              </w:rPr>
                              <w:tab/>
                              <w:t>Pauze</w:t>
                            </w:r>
                          </w:p>
                          <w:p w:rsidR="004E5935" w:rsidRDefault="00BC2388" w:rsidP="00BD5DAC">
                            <w:pPr>
                              <w:pStyle w:val="BasistekstGGNet"/>
                              <w:ind w:left="1418" w:hanging="1418"/>
                              <w:rPr>
                                <w:sz w:val="20"/>
                                <w:szCs w:val="20"/>
                              </w:rPr>
                            </w:pPr>
                            <w:r>
                              <w:rPr>
                                <w:sz w:val="20"/>
                                <w:szCs w:val="20"/>
                              </w:rPr>
                              <w:t>14.</w:t>
                            </w:r>
                            <w:r w:rsidR="007D7683">
                              <w:rPr>
                                <w:sz w:val="20"/>
                                <w:szCs w:val="20"/>
                              </w:rPr>
                              <w:t>0</w:t>
                            </w:r>
                            <w:r w:rsidR="00602AE7">
                              <w:rPr>
                                <w:sz w:val="20"/>
                                <w:szCs w:val="20"/>
                              </w:rPr>
                              <w:t>0-14.15</w:t>
                            </w:r>
                            <w:r>
                              <w:rPr>
                                <w:sz w:val="20"/>
                                <w:szCs w:val="20"/>
                              </w:rPr>
                              <w:t>:</w:t>
                            </w:r>
                            <w:r w:rsidR="004E5935">
                              <w:rPr>
                                <w:sz w:val="20"/>
                                <w:szCs w:val="20"/>
                              </w:rPr>
                              <w:tab/>
                            </w:r>
                            <w:r w:rsidR="00BD5DAC">
                              <w:rPr>
                                <w:sz w:val="20"/>
                                <w:szCs w:val="20"/>
                              </w:rPr>
                              <w:t xml:space="preserve">Carmen Moreno - </w:t>
                            </w:r>
                            <w:r w:rsidR="00BD5DAC" w:rsidRPr="00970378">
                              <w:rPr>
                                <w:sz w:val="20"/>
                                <w:szCs w:val="20"/>
                              </w:rPr>
                              <w:t xml:space="preserve"> How will psychiatry change due to the COVID-19 outbreak?</w:t>
                            </w:r>
                            <w:r w:rsidR="00BD5DAC">
                              <w:rPr>
                                <w:sz w:val="20"/>
                                <w:szCs w:val="20"/>
                              </w:rPr>
                              <w:t xml:space="preserve"> </w:t>
                            </w:r>
                          </w:p>
                          <w:p w:rsidR="001A5C7F" w:rsidRDefault="00602AE7" w:rsidP="004E5935">
                            <w:pPr>
                              <w:pStyle w:val="BasistekstGGNet"/>
                              <w:ind w:left="1418" w:hanging="1418"/>
                              <w:rPr>
                                <w:sz w:val="20"/>
                                <w:szCs w:val="20"/>
                              </w:rPr>
                            </w:pPr>
                            <w:r>
                              <w:rPr>
                                <w:sz w:val="20"/>
                                <w:szCs w:val="20"/>
                              </w:rPr>
                              <w:t>14.15-14.30</w:t>
                            </w:r>
                            <w:r w:rsidR="004E5935">
                              <w:rPr>
                                <w:sz w:val="20"/>
                                <w:szCs w:val="20"/>
                              </w:rPr>
                              <w:t>:</w:t>
                            </w:r>
                            <w:r w:rsidR="004E5935">
                              <w:rPr>
                                <w:sz w:val="20"/>
                                <w:szCs w:val="20"/>
                              </w:rPr>
                              <w:tab/>
                            </w:r>
                            <w:r w:rsidR="00BC2388">
                              <w:rPr>
                                <w:sz w:val="20"/>
                                <w:szCs w:val="20"/>
                              </w:rPr>
                              <w:t xml:space="preserve">Kuan-Yu Pan – </w:t>
                            </w:r>
                            <w:r w:rsidR="000108F9" w:rsidRPr="000108F9">
                              <w:rPr>
                                <w:sz w:val="20"/>
                                <w:szCs w:val="20"/>
                              </w:rPr>
                              <w:t>The mental health impact of the COVID-19 pandemic on persons with mental disorders</w:t>
                            </w:r>
                          </w:p>
                          <w:p w:rsidR="00BD5DAC" w:rsidRDefault="00602AE7" w:rsidP="004E5935">
                            <w:pPr>
                              <w:pStyle w:val="BasistekstGGNet"/>
                              <w:ind w:left="1418" w:hanging="1418"/>
                              <w:rPr>
                                <w:sz w:val="20"/>
                                <w:szCs w:val="20"/>
                              </w:rPr>
                            </w:pPr>
                            <w:r>
                              <w:rPr>
                                <w:sz w:val="20"/>
                                <w:szCs w:val="20"/>
                              </w:rPr>
                              <w:t>14.30-14.45</w:t>
                            </w:r>
                            <w:r w:rsidR="004E5935">
                              <w:rPr>
                                <w:sz w:val="20"/>
                                <w:szCs w:val="20"/>
                              </w:rPr>
                              <w:t>:</w:t>
                            </w:r>
                            <w:r w:rsidR="004E5935">
                              <w:rPr>
                                <w:sz w:val="20"/>
                                <w:szCs w:val="20"/>
                              </w:rPr>
                              <w:tab/>
                            </w:r>
                            <w:r w:rsidR="00BD5DAC" w:rsidRPr="00BD5DAC">
                              <w:rPr>
                                <w:sz w:val="20"/>
                                <w:szCs w:val="20"/>
                              </w:rPr>
                              <w:t>Justo E Pinzón Espinosa</w:t>
                            </w:r>
                            <w:r w:rsidR="00BD5DAC">
                              <w:rPr>
                                <w:sz w:val="20"/>
                                <w:szCs w:val="20"/>
                              </w:rPr>
                              <w:t xml:space="preserve"> -</w:t>
                            </w:r>
                            <w:r w:rsidR="00BD5DAC" w:rsidRPr="00970378">
                              <w:rPr>
                                <w:sz w:val="20"/>
                                <w:szCs w:val="20"/>
                              </w:rPr>
                              <w:t xml:space="preserve"> </w:t>
                            </w:r>
                            <w:r w:rsidR="00E8618F" w:rsidRPr="00E8618F">
                              <w:rPr>
                                <w:sz w:val="20"/>
                                <w:szCs w:val="20"/>
                              </w:rPr>
                              <w:t>Associations between psychiatric disorders and COVID-19 in the UK in the early phase of the pandemic</w:t>
                            </w:r>
                          </w:p>
                          <w:p w:rsidR="004E5935" w:rsidRDefault="00602AE7" w:rsidP="004E5935">
                            <w:pPr>
                              <w:pStyle w:val="BasistekstGGNet"/>
                              <w:ind w:left="1418" w:hanging="1418"/>
                              <w:rPr>
                                <w:sz w:val="20"/>
                                <w:szCs w:val="20"/>
                              </w:rPr>
                            </w:pPr>
                            <w:r>
                              <w:rPr>
                                <w:sz w:val="20"/>
                                <w:szCs w:val="20"/>
                              </w:rPr>
                              <w:t>14.45</w:t>
                            </w:r>
                            <w:r w:rsidR="00BC2388">
                              <w:rPr>
                                <w:sz w:val="20"/>
                                <w:szCs w:val="20"/>
                              </w:rPr>
                              <w:t>-15.0</w:t>
                            </w:r>
                            <w:r>
                              <w:rPr>
                                <w:sz w:val="20"/>
                                <w:szCs w:val="20"/>
                              </w:rPr>
                              <w:t>5</w:t>
                            </w:r>
                            <w:r w:rsidR="004E5935">
                              <w:rPr>
                                <w:sz w:val="20"/>
                                <w:szCs w:val="20"/>
                              </w:rPr>
                              <w:t>:</w:t>
                            </w:r>
                            <w:r w:rsidR="004E5935">
                              <w:rPr>
                                <w:sz w:val="20"/>
                                <w:szCs w:val="20"/>
                              </w:rPr>
                              <w:tab/>
                              <w:t>Pauze</w:t>
                            </w:r>
                            <w:bookmarkStart w:id="0" w:name="_GoBack"/>
                            <w:bookmarkEnd w:id="0"/>
                          </w:p>
                          <w:p w:rsidR="004E5935" w:rsidRDefault="00BC2388" w:rsidP="00BD5DAC">
                            <w:pPr>
                              <w:pStyle w:val="BasistekstGGNet"/>
                              <w:ind w:left="1418" w:hanging="1418"/>
                              <w:rPr>
                                <w:sz w:val="20"/>
                                <w:szCs w:val="20"/>
                              </w:rPr>
                            </w:pPr>
                            <w:r>
                              <w:rPr>
                                <w:sz w:val="20"/>
                                <w:szCs w:val="20"/>
                              </w:rPr>
                              <w:t>15.05-15.20</w:t>
                            </w:r>
                            <w:r w:rsidR="004E5935">
                              <w:rPr>
                                <w:sz w:val="20"/>
                                <w:szCs w:val="20"/>
                              </w:rPr>
                              <w:t>:</w:t>
                            </w:r>
                            <w:r w:rsidR="004E5935">
                              <w:rPr>
                                <w:sz w:val="20"/>
                                <w:szCs w:val="20"/>
                              </w:rPr>
                              <w:tab/>
                            </w:r>
                            <w:r w:rsidR="00BD5DAC" w:rsidRPr="00970378">
                              <w:rPr>
                                <w:sz w:val="20"/>
                                <w:szCs w:val="20"/>
                              </w:rPr>
                              <w:t>Victor Pereira-Sanchez, MD</w:t>
                            </w:r>
                            <w:r w:rsidR="00BD5DAC">
                              <w:rPr>
                                <w:sz w:val="20"/>
                                <w:szCs w:val="20"/>
                              </w:rPr>
                              <w:t xml:space="preserve"> - </w:t>
                            </w:r>
                            <w:r w:rsidR="00BD5DAC" w:rsidRPr="00970378">
                              <w:rPr>
                                <w:sz w:val="20"/>
                                <w:szCs w:val="20"/>
                              </w:rPr>
                              <w:t>"Global mental health during and post COVID-19: Perspectives from early-career men</w:t>
                            </w:r>
                            <w:r w:rsidR="00BD5DAC">
                              <w:rPr>
                                <w:sz w:val="20"/>
                                <w:szCs w:val="20"/>
                              </w:rPr>
                              <w:t>tal clinicians and researchers"</w:t>
                            </w:r>
                            <w:r w:rsidR="008632A8">
                              <w:rPr>
                                <w:sz w:val="20"/>
                                <w:szCs w:val="20"/>
                              </w:rPr>
                              <w:t xml:space="preserve"> </w:t>
                            </w:r>
                          </w:p>
                          <w:p w:rsidR="00BC2388" w:rsidRDefault="00BC2388" w:rsidP="00602AE7">
                            <w:pPr>
                              <w:pStyle w:val="BasistekstGGNet"/>
                              <w:ind w:left="1418" w:hanging="1418"/>
                              <w:rPr>
                                <w:sz w:val="20"/>
                                <w:szCs w:val="20"/>
                              </w:rPr>
                            </w:pPr>
                            <w:r>
                              <w:rPr>
                                <w:sz w:val="20"/>
                                <w:szCs w:val="20"/>
                              </w:rPr>
                              <w:t>15.20-15.35:</w:t>
                            </w:r>
                            <w:r>
                              <w:rPr>
                                <w:sz w:val="20"/>
                                <w:szCs w:val="20"/>
                              </w:rPr>
                              <w:tab/>
                            </w:r>
                            <w:r w:rsidRPr="00970378">
                              <w:rPr>
                                <w:sz w:val="20"/>
                                <w:szCs w:val="20"/>
                              </w:rPr>
                              <w:t>Sophie Chow</w:t>
                            </w:r>
                            <w:r>
                              <w:rPr>
                                <w:sz w:val="20"/>
                                <w:szCs w:val="20"/>
                              </w:rPr>
                              <w:t xml:space="preserve"> -</w:t>
                            </w:r>
                            <w:r w:rsidRPr="00970378">
                              <w:rPr>
                                <w:sz w:val="20"/>
                                <w:szCs w:val="20"/>
                              </w:rPr>
                              <w:t xml:space="preserve"> </w:t>
                            </w:r>
                            <w:r w:rsidR="000108F9" w:rsidRPr="000108F9">
                              <w:rPr>
                                <w:sz w:val="20"/>
                                <w:szCs w:val="20"/>
                              </w:rPr>
                              <w:t>Associations between the first COVID-19 outbreak and mental health service utilisation among</w:t>
                            </w:r>
                            <w:r w:rsidR="00602AE7">
                              <w:rPr>
                                <w:sz w:val="20"/>
                                <w:szCs w:val="20"/>
                              </w:rPr>
                              <w:t xml:space="preserve"> </w:t>
                            </w:r>
                            <w:r w:rsidR="000108F9" w:rsidRPr="000108F9">
                              <w:rPr>
                                <w:sz w:val="20"/>
                                <w:szCs w:val="20"/>
                              </w:rPr>
                              <w:t xml:space="preserve">patients with mental illness in The Netherlands </w:t>
                            </w:r>
                          </w:p>
                          <w:p w:rsidR="00BC2388" w:rsidRDefault="00602AE7" w:rsidP="00BC2388">
                            <w:pPr>
                              <w:pStyle w:val="BasistekstGGNet"/>
                              <w:ind w:left="1418" w:hanging="1418"/>
                              <w:rPr>
                                <w:sz w:val="20"/>
                                <w:szCs w:val="20"/>
                              </w:rPr>
                            </w:pPr>
                            <w:r>
                              <w:rPr>
                                <w:sz w:val="20"/>
                                <w:szCs w:val="20"/>
                              </w:rPr>
                              <w:t>15.35-15.45</w:t>
                            </w:r>
                            <w:r w:rsidR="00BC2388">
                              <w:rPr>
                                <w:sz w:val="20"/>
                                <w:szCs w:val="20"/>
                              </w:rPr>
                              <w:t>:</w:t>
                            </w:r>
                            <w:r w:rsidR="00BC2388">
                              <w:rPr>
                                <w:sz w:val="20"/>
                                <w:szCs w:val="20"/>
                              </w:rPr>
                              <w:tab/>
                            </w:r>
                            <w:r>
                              <w:rPr>
                                <w:sz w:val="20"/>
                                <w:szCs w:val="20"/>
                              </w:rPr>
                              <w:t>Pauze</w:t>
                            </w:r>
                          </w:p>
                          <w:p w:rsidR="001A5C7F" w:rsidRDefault="00602AE7" w:rsidP="00BC2388">
                            <w:pPr>
                              <w:pStyle w:val="BasistekstGGNet"/>
                              <w:ind w:left="1418" w:hanging="1418"/>
                              <w:rPr>
                                <w:sz w:val="20"/>
                                <w:szCs w:val="20"/>
                              </w:rPr>
                            </w:pPr>
                            <w:r>
                              <w:rPr>
                                <w:sz w:val="20"/>
                                <w:szCs w:val="20"/>
                              </w:rPr>
                              <w:t>15.45</w:t>
                            </w:r>
                            <w:r w:rsidR="001A5C7F">
                              <w:rPr>
                                <w:sz w:val="20"/>
                                <w:szCs w:val="20"/>
                              </w:rPr>
                              <w:t xml:space="preserve">-16.00: </w:t>
                            </w:r>
                            <w:r w:rsidR="001A5C7F">
                              <w:rPr>
                                <w:sz w:val="20"/>
                                <w:szCs w:val="20"/>
                              </w:rPr>
                              <w:tab/>
                            </w:r>
                            <w:r>
                              <w:rPr>
                                <w:sz w:val="20"/>
                                <w:szCs w:val="20"/>
                              </w:rPr>
                              <w:t>Laura Breuning – Covid-19 mimicking depressio</w:t>
                            </w:r>
                            <w:r w:rsidRPr="000108F9">
                              <w:rPr>
                                <w:sz w:val="20"/>
                                <w:szCs w:val="20"/>
                              </w:rPr>
                              <w:t>n</w:t>
                            </w:r>
                          </w:p>
                          <w:p w:rsidR="004E5935" w:rsidRDefault="001A5C7F" w:rsidP="004E5935">
                            <w:pPr>
                              <w:pStyle w:val="BasistekstGGNet"/>
                              <w:ind w:left="1418" w:hanging="1418"/>
                              <w:rPr>
                                <w:sz w:val="20"/>
                                <w:szCs w:val="20"/>
                              </w:rPr>
                            </w:pPr>
                            <w:r>
                              <w:rPr>
                                <w:sz w:val="20"/>
                                <w:szCs w:val="20"/>
                              </w:rPr>
                              <w:t>16.00-16.4</w:t>
                            </w:r>
                            <w:r w:rsidR="00BC2388">
                              <w:rPr>
                                <w:sz w:val="20"/>
                                <w:szCs w:val="20"/>
                              </w:rPr>
                              <w:t>5</w:t>
                            </w:r>
                            <w:r w:rsidR="004E5935">
                              <w:rPr>
                                <w:sz w:val="20"/>
                                <w:szCs w:val="20"/>
                              </w:rPr>
                              <w:t>:</w:t>
                            </w:r>
                            <w:r w:rsidR="004E5935">
                              <w:rPr>
                                <w:sz w:val="20"/>
                                <w:szCs w:val="20"/>
                              </w:rPr>
                              <w:tab/>
                              <w:t>Breakout-sessie</w:t>
                            </w:r>
                            <w:r w:rsidR="008632A8">
                              <w:rPr>
                                <w:sz w:val="20"/>
                                <w:szCs w:val="20"/>
                              </w:rPr>
                              <w:t xml:space="preserve"> </w:t>
                            </w:r>
                            <w:r w:rsidR="00BC2388">
                              <w:rPr>
                                <w:sz w:val="20"/>
                                <w:szCs w:val="20"/>
                              </w:rPr>
                              <w:t>met 2 persoonlijke verhalen van Leo Sparrenboom en Jan Willem Hengeveld</w:t>
                            </w:r>
                          </w:p>
                          <w:p w:rsidR="004E5935" w:rsidRPr="00541817" w:rsidRDefault="001A5C7F" w:rsidP="00877920">
                            <w:pPr>
                              <w:pStyle w:val="BasistekstGGNet"/>
                              <w:ind w:left="1418" w:hanging="1418"/>
                              <w:rPr>
                                <w:sz w:val="20"/>
                                <w:szCs w:val="20"/>
                              </w:rPr>
                            </w:pPr>
                            <w:r>
                              <w:rPr>
                                <w:sz w:val="20"/>
                                <w:szCs w:val="20"/>
                              </w:rPr>
                              <w:t>16.4</w:t>
                            </w:r>
                            <w:r w:rsidR="00BC2388">
                              <w:rPr>
                                <w:sz w:val="20"/>
                                <w:szCs w:val="20"/>
                              </w:rPr>
                              <w:t>5-17.00:</w:t>
                            </w:r>
                            <w:r w:rsidR="00BC2388">
                              <w:rPr>
                                <w:sz w:val="20"/>
                                <w:szCs w:val="20"/>
                              </w:rPr>
                              <w:tab/>
                              <w:t>Plenaire terugkoppeling</w:t>
                            </w:r>
                          </w:p>
                          <w:p w:rsidR="00541817" w:rsidRDefault="00541817" w:rsidP="00541817">
                            <w:pPr>
                              <w:pStyle w:val="BasistekstGGNet"/>
                              <w:rPr>
                                <w:sz w:val="20"/>
                                <w:szCs w:val="20"/>
                              </w:rPr>
                            </w:pPr>
                            <w:r>
                              <w:rPr>
                                <w:sz w:val="20"/>
                                <w:szCs w:val="20"/>
                              </w:rPr>
                              <w:t>17.00-17.</w:t>
                            </w:r>
                            <w:r w:rsidR="00F5536F">
                              <w:rPr>
                                <w:sz w:val="20"/>
                                <w:szCs w:val="20"/>
                              </w:rPr>
                              <w:t>30</w:t>
                            </w:r>
                            <w:r>
                              <w:rPr>
                                <w:sz w:val="20"/>
                                <w:szCs w:val="20"/>
                              </w:rPr>
                              <w:t>:</w:t>
                            </w:r>
                            <w:r>
                              <w:rPr>
                                <w:sz w:val="20"/>
                                <w:szCs w:val="20"/>
                              </w:rPr>
                              <w:tab/>
                              <w:t xml:space="preserve">Afsluitende </w:t>
                            </w:r>
                            <w:r w:rsidR="00602AE7">
                              <w:rPr>
                                <w:sz w:val="20"/>
                                <w:szCs w:val="20"/>
                              </w:rPr>
                              <w:t xml:space="preserve">‘online’ </w:t>
                            </w:r>
                            <w:r>
                              <w:rPr>
                                <w:sz w:val="20"/>
                                <w:szCs w:val="20"/>
                              </w:rPr>
                              <w:t>borrel</w:t>
                            </w:r>
                          </w:p>
                          <w:p w:rsidR="00970378" w:rsidRDefault="00970378" w:rsidP="00541817">
                            <w:pPr>
                              <w:pStyle w:val="BasistekstGGNet"/>
                              <w:rPr>
                                <w:sz w:val="20"/>
                                <w:szCs w:val="20"/>
                              </w:rPr>
                            </w:pPr>
                          </w:p>
                          <w:p w:rsidR="00970378" w:rsidRDefault="00970378" w:rsidP="00541817">
                            <w:pPr>
                              <w:pStyle w:val="BasistekstGGNet"/>
                              <w:rPr>
                                <w:sz w:val="20"/>
                                <w:szCs w:val="20"/>
                              </w:rPr>
                            </w:pPr>
                          </w:p>
                          <w:p w:rsidR="00970378" w:rsidRDefault="00970378" w:rsidP="00541817">
                            <w:pPr>
                              <w:pStyle w:val="BasistekstGGNet"/>
                              <w:rPr>
                                <w:sz w:val="20"/>
                                <w:szCs w:val="20"/>
                              </w:rPr>
                            </w:pPr>
                          </w:p>
                          <w:p w:rsidR="00970378" w:rsidRDefault="00970378" w:rsidP="00541817">
                            <w:pPr>
                              <w:pStyle w:val="BasistekstGGNet"/>
                              <w:rPr>
                                <w:sz w:val="20"/>
                                <w:szCs w:val="20"/>
                              </w:rPr>
                            </w:pPr>
                          </w:p>
                          <w:p w:rsidR="00970378" w:rsidRDefault="00970378" w:rsidP="00541817">
                            <w:pPr>
                              <w:pStyle w:val="BasistekstGGNet"/>
                              <w:rPr>
                                <w:sz w:val="20"/>
                                <w:szCs w:val="20"/>
                              </w:rPr>
                            </w:pPr>
                          </w:p>
                          <w:p w:rsidR="00970378" w:rsidRPr="00E16C4B" w:rsidRDefault="00970378" w:rsidP="00541817">
                            <w:pPr>
                              <w:pStyle w:val="BasistekstGGNe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4.3pt;margin-top:-38.15pt;width:459.05pt;height:73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" filled="f" stroked="f">
                <v:textbox>
                  <w:txbxContent>
                    <w:p w:rsidR="00541817" w:rsidRPr="00970378" w:rsidRDefault="00970378" w:rsidP="00970378">
                      <w:pPr>
                        <w:pStyle w:val="BasistekstGGNet"/>
                        <w:jc w:val="center"/>
                        <w:rPr>
                          <w:rFonts w:cstheme="minorHAnsi"/>
                          <w:b/>
                          <w:sz w:val="30"/>
                          <w:szCs w:val="30"/>
                          <w:lang w:eastAsia="de-DE"/>
                        </w:rPr>
                      </w:pPr>
                      <w:r>
                        <w:rPr>
                          <w:rFonts w:cstheme="minorHAnsi"/>
                          <w:b/>
                          <w:sz w:val="30"/>
                          <w:szCs w:val="30"/>
                          <w:lang w:eastAsia="de-DE"/>
                        </w:rPr>
                        <w:t>Covid-19</w:t>
                      </w:r>
                      <w:r w:rsidR="000A39F5">
                        <w:rPr>
                          <w:lang w:eastAsia="de-DE"/>
                        </w:rPr>
                        <w:tab/>
                      </w:r>
                      <w:r w:rsidR="000A39F5">
                        <w:rPr>
                          <w:lang w:eastAsia="de-DE"/>
                        </w:rPr>
                        <w:tab/>
                      </w:r>
                    </w:p>
                    <w:p w:rsidR="006445F7" w:rsidRDefault="006445F7" w:rsidP="006445F7">
                      <w:pPr>
                        <w:pStyle w:val="BasistekstGGNet"/>
                        <w:rPr>
                          <w:lang w:eastAsia="de-DE"/>
                        </w:rPr>
                      </w:pPr>
                    </w:p>
                    <w:p w:rsidR="00420872" w:rsidRDefault="00420872" w:rsidP="006445F7">
                      <w:pPr>
                        <w:pStyle w:val="BasistekstGGNet"/>
                        <w:rPr>
                          <w:lang w:eastAsia="de-DE"/>
                        </w:rPr>
                      </w:pPr>
                    </w:p>
                    <w:p w:rsidR="006445F7" w:rsidRDefault="00970378" w:rsidP="006445F7">
                      <w:pPr>
                        <w:pStyle w:val="BasistekstGGNet"/>
                        <w:rPr>
                          <w:lang w:eastAsia="de-DE"/>
                        </w:rPr>
                      </w:pPr>
                      <w:r>
                        <w:rPr>
                          <w:lang w:eastAsia="de-DE"/>
                        </w:rPr>
                        <w:t>Wanneer: 8 februari 2021</w:t>
                      </w:r>
                      <w:r w:rsidR="00CD7AB8">
                        <w:rPr>
                          <w:lang w:eastAsia="de-DE"/>
                        </w:rPr>
                        <w:t xml:space="preserve"> 13.00-17.00 uur</w:t>
                      </w:r>
                    </w:p>
                    <w:p w:rsidR="00CD7AB8" w:rsidRPr="00CD7AB8" w:rsidRDefault="00970378" w:rsidP="00CD7AB8">
                      <w:pPr>
                        <w:pStyle w:val="BasistekstGGNet"/>
                        <w:rPr>
                          <w:sz w:val="20"/>
                          <w:lang w:eastAsia="de-DE"/>
                        </w:rPr>
                      </w:pPr>
                      <w:r>
                        <w:rPr>
                          <w:lang w:eastAsia="de-DE"/>
                        </w:rPr>
                        <w:t>Waar: Zoom</w:t>
                      </w:r>
                      <w:r w:rsidR="00CD7AB8">
                        <w:rPr>
                          <w:sz w:val="18"/>
                          <w:lang w:eastAsia="de-DE"/>
                        </w:rPr>
                        <w:t xml:space="preserve">  </w:t>
                      </w:r>
                      <w:r w:rsidR="00CD7AB8" w:rsidRPr="00CD7AB8">
                        <w:rPr>
                          <w:sz w:val="20"/>
                          <w:lang w:eastAsia="de-DE"/>
                        </w:rPr>
                        <w:t>Meeting ID: 938 3583 9053  Wachtwoord: 129212</w:t>
                      </w:r>
                    </w:p>
                    <w:p w:rsidR="00420872" w:rsidRDefault="006445F7" w:rsidP="006445F7">
                      <w:pPr>
                        <w:pStyle w:val="BasistekstGGNet"/>
                        <w:rPr>
                          <w:sz w:val="20"/>
                          <w:szCs w:val="20"/>
                          <w:lang w:eastAsia="de-DE"/>
                        </w:rPr>
                      </w:pPr>
                      <w:r>
                        <w:rPr>
                          <w:lang w:eastAsia="de-DE"/>
                        </w:rPr>
                        <w:t xml:space="preserve">Wat te doen: </w:t>
                      </w:r>
                      <w:r w:rsidR="00CD7AB8">
                        <w:rPr>
                          <w:sz w:val="20"/>
                          <w:szCs w:val="20"/>
                          <w:lang w:eastAsia="de-DE"/>
                        </w:rPr>
                        <w:tab/>
                        <w:t>O</w:t>
                      </w:r>
                      <w:r w:rsidRPr="00E83A8A">
                        <w:rPr>
                          <w:sz w:val="20"/>
                          <w:szCs w:val="20"/>
                          <w:lang w:eastAsia="de-DE"/>
                        </w:rPr>
                        <w:t xml:space="preserve">pgeven bij </w:t>
                      </w:r>
                      <w:r w:rsidR="00C9225C" w:rsidRPr="00E83A8A">
                        <w:rPr>
                          <w:sz w:val="20"/>
                          <w:szCs w:val="20"/>
                          <w:lang w:eastAsia="de-DE"/>
                        </w:rPr>
                        <w:t>Laura Burgman</w:t>
                      </w:r>
                      <w:r w:rsidRPr="00E83A8A">
                        <w:rPr>
                          <w:sz w:val="20"/>
                          <w:szCs w:val="20"/>
                          <w:lang w:eastAsia="de-DE"/>
                        </w:rPr>
                        <w:t xml:space="preserve"> (</w:t>
                      </w:r>
                      <w:r w:rsidR="00C9225C" w:rsidRPr="00E83A8A">
                        <w:rPr>
                          <w:sz w:val="20"/>
                          <w:szCs w:val="20"/>
                          <w:lang w:eastAsia="de-DE"/>
                        </w:rPr>
                        <w:t>l.burgman</w:t>
                      </w:r>
                      <w:r w:rsidRPr="00E83A8A">
                        <w:rPr>
                          <w:sz w:val="20"/>
                          <w:szCs w:val="20"/>
                          <w:lang w:eastAsia="de-DE"/>
                        </w:rPr>
                        <w:t xml:space="preserve">@ggnet.nl) </w:t>
                      </w:r>
                    </w:p>
                    <w:p w:rsidR="00CD7AB8" w:rsidRDefault="00CD7AB8" w:rsidP="006445F7">
                      <w:pPr>
                        <w:pStyle w:val="BasistekstGGNet"/>
                        <w:rPr>
                          <w:sz w:val="20"/>
                          <w:szCs w:val="20"/>
                        </w:rPr>
                      </w:pPr>
                    </w:p>
                    <w:p w:rsidR="00541817" w:rsidRDefault="008B02AC" w:rsidP="00F476F7">
                      <w:pPr>
                        <w:pStyle w:val="BasistekstGGNet"/>
                        <w:rPr>
                          <w:sz w:val="20"/>
                          <w:szCs w:val="20"/>
                        </w:rPr>
                      </w:pPr>
                      <w:r w:rsidRPr="008B02AC">
                        <w:rPr>
                          <w:sz w:val="20"/>
                          <w:szCs w:val="20"/>
                        </w:rPr>
                        <w:t xml:space="preserve">‘Al kort na de uitbraak van de COVID-19 pandemie verschenen de eerste studies over COVID-19 en psychiatrie. Een veelheid aan epidemiologische studies en persoonlijke inzichten kwam online. Tijdens dit symposium spreken auteurs van recente artikelen in bladen als Lancet Psychiatry en JAMA Psychiatry vanuit de hele wereld per Zoom over hun bevindingen aangaande en inzichten in de relaties tussen de psychiatrie en COVID-19, inclusief de manier waarop de pandemie ons vak wellicht blijvend zal veranderen. Ook is er ruimte voor het persoonlijke verhaal doordat GGNet zorgmedewerkers die zelf Corona hebben ontwikkeld je tijdens breakoutsessies meenemen naar hun ervaringen. Zij gaan met deelnemers in gesprek over persoonlijke en ethische aspecten van de pandemie.’ </w:t>
                      </w:r>
                    </w:p>
                    <w:p w:rsidR="008B02AC" w:rsidRDefault="008B02AC" w:rsidP="00F476F7">
                      <w:pPr>
                        <w:pStyle w:val="BasistekstGGNet"/>
                        <w:rPr>
                          <w:sz w:val="20"/>
                          <w:szCs w:val="20"/>
                        </w:rPr>
                      </w:pPr>
                    </w:p>
                    <w:p w:rsidR="000345A9" w:rsidRPr="000345A9" w:rsidRDefault="000345A9" w:rsidP="00F476F7">
                      <w:pPr>
                        <w:pStyle w:val="BasistekstGGNet"/>
                        <w:rPr>
                          <w:sz w:val="20"/>
                          <w:szCs w:val="20"/>
                        </w:rPr>
                      </w:pPr>
                      <w:r w:rsidRPr="000345A9">
                        <w:rPr>
                          <w:sz w:val="20"/>
                          <w:szCs w:val="20"/>
                        </w:rPr>
                        <w:t>Programma:</w:t>
                      </w:r>
                    </w:p>
                    <w:p w:rsidR="00541817" w:rsidRDefault="00BC2388" w:rsidP="00BC2388">
                      <w:pPr>
                        <w:pStyle w:val="BasistekstGGNet"/>
                        <w:ind w:left="1418" w:hanging="1418"/>
                        <w:rPr>
                          <w:sz w:val="20"/>
                          <w:szCs w:val="20"/>
                        </w:rPr>
                      </w:pPr>
                      <w:r>
                        <w:rPr>
                          <w:sz w:val="20"/>
                          <w:szCs w:val="20"/>
                        </w:rPr>
                        <w:t>13.00-13.2</w:t>
                      </w:r>
                      <w:r w:rsidR="00541817" w:rsidRPr="00541817">
                        <w:rPr>
                          <w:sz w:val="20"/>
                          <w:szCs w:val="20"/>
                        </w:rPr>
                        <w:t xml:space="preserve">0: </w:t>
                      </w:r>
                      <w:r w:rsidR="00541817">
                        <w:rPr>
                          <w:sz w:val="20"/>
                          <w:szCs w:val="20"/>
                        </w:rPr>
                        <w:tab/>
                      </w:r>
                      <w:r w:rsidRPr="00970378">
                        <w:rPr>
                          <w:sz w:val="20"/>
                          <w:szCs w:val="20"/>
                        </w:rPr>
                        <w:t>Jur</w:t>
                      </w:r>
                      <w:r>
                        <w:rPr>
                          <w:sz w:val="20"/>
                          <w:szCs w:val="20"/>
                        </w:rPr>
                        <w:t>jen – Introduction and Mendelian</w:t>
                      </w:r>
                      <w:r w:rsidRPr="00970378">
                        <w:rPr>
                          <w:sz w:val="20"/>
                          <w:szCs w:val="20"/>
                        </w:rPr>
                        <w:t xml:space="preserve"> Random</w:t>
                      </w:r>
                      <w:r>
                        <w:rPr>
                          <w:sz w:val="20"/>
                          <w:szCs w:val="20"/>
                        </w:rPr>
                        <w:t>ization study into</w:t>
                      </w:r>
                      <w:r w:rsidRPr="00970378">
                        <w:rPr>
                          <w:sz w:val="20"/>
                          <w:szCs w:val="20"/>
                        </w:rPr>
                        <w:t xml:space="preserve"> COVID</w:t>
                      </w:r>
                      <w:r w:rsidR="00602AE7">
                        <w:rPr>
                          <w:sz w:val="20"/>
                          <w:szCs w:val="20"/>
                        </w:rPr>
                        <w:t>-19</w:t>
                      </w:r>
                      <w:r w:rsidRPr="00970378">
                        <w:rPr>
                          <w:sz w:val="20"/>
                          <w:szCs w:val="20"/>
                        </w:rPr>
                        <w:t xml:space="preserve"> </w:t>
                      </w:r>
                      <w:r>
                        <w:rPr>
                          <w:sz w:val="20"/>
                          <w:szCs w:val="20"/>
                        </w:rPr>
                        <w:t>and psychiatry</w:t>
                      </w:r>
                      <w:r w:rsidRPr="00970378">
                        <w:rPr>
                          <w:sz w:val="20"/>
                          <w:szCs w:val="20"/>
                        </w:rPr>
                        <w:t xml:space="preserve">: </w:t>
                      </w:r>
                      <w:r>
                        <w:rPr>
                          <w:sz w:val="20"/>
                          <w:szCs w:val="20"/>
                        </w:rPr>
                        <w:t>cause or</w:t>
                      </w:r>
                      <w:r w:rsidRPr="00970378">
                        <w:rPr>
                          <w:sz w:val="20"/>
                          <w:szCs w:val="20"/>
                        </w:rPr>
                        <w:t xml:space="preserve"> </w:t>
                      </w:r>
                      <w:r>
                        <w:rPr>
                          <w:sz w:val="20"/>
                          <w:szCs w:val="20"/>
                        </w:rPr>
                        <w:t>effect</w:t>
                      </w:r>
                      <w:r w:rsidRPr="00970378">
                        <w:rPr>
                          <w:sz w:val="20"/>
                          <w:szCs w:val="20"/>
                        </w:rPr>
                        <w:t xml:space="preserve">? </w:t>
                      </w:r>
                    </w:p>
                    <w:p w:rsidR="004E5935" w:rsidRDefault="00BC2388" w:rsidP="004E5935">
                      <w:pPr>
                        <w:pStyle w:val="BasistekstGGNet"/>
                        <w:ind w:left="1418" w:hanging="1418"/>
                        <w:rPr>
                          <w:sz w:val="20"/>
                          <w:szCs w:val="20"/>
                        </w:rPr>
                      </w:pPr>
                      <w:r>
                        <w:rPr>
                          <w:sz w:val="20"/>
                          <w:szCs w:val="20"/>
                        </w:rPr>
                        <w:t>13.20-13.3</w:t>
                      </w:r>
                      <w:r w:rsidR="004E5935">
                        <w:rPr>
                          <w:sz w:val="20"/>
                          <w:szCs w:val="20"/>
                        </w:rPr>
                        <w:t>5:</w:t>
                      </w:r>
                      <w:r w:rsidR="004E5935">
                        <w:rPr>
                          <w:sz w:val="20"/>
                          <w:szCs w:val="20"/>
                        </w:rPr>
                        <w:tab/>
                      </w:r>
                      <w:r w:rsidR="001A5D86">
                        <w:rPr>
                          <w:sz w:val="20"/>
                          <w:szCs w:val="20"/>
                        </w:rPr>
                        <w:t>Ley Muller</w:t>
                      </w:r>
                      <w:r w:rsidR="004E5935">
                        <w:rPr>
                          <w:sz w:val="20"/>
                          <w:szCs w:val="20"/>
                        </w:rPr>
                        <w:t xml:space="preserve">- </w:t>
                      </w:r>
                      <w:r w:rsidR="004E5935" w:rsidRPr="00970378">
                        <w:rPr>
                          <w:sz w:val="20"/>
                          <w:szCs w:val="20"/>
                        </w:rPr>
                        <w:t>“They did not need a psychologist, but needed more rest”: a rapid review of health care workers’ mental health under the COVID-19 pandemic</w:t>
                      </w:r>
                    </w:p>
                    <w:p w:rsidR="004E5935" w:rsidRDefault="00BC2388" w:rsidP="000712DD">
                      <w:pPr>
                        <w:pStyle w:val="BasistekstGGNet"/>
                        <w:ind w:left="1418" w:hanging="1418"/>
                        <w:rPr>
                          <w:sz w:val="20"/>
                          <w:szCs w:val="20"/>
                        </w:rPr>
                      </w:pPr>
                      <w:r>
                        <w:rPr>
                          <w:sz w:val="20"/>
                          <w:szCs w:val="20"/>
                        </w:rPr>
                        <w:t>13.35-13.5</w:t>
                      </w:r>
                      <w:r w:rsidR="004E5935">
                        <w:rPr>
                          <w:sz w:val="20"/>
                          <w:szCs w:val="20"/>
                        </w:rPr>
                        <w:t>0:</w:t>
                      </w:r>
                      <w:r w:rsidR="004E5935">
                        <w:rPr>
                          <w:sz w:val="20"/>
                          <w:szCs w:val="20"/>
                        </w:rPr>
                        <w:tab/>
                      </w:r>
                      <w:r w:rsidR="004E5935" w:rsidRPr="00970378">
                        <w:rPr>
                          <w:sz w:val="20"/>
                          <w:szCs w:val="20"/>
                        </w:rPr>
                        <w:t xml:space="preserve">Kevin Mckenna </w:t>
                      </w:r>
                      <w:r w:rsidR="004E5935">
                        <w:rPr>
                          <w:sz w:val="20"/>
                          <w:szCs w:val="20"/>
                        </w:rPr>
                        <w:t xml:space="preserve">– </w:t>
                      </w:r>
                      <w:r w:rsidR="000712DD" w:rsidRPr="000712DD">
                        <w:rPr>
                          <w:sz w:val="20"/>
                          <w:szCs w:val="20"/>
                        </w:rPr>
                        <w:t xml:space="preserve">Preserving a ‘Care-full’ </w:t>
                      </w:r>
                      <w:r>
                        <w:rPr>
                          <w:sz w:val="20"/>
                          <w:szCs w:val="20"/>
                        </w:rPr>
                        <w:t>invironment</w:t>
                      </w:r>
                      <w:r w:rsidR="000712DD" w:rsidRPr="000712DD">
                        <w:rPr>
                          <w:sz w:val="20"/>
                          <w:szCs w:val="20"/>
                        </w:rPr>
                        <w:t xml:space="preserve"> within inpatient mental health settings during a pandemic</w:t>
                      </w:r>
                    </w:p>
                    <w:p w:rsidR="00BC2388" w:rsidRDefault="00602AE7" w:rsidP="000712DD">
                      <w:pPr>
                        <w:pStyle w:val="BasistekstGGNet"/>
                        <w:ind w:left="1418" w:hanging="1418"/>
                        <w:rPr>
                          <w:sz w:val="20"/>
                          <w:szCs w:val="20"/>
                        </w:rPr>
                      </w:pPr>
                      <w:r>
                        <w:rPr>
                          <w:sz w:val="20"/>
                          <w:szCs w:val="20"/>
                        </w:rPr>
                        <w:t>13.50-14.00</w:t>
                      </w:r>
                      <w:r w:rsidR="00BC2388">
                        <w:rPr>
                          <w:sz w:val="20"/>
                          <w:szCs w:val="20"/>
                        </w:rPr>
                        <w:t>:</w:t>
                      </w:r>
                      <w:r w:rsidR="00BC2388">
                        <w:rPr>
                          <w:sz w:val="20"/>
                          <w:szCs w:val="20"/>
                        </w:rPr>
                        <w:tab/>
                        <w:t>Pauze</w:t>
                      </w:r>
                    </w:p>
                    <w:p w:rsidR="004E5935" w:rsidRDefault="00BC2388" w:rsidP="00BD5DAC">
                      <w:pPr>
                        <w:pStyle w:val="BasistekstGGNet"/>
                        <w:ind w:left="1418" w:hanging="1418"/>
                        <w:rPr>
                          <w:sz w:val="20"/>
                          <w:szCs w:val="20"/>
                        </w:rPr>
                      </w:pPr>
                      <w:r>
                        <w:rPr>
                          <w:sz w:val="20"/>
                          <w:szCs w:val="20"/>
                        </w:rPr>
                        <w:t>14.</w:t>
                      </w:r>
                      <w:r w:rsidR="007D7683">
                        <w:rPr>
                          <w:sz w:val="20"/>
                          <w:szCs w:val="20"/>
                        </w:rPr>
                        <w:t>0</w:t>
                      </w:r>
                      <w:r w:rsidR="00602AE7">
                        <w:rPr>
                          <w:sz w:val="20"/>
                          <w:szCs w:val="20"/>
                        </w:rPr>
                        <w:t>0-14.15</w:t>
                      </w:r>
                      <w:r>
                        <w:rPr>
                          <w:sz w:val="20"/>
                          <w:szCs w:val="20"/>
                        </w:rPr>
                        <w:t>:</w:t>
                      </w:r>
                      <w:r w:rsidR="004E5935">
                        <w:rPr>
                          <w:sz w:val="20"/>
                          <w:szCs w:val="20"/>
                        </w:rPr>
                        <w:tab/>
                      </w:r>
                      <w:r w:rsidR="00BD5DAC">
                        <w:rPr>
                          <w:sz w:val="20"/>
                          <w:szCs w:val="20"/>
                        </w:rPr>
                        <w:t xml:space="preserve">Carmen Moreno - </w:t>
                      </w:r>
                      <w:r w:rsidR="00BD5DAC" w:rsidRPr="00970378">
                        <w:rPr>
                          <w:sz w:val="20"/>
                          <w:szCs w:val="20"/>
                        </w:rPr>
                        <w:t xml:space="preserve"> How will psychiatry change due to the COVID-19 outbreak?</w:t>
                      </w:r>
                      <w:r w:rsidR="00BD5DAC">
                        <w:rPr>
                          <w:sz w:val="20"/>
                          <w:szCs w:val="20"/>
                        </w:rPr>
                        <w:t xml:space="preserve"> </w:t>
                      </w:r>
                    </w:p>
                    <w:p w:rsidR="001A5C7F" w:rsidRDefault="00602AE7" w:rsidP="004E5935">
                      <w:pPr>
                        <w:pStyle w:val="BasistekstGGNet"/>
                        <w:ind w:left="1418" w:hanging="1418"/>
                        <w:rPr>
                          <w:sz w:val="20"/>
                          <w:szCs w:val="20"/>
                        </w:rPr>
                      </w:pPr>
                      <w:r>
                        <w:rPr>
                          <w:sz w:val="20"/>
                          <w:szCs w:val="20"/>
                        </w:rPr>
                        <w:t>14.15-14.30</w:t>
                      </w:r>
                      <w:r w:rsidR="004E5935">
                        <w:rPr>
                          <w:sz w:val="20"/>
                          <w:szCs w:val="20"/>
                        </w:rPr>
                        <w:t>:</w:t>
                      </w:r>
                      <w:r w:rsidR="004E5935">
                        <w:rPr>
                          <w:sz w:val="20"/>
                          <w:szCs w:val="20"/>
                        </w:rPr>
                        <w:tab/>
                      </w:r>
                      <w:r w:rsidR="00BC2388">
                        <w:rPr>
                          <w:sz w:val="20"/>
                          <w:szCs w:val="20"/>
                        </w:rPr>
                        <w:t xml:space="preserve">Kuan-Yu Pan – </w:t>
                      </w:r>
                      <w:r w:rsidR="000108F9" w:rsidRPr="000108F9">
                        <w:rPr>
                          <w:sz w:val="20"/>
                          <w:szCs w:val="20"/>
                        </w:rPr>
                        <w:t>The mental health impact of the COVID-19 pandemic on persons with mental disorders</w:t>
                      </w:r>
                    </w:p>
                    <w:p w:rsidR="00BD5DAC" w:rsidRDefault="00602AE7" w:rsidP="004E5935">
                      <w:pPr>
                        <w:pStyle w:val="BasistekstGGNet"/>
                        <w:ind w:left="1418" w:hanging="1418"/>
                        <w:rPr>
                          <w:sz w:val="20"/>
                          <w:szCs w:val="20"/>
                        </w:rPr>
                      </w:pPr>
                      <w:r>
                        <w:rPr>
                          <w:sz w:val="20"/>
                          <w:szCs w:val="20"/>
                        </w:rPr>
                        <w:t>14.30-14.45</w:t>
                      </w:r>
                      <w:r w:rsidR="004E5935">
                        <w:rPr>
                          <w:sz w:val="20"/>
                          <w:szCs w:val="20"/>
                        </w:rPr>
                        <w:t>:</w:t>
                      </w:r>
                      <w:r w:rsidR="004E5935">
                        <w:rPr>
                          <w:sz w:val="20"/>
                          <w:szCs w:val="20"/>
                        </w:rPr>
                        <w:tab/>
                      </w:r>
                      <w:r w:rsidR="00BD5DAC" w:rsidRPr="00BD5DAC">
                        <w:rPr>
                          <w:sz w:val="20"/>
                          <w:szCs w:val="20"/>
                        </w:rPr>
                        <w:t>Justo E Pinzón Espinosa</w:t>
                      </w:r>
                      <w:r w:rsidR="00BD5DAC">
                        <w:rPr>
                          <w:sz w:val="20"/>
                          <w:szCs w:val="20"/>
                        </w:rPr>
                        <w:t xml:space="preserve"> -</w:t>
                      </w:r>
                      <w:r w:rsidR="00BD5DAC" w:rsidRPr="00970378">
                        <w:rPr>
                          <w:sz w:val="20"/>
                          <w:szCs w:val="20"/>
                        </w:rPr>
                        <w:t xml:space="preserve"> </w:t>
                      </w:r>
                      <w:r w:rsidR="00E8618F" w:rsidRPr="00E8618F">
                        <w:rPr>
                          <w:sz w:val="20"/>
                          <w:szCs w:val="20"/>
                        </w:rPr>
                        <w:t>Associations between psychiatric disorders and COVID-19 in the UK in the early phase of the pandemic</w:t>
                      </w:r>
                    </w:p>
                    <w:p w:rsidR="004E5935" w:rsidRDefault="00602AE7" w:rsidP="004E5935">
                      <w:pPr>
                        <w:pStyle w:val="BasistekstGGNet"/>
                        <w:ind w:left="1418" w:hanging="1418"/>
                        <w:rPr>
                          <w:sz w:val="20"/>
                          <w:szCs w:val="20"/>
                        </w:rPr>
                      </w:pPr>
                      <w:r>
                        <w:rPr>
                          <w:sz w:val="20"/>
                          <w:szCs w:val="20"/>
                        </w:rPr>
                        <w:t>14.45</w:t>
                      </w:r>
                      <w:r w:rsidR="00BC2388">
                        <w:rPr>
                          <w:sz w:val="20"/>
                          <w:szCs w:val="20"/>
                        </w:rPr>
                        <w:t>-15.0</w:t>
                      </w:r>
                      <w:r>
                        <w:rPr>
                          <w:sz w:val="20"/>
                          <w:szCs w:val="20"/>
                        </w:rPr>
                        <w:t>5</w:t>
                      </w:r>
                      <w:r w:rsidR="004E5935">
                        <w:rPr>
                          <w:sz w:val="20"/>
                          <w:szCs w:val="20"/>
                        </w:rPr>
                        <w:t>:</w:t>
                      </w:r>
                      <w:r w:rsidR="004E5935">
                        <w:rPr>
                          <w:sz w:val="20"/>
                          <w:szCs w:val="20"/>
                        </w:rPr>
                        <w:tab/>
                        <w:t>Pauze</w:t>
                      </w:r>
                      <w:bookmarkStart w:id="1" w:name="_GoBack"/>
                      <w:bookmarkEnd w:id="1"/>
                    </w:p>
                    <w:p w:rsidR="004E5935" w:rsidRDefault="00BC2388" w:rsidP="00BD5DAC">
                      <w:pPr>
                        <w:pStyle w:val="BasistekstGGNet"/>
                        <w:ind w:left="1418" w:hanging="1418"/>
                        <w:rPr>
                          <w:sz w:val="20"/>
                          <w:szCs w:val="20"/>
                        </w:rPr>
                      </w:pPr>
                      <w:r>
                        <w:rPr>
                          <w:sz w:val="20"/>
                          <w:szCs w:val="20"/>
                        </w:rPr>
                        <w:t>15.05-15.20</w:t>
                      </w:r>
                      <w:r w:rsidR="004E5935">
                        <w:rPr>
                          <w:sz w:val="20"/>
                          <w:szCs w:val="20"/>
                        </w:rPr>
                        <w:t>:</w:t>
                      </w:r>
                      <w:r w:rsidR="004E5935">
                        <w:rPr>
                          <w:sz w:val="20"/>
                          <w:szCs w:val="20"/>
                        </w:rPr>
                        <w:tab/>
                      </w:r>
                      <w:r w:rsidR="00BD5DAC" w:rsidRPr="00970378">
                        <w:rPr>
                          <w:sz w:val="20"/>
                          <w:szCs w:val="20"/>
                        </w:rPr>
                        <w:t>Victor Pereira-Sanchez, MD</w:t>
                      </w:r>
                      <w:r w:rsidR="00BD5DAC">
                        <w:rPr>
                          <w:sz w:val="20"/>
                          <w:szCs w:val="20"/>
                        </w:rPr>
                        <w:t xml:space="preserve"> - </w:t>
                      </w:r>
                      <w:r w:rsidR="00BD5DAC" w:rsidRPr="00970378">
                        <w:rPr>
                          <w:sz w:val="20"/>
                          <w:szCs w:val="20"/>
                        </w:rPr>
                        <w:t>"Global mental health during and post COVID-19: Perspectives from early-career men</w:t>
                      </w:r>
                      <w:r w:rsidR="00BD5DAC">
                        <w:rPr>
                          <w:sz w:val="20"/>
                          <w:szCs w:val="20"/>
                        </w:rPr>
                        <w:t>tal clinicians and researchers"</w:t>
                      </w:r>
                      <w:r w:rsidR="008632A8">
                        <w:rPr>
                          <w:sz w:val="20"/>
                          <w:szCs w:val="20"/>
                        </w:rPr>
                        <w:t xml:space="preserve"> </w:t>
                      </w:r>
                    </w:p>
                    <w:p w:rsidR="00BC2388" w:rsidRDefault="00BC2388" w:rsidP="00602AE7">
                      <w:pPr>
                        <w:pStyle w:val="BasistekstGGNet"/>
                        <w:ind w:left="1418" w:hanging="1418"/>
                        <w:rPr>
                          <w:sz w:val="20"/>
                          <w:szCs w:val="20"/>
                        </w:rPr>
                      </w:pPr>
                      <w:r>
                        <w:rPr>
                          <w:sz w:val="20"/>
                          <w:szCs w:val="20"/>
                        </w:rPr>
                        <w:t>15.20-15.35:</w:t>
                      </w:r>
                      <w:r>
                        <w:rPr>
                          <w:sz w:val="20"/>
                          <w:szCs w:val="20"/>
                        </w:rPr>
                        <w:tab/>
                      </w:r>
                      <w:r w:rsidRPr="00970378">
                        <w:rPr>
                          <w:sz w:val="20"/>
                          <w:szCs w:val="20"/>
                        </w:rPr>
                        <w:t>Sophie Chow</w:t>
                      </w:r>
                      <w:r>
                        <w:rPr>
                          <w:sz w:val="20"/>
                          <w:szCs w:val="20"/>
                        </w:rPr>
                        <w:t xml:space="preserve"> -</w:t>
                      </w:r>
                      <w:r w:rsidRPr="00970378">
                        <w:rPr>
                          <w:sz w:val="20"/>
                          <w:szCs w:val="20"/>
                        </w:rPr>
                        <w:t xml:space="preserve"> </w:t>
                      </w:r>
                      <w:r w:rsidR="000108F9" w:rsidRPr="000108F9">
                        <w:rPr>
                          <w:sz w:val="20"/>
                          <w:szCs w:val="20"/>
                        </w:rPr>
                        <w:t>Associations between the first COVID-19 outbreak and mental health service utilisation among</w:t>
                      </w:r>
                      <w:r w:rsidR="00602AE7">
                        <w:rPr>
                          <w:sz w:val="20"/>
                          <w:szCs w:val="20"/>
                        </w:rPr>
                        <w:t xml:space="preserve"> </w:t>
                      </w:r>
                      <w:r w:rsidR="000108F9" w:rsidRPr="000108F9">
                        <w:rPr>
                          <w:sz w:val="20"/>
                          <w:szCs w:val="20"/>
                        </w:rPr>
                        <w:t xml:space="preserve">patients with mental illness in The Netherlands </w:t>
                      </w:r>
                    </w:p>
                    <w:p w:rsidR="00BC2388" w:rsidRDefault="00602AE7" w:rsidP="00BC2388">
                      <w:pPr>
                        <w:pStyle w:val="BasistekstGGNet"/>
                        <w:ind w:left="1418" w:hanging="1418"/>
                        <w:rPr>
                          <w:sz w:val="20"/>
                          <w:szCs w:val="20"/>
                        </w:rPr>
                      </w:pPr>
                      <w:r>
                        <w:rPr>
                          <w:sz w:val="20"/>
                          <w:szCs w:val="20"/>
                        </w:rPr>
                        <w:t>15.35-15.45</w:t>
                      </w:r>
                      <w:r w:rsidR="00BC2388">
                        <w:rPr>
                          <w:sz w:val="20"/>
                          <w:szCs w:val="20"/>
                        </w:rPr>
                        <w:t>:</w:t>
                      </w:r>
                      <w:r w:rsidR="00BC2388">
                        <w:rPr>
                          <w:sz w:val="20"/>
                          <w:szCs w:val="20"/>
                        </w:rPr>
                        <w:tab/>
                      </w:r>
                      <w:r>
                        <w:rPr>
                          <w:sz w:val="20"/>
                          <w:szCs w:val="20"/>
                        </w:rPr>
                        <w:t>Pauze</w:t>
                      </w:r>
                    </w:p>
                    <w:p w:rsidR="001A5C7F" w:rsidRDefault="00602AE7" w:rsidP="00BC2388">
                      <w:pPr>
                        <w:pStyle w:val="BasistekstGGNet"/>
                        <w:ind w:left="1418" w:hanging="1418"/>
                        <w:rPr>
                          <w:sz w:val="20"/>
                          <w:szCs w:val="20"/>
                        </w:rPr>
                      </w:pPr>
                      <w:r>
                        <w:rPr>
                          <w:sz w:val="20"/>
                          <w:szCs w:val="20"/>
                        </w:rPr>
                        <w:t>15.45</w:t>
                      </w:r>
                      <w:r w:rsidR="001A5C7F">
                        <w:rPr>
                          <w:sz w:val="20"/>
                          <w:szCs w:val="20"/>
                        </w:rPr>
                        <w:t xml:space="preserve">-16.00: </w:t>
                      </w:r>
                      <w:r w:rsidR="001A5C7F">
                        <w:rPr>
                          <w:sz w:val="20"/>
                          <w:szCs w:val="20"/>
                        </w:rPr>
                        <w:tab/>
                      </w:r>
                      <w:r>
                        <w:rPr>
                          <w:sz w:val="20"/>
                          <w:szCs w:val="20"/>
                        </w:rPr>
                        <w:t>Laura Breuning – Covid-19 mimicking depressio</w:t>
                      </w:r>
                      <w:r w:rsidRPr="000108F9">
                        <w:rPr>
                          <w:sz w:val="20"/>
                          <w:szCs w:val="20"/>
                        </w:rPr>
                        <w:t>n</w:t>
                      </w:r>
                    </w:p>
                    <w:p w:rsidR="004E5935" w:rsidRDefault="001A5C7F" w:rsidP="004E5935">
                      <w:pPr>
                        <w:pStyle w:val="BasistekstGGNet"/>
                        <w:ind w:left="1418" w:hanging="1418"/>
                        <w:rPr>
                          <w:sz w:val="20"/>
                          <w:szCs w:val="20"/>
                        </w:rPr>
                      </w:pPr>
                      <w:r>
                        <w:rPr>
                          <w:sz w:val="20"/>
                          <w:szCs w:val="20"/>
                        </w:rPr>
                        <w:t>16.00-16.4</w:t>
                      </w:r>
                      <w:r w:rsidR="00BC2388">
                        <w:rPr>
                          <w:sz w:val="20"/>
                          <w:szCs w:val="20"/>
                        </w:rPr>
                        <w:t>5</w:t>
                      </w:r>
                      <w:r w:rsidR="004E5935">
                        <w:rPr>
                          <w:sz w:val="20"/>
                          <w:szCs w:val="20"/>
                        </w:rPr>
                        <w:t>:</w:t>
                      </w:r>
                      <w:r w:rsidR="004E5935">
                        <w:rPr>
                          <w:sz w:val="20"/>
                          <w:szCs w:val="20"/>
                        </w:rPr>
                        <w:tab/>
                        <w:t>Breakout-sessie</w:t>
                      </w:r>
                      <w:r w:rsidR="008632A8">
                        <w:rPr>
                          <w:sz w:val="20"/>
                          <w:szCs w:val="20"/>
                        </w:rPr>
                        <w:t xml:space="preserve"> </w:t>
                      </w:r>
                      <w:r w:rsidR="00BC2388">
                        <w:rPr>
                          <w:sz w:val="20"/>
                          <w:szCs w:val="20"/>
                        </w:rPr>
                        <w:t>met 2 persoonlijke verhalen van Leo Sparrenboom en Jan Willem Hengeveld</w:t>
                      </w:r>
                    </w:p>
                    <w:p w:rsidR="004E5935" w:rsidRPr="00541817" w:rsidRDefault="001A5C7F" w:rsidP="00877920">
                      <w:pPr>
                        <w:pStyle w:val="BasistekstGGNet"/>
                        <w:ind w:left="1418" w:hanging="1418"/>
                        <w:rPr>
                          <w:sz w:val="20"/>
                          <w:szCs w:val="20"/>
                        </w:rPr>
                      </w:pPr>
                      <w:r>
                        <w:rPr>
                          <w:sz w:val="20"/>
                          <w:szCs w:val="20"/>
                        </w:rPr>
                        <w:t>16.4</w:t>
                      </w:r>
                      <w:r w:rsidR="00BC2388">
                        <w:rPr>
                          <w:sz w:val="20"/>
                          <w:szCs w:val="20"/>
                        </w:rPr>
                        <w:t>5-17.00:</w:t>
                      </w:r>
                      <w:r w:rsidR="00BC2388">
                        <w:rPr>
                          <w:sz w:val="20"/>
                          <w:szCs w:val="20"/>
                        </w:rPr>
                        <w:tab/>
                        <w:t>Plenaire terugkoppeling</w:t>
                      </w:r>
                    </w:p>
                    <w:p w:rsidR="00541817" w:rsidRDefault="00541817" w:rsidP="00541817">
                      <w:pPr>
                        <w:pStyle w:val="BasistekstGGNet"/>
                        <w:rPr>
                          <w:sz w:val="20"/>
                          <w:szCs w:val="20"/>
                        </w:rPr>
                      </w:pPr>
                      <w:r>
                        <w:rPr>
                          <w:sz w:val="20"/>
                          <w:szCs w:val="20"/>
                        </w:rPr>
                        <w:t>17.00-17.</w:t>
                      </w:r>
                      <w:r w:rsidR="00F5536F">
                        <w:rPr>
                          <w:sz w:val="20"/>
                          <w:szCs w:val="20"/>
                        </w:rPr>
                        <w:t>30</w:t>
                      </w:r>
                      <w:r>
                        <w:rPr>
                          <w:sz w:val="20"/>
                          <w:szCs w:val="20"/>
                        </w:rPr>
                        <w:t>:</w:t>
                      </w:r>
                      <w:r>
                        <w:rPr>
                          <w:sz w:val="20"/>
                          <w:szCs w:val="20"/>
                        </w:rPr>
                        <w:tab/>
                        <w:t xml:space="preserve">Afsluitende </w:t>
                      </w:r>
                      <w:r w:rsidR="00602AE7">
                        <w:rPr>
                          <w:sz w:val="20"/>
                          <w:szCs w:val="20"/>
                        </w:rPr>
                        <w:t xml:space="preserve">‘online’ </w:t>
                      </w:r>
                      <w:r>
                        <w:rPr>
                          <w:sz w:val="20"/>
                          <w:szCs w:val="20"/>
                        </w:rPr>
                        <w:t>borrel</w:t>
                      </w:r>
                    </w:p>
                    <w:p w:rsidR="00970378" w:rsidRDefault="00970378" w:rsidP="00541817">
                      <w:pPr>
                        <w:pStyle w:val="BasistekstGGNet"/>
                        <w:rPr>
                          <w:sz w:val="20"/>
                          <w:szCs w:val="20"/>
                        </w:rPr>
                      </w:pPr>
                    </w:p>
                    <w:p w:rsidR="00970378" w:rsidRDefault="00970378" w:rsidP="00541817">
                      <w:pPr>
                        <w:pStyle w:val="BasistekstGGNet"/>
                        <w:rPr>
                          <w:sz w:val="20"/>
                          <w:szCs w:val="20"/>
                        </w:rPr>
                      </w:pPr>
                    </w:p>
                    <w:p w:rsidR="00970378" w:rsidRDefault="00970378" w:rsidP="00541817">
                      <w:pPr>
                        <w:pStyle w:val="BasistekstGGNet"/>
                        <w:rPr>
                          <w:sz w:val="20"/>
                          <w:szCs w:val="20"/>
                        </w:rPr>
                      </w:pPr>
                    </w:p>
                    <w:p w:rsidR="00970378" w:rsidRDefault="00970378" w:rsidP="00541817">
                      <w:pPr>
                        <w:pStyle w:val="BasistekstGGNet"/>
                        <w:rPr>
                          <w:sz w:val="20"/>
                          <w:szCs w:val="20"/>
                        </w:rPr>
                      </w:pPr>
                    </w:p>
                    <w:p w:rsidR="00970378" w:rsidRDefault="00970378" w:rsidP="00541817">
                      <w:pPr>
                        <w:pStyle w:val="BasistekstGGNet"/>
                        <w:rPr>
                          <w:sz w:val="20"/>
                          <w:szCs w:val="20"/>
                        </w:rPr>
                      </w:pPr>
                    </w:p>
                    <w:p w:rsidR="00970378" w:rsidRPr="00E16C4B" w:rsidRDefault="00970378" w:rsidP="00541817">
                      <w:pPr>
                        <w:pStyle w:val="BasistekstGGNet"/>
                        <w:rPr>
                          <w:sz w:val="20"/>
                          <w:szCs w:val="20"/>
                        </w:rPr>
                      </w:pPr>
                    </w:p>
                  </w:txbxContent>
                </v:textbox>
                <w10:wrap anchorx="margin"/>
              </v:shape>
            </w:pict>
          </mc:Fallback>
        </mc:AlternateContent>
      </w:r>
    </w:p>
    <w:p w:rsidR="00BA4C2E" w:rsidRDefault="00E9272D" w:rsidP="00BA4C2E">
      <w:pPr>
        <w:pStyle w:val="BasistekstGGNet"/>
      </w:pPr>
      <w:r>
        <w:rPr>
          <w:noProof/>
        </w:rPr>
        <mc:AlternateContent>
          <mc:Choice Requires="wps">
            <w:drawing>
              <wp:anchor distT="0" distB="0" distL="114300" distR="114300" simplePos="0" relativeHeight="251673600" behindDoc="0" locked="1" layoutInCell="1" allowOverlap="1" wp14:anchorId="32099CCC" wp14:editId="1B9474F1">
                <wp:simplePos x="0" y="0"/>
                <wp:positionH relativeFrom="margin">
                  <wp:posOffset>0</wp:posOffset>
                </wp:positionH>
                <wp:positionV relativeFrom="page">
                  <wp:posOffset>1440180</wp:posOffset>
                </wp:positionV>
                <wp:extent cx="6213600" cy="5101200"/>
                <wp:effectExtent l="0" t="0" r="0" b="0"/>
                <wp:wrapNone/>
                <wp:docPr id="1264" name="JU_ontop1"/>
                <wp:cNvGraphicFramePr/>
                <a:graphic xmlns:a="http://schemas.openxmlformats.org/drawingml/2006/main">
                  <a:graphicData uri="http://schemas.microsoft.com/office/word/2010/wordprocessingShape">
                    <wps:wsp>
                      <wps:cNvSpPr txBox="1"/>
                      <wps:spPr>
                        <a:xfrm>
                          <a:off x="0" y="0"/>
                          <a:ext cx="6213600" cy="5101200"/>
                        </a:xfrm>
                        <a:prstGeom prst="rect">
                          <a:avLst/>
                        </a:prstGeom>
                        <a:noFill/>
                        <a:ln w="6350">
                          <a:noFill/>
                        </a:ln>
                      </wps:spPr>
                      <wps:txbx>
                        <w:txbxContent>
                          <w:tbl>
                            <w:tblPr>
                              <w:tblOverlap w:val="never"/>
                              <w:tblW w:w="9933" w:type="dxa"/>
                              <w:tblLayout w:type="fixed"/>
                              <w:tblCellMar>
                                <w:left w:w="0" w:type="dxa"/>
                                <w:right w:w="0" w:type="dxa"/>
                              </w:tblCellMar>
                              <w:tblLook w:val="04A0" w:firstRow="1" w:lastRow="0" w:firstColumn="1" w:lastColumn="0" w:noHBand="0" w:noVBand="1"/>
                            </w:tblPr>
                            <w:tblGrid>
                              <w:gridCol w:w="9933"/>
                            </w:tblGrid>
                            <w:tr w:rsidR="00E9272D" w:rsidRPr="00135FF0" w:rsidTr="00E764A4">
                              <w:trPr>
                                <w:trHeight w:hRule="exact" w:val="898"/>
                              </w:trPr>
                              <w:tc>
                                <w:tcPr>
                                  <w:tcW w:w="9933" w:type="dxa"/>
                                  <w:shd w:val="clear" w:color="auto" w:fill="auto"/>
                                </w:tcPr>
                                <w:p w:rsidR="00E9272D" w:rsidRPr="00556497" w:rsidRDefault="00E9272D" w:rsidP="003F41D5">
                                  <w:pPr>
                                    <w:pStyle w:val="DatumtitelbladGGNet"/>
                                    <w:suppressOverlap/>
                                  </w:pPr>
                                </w:p>
                              </w:tc>
                            </w:tr>
                            <w:tr w:rsidR="00E9272D" w:rsidRPr="00135FF0" w:rsidTr="00E764A4">
                              <w:trPr>
                                <w:trHeight w:hRule="exact" w:val="910"/>
                              </w:trPr>
                              <w:tc>
                                <w:tcPr>
                                  <w:tcW w:w="9933" w:type="dxa"/>
                                  <w:shd w:val="clear" w:color="auto" w:fill="auto"/>
                                </w:tcPr>
                                <w:p w:rsidR="00E9272D" w:rsidRPr="00940FA2" w:rsidRDefault="00E9272D" w:rsidP="003F41D5">
                                  <w:pPr>
                                    <w:pStyle w:val="TitelGGNet"/>
                                    <w:suppressOverlap/>
                                  </w:pPr>
                                </w:p>
                              </w:tc>
                            </w:tr>
                            <w:tr w:rsidR="00E9272D" w:rsidRPr="00135FF0" w:rsidTr="00E764A4">
                              <w:trPr>
                                <w:trHeight w:hRule="exact" w:val="1065"/>
                              </w:trPr>
                              <w:tc>
                                <w:tcPr>
                                  <w:tcW w:w="9933" w:type="dxa"/>
                                  <w:shd w:val="clear" w:color="auto" w:fill="auto"/>
                                </w:tcPr>
                                <w:p w:rsidR="00E9272D" w:rsidRPr="00940FA2" w:rsidRDefault="00E9272D" w:rsidP="003F41D5">
                                  <w:pPr>
                                    <w:pStyle w:val="SubtitelGGNet"/>
                                    <w:tabs>
                                      <w:tab w:val="left" w:pos="1418"/>
                                    </w:tabs>
                                    <w:suppressOverlap/>
                                  </w:pPr>
                                </w:p>
                              </w:tc>
                            </w:tr>
                            <w:tr w:rsidR="00E9272D" w:rsidRPr="00135FF0" w:rsidTr="00E764A4">
                              <w:trPr>
                                <w:trHeight w:hRule="exact" w:val="342"/>
                              </w:trPr>
                              <w:tc>
                                <w:tcPr>
                                  <w:tcW w:w="9933" w:type="dxa"/>
                                  <w:shd w:val="clear" w:color="auto" w:fill="auto"/>
                                </w:tcPr>
                                <w:p w:rsidR="00E9272D" w:rsidRDefault="00E9272D" w:rsidP="003F41D5">
                                  <w:pPr>
                                    <w:pStyle w:val="BasistekstGGNet"/>
                                    <w:suppressOverlap/>
                                  </w:pPr>
                                </w:p>
                              </w:tc>
                            </w:tr>
                            <w:tr w:rsidR="00E9272D" w:rsidRPr="00135FF0" w:rsidTr="00E764A4">
                              <w:trPr>
                                <w:trHeight w:hRule="exact" w:val="4488"/>
                              </w:trPr>
                              <w:tc>
                                <w:tcPr>
                                  <w:tcW w:w="9933" w:type="dxa"/>
                                  <w:shd w:val="clear" w:color="auto" w:fill="auto"/>
                                  <w:tcMar>
                                    <w:right w:w="2268" w:type="dxa"/>
                                  </w:tcMar>
                                </w:tcPr>
                                <w:p w:rsidR="00E9272D" w:rsidRDefault="00E9272D" w:rsidP="003F41D5">
                                  <w:pPr>
                                    <w:pStyle w:val="BasistekstGGNet"/>
                                    <w:suppressOverlap/>
                                  </w:pPr>
                                </w:p>
                              </w:tc>
                            </w:tr>
                          </w:tbl>
                          <w:p w:rsidR="00E9272D" w:rsidRDefault="00E9272D" w:rsidP="007E681E">
                            <w:pPr>
                              <w:pStyle w:val="BasistekstGGNe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099CCC" id="JU_ontop1" o:spid="_x0000_s1027" type="#_x0000_t202" style="position:absolute;margin-left:0;margin-top:113.4pt;width:489.25pt;height:40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" filled="f" stroked="f" strokeweight=".5pt">
                <v:textbox style="mso-fit-shape-to-text:t" inset="0,0,0,0">
                  <w:txbxContent>
                    <w:tbl>
                      <w:tblPr>
                        <w:tblOverlap w:val="never"/>
                        <w:tblW w:w="9933" w:type="dxa"/>
                        <w:tblLayout w:type="fixed"/>
                        <w:tblCellMar>
                          <w:left w:w="0" w:type="dxa"/>
                          <w:right w:w="0" w:type="dxa"/>
                        </w:tblCellMar>
                        <w:tblLook w:val="04A0" w:firstRow="1" w:lastRow="0" w:firstColumn="1" w:lastColumn="0" w:noHBand="0" w:noVBand="1"/>
                      </w:tblPr>
                      <w:tblGrid>
                        <w:gridCol w:w="9933"/>
                      </w:tblGrid>
                      <w:tr w:rsidR="00E9272D" w:rsidRPr="00135FF0" w:rsidTr="00E764A4">
                        <w:trPr>
                          <w:trHeight w:hRule="exact" w:val="898"/>
                        </w:trPr>
                        <w:tc>
                          <w:tcPr>
                            <w:tcW w:w="9933" w:type="dxa"/>
                            <w:shd w:val="clear" w:color="auto" w:fill="auto"/>
                          </w:tcPr>
                          <w:p w:rsidR="00E9272D" w:rsidRPr="00556497" w:rsidRDefault="00E9272D" w:rsidP="003F41D5">
                            <w:pPr>
                              <w:pStyle w:val="DatumtitelbladGGNet"/>
                              <w:suppressOverlap/>
                            </w:pPr>
                          </w:p>
                        </w:tc>
                      </w:tr>
                      <w:tr w:rsidR="00E9272D" w:rsidRPr="00135FF0" w:rsidTr="00E764A4">
                        <w:trPr>
                          <w:trHeight w:hRule="exact" w:val="910"/>
                        </w:trPr>
                        <w:tc>
                          <w:tcPr>
                            <w:tcW w:w="9933" w:type="dxa"/>
                            <w:shd w:val="clear" w:color="auto" w:fill="auto"/>
                          </w:tcPr>
                          <w:p w:rsidR="00E9272D" w:rsidRPr="00940FA2" w:rsidRDefault="00E9272D" w:rsidP="003F41D5">
                            <w:pPr>
                              <w:pStyle w:val="TitelGGNet"/>
                              <w:suppressOverlap/>
                            </w:pPr>
                          </w:p>
                        </w:tc>
                      </w:tr>
                      <w:tr w:rsidR="00E9272D" w:rsidRPr="00135FF0" w:rsidTr="00E764A4">
                        <w:trPr>
                          <w:trHeight w:hRule="exact" w:val="1065"/>
                        </w:trPr>
                        <w:tc>
                          <w:tcPr>
                            <w:tcW w:w="9933" w:type="dxa"/>
                            <w:shd w:val="clear" w:color="auto" w:fill="auto"/>
                          </w:tcPr>
                          <w:p w:rsidR="00E9272D" w:rsidRPr="00940FA2" w:rsidRDefault="00E9272D" w:rsidP="003F41D5">
                            <w:pPr>
                              <w:pStyle w:val="SubtitelGGNet"/>
                              <w:tabs>
                                <w:tab w:val="left" w:pos="1418"/>
                              </w:tabs>
                              <w:suppressOverlap/>
                            </w:pPr>
                          </w:p>
                        </w:tc>
                      </w:tr>
                      <w:tr w:rsidR="00E9272D" w:rsidRPr="00135FF0" w:rsidTr="00E764A4">
                        <w:trPr>
                          <w:trHeight w:hRule="exact" w:val="342"/>
                        </w:trPr>
                        <w:tc>
                          <w:tcPr>
                            <w:tcW w:w="9933" w:type="dxa"/>
                            <w:shd w:val="clear" w:color="auto" w:fill="auto"/>
                          </w:tcPr>
                          <w:p w:rsidR="00E9272D" w:rsidRDefault="00E9272D" w:rsidP="003F41D5">
                            <w:pPr>
                              <w:pStyle w:val="BasistekstGGNet"/>
                              <w:suppressOverlap/>
                            </w:pPr>
                          </w:p>
                        </w:tc>
                      </w:tr>
                      <w:tr w:rsidR="00E9272D" w:rsidRPr="00135FF0" w:rsidTr="00E764A4">
                        <w:trPr>
                          <w:trHeight w:hRule="exact" w:val="4488"/>
                        </w:trPr>
                        <w:tc>
                          <w:tcPr>
                            <w:tcW w:w="9933" w:type="dxa"/>
                            <w:shd w:val="clear" w:color="auto" w:fill="auto"/>
                            <w:tcMar>
                              <w:right w:w="2268" w:type="dxa"/>
                            </w:tcMar>
                          </w:tcPr>
                          <w:p w:rsidR="00E9272D" w:rsidRDefault="00E9272D" w:rsidP="003F41D5">
                            <w:pPr>
                              <w:pStyle w:val="BasistekstGGNet"/>
                              <w:suppressOverlap/>
                            </w:pPr>
                          </w:p>
                        </w:tc>
                      </w:tr>
                    </w:tbl>
                    <w:p w:rsidR="00E9272D" w:rsidRDefault="00E9272D" w:rsidP="007E681E">
                      <w:pPr>
                        <w:pStyle w:val="BasistekstGGNet"/>
                      </w:pPr>
                    </w:p>
                  </w:txbxContent>
                </v:textbox>
                <w10:wrap anchorx="margin" anchory="page"/>
                <w10:anchorlock/>
              </v:shape>
            </w:pict>
          </mc:Fallback>
        </mc:AlternateContent>
      </w:r>
    </w:p>
    <w:p w:rsidR="004A3A51" w:rsidRPr="00BA4C2E" w:rsidRDefault="00E8618F" w:rsidP="00BA4C2E">
      <w:pPr>
        <w:pStyle w:val="BasistekstGGNet"/>
      </w:pPr>
      <w:sdt>
        <w:sdtPr>
          <w:id w:val="92825981"/>
          <w:lock w:val="contentLocked"/>
          <w:placeholder>
            <w:docPart w:val="54F37E517F704D5FA6581D25B14C087F"/>
          </w:placeholder>
          <w:group/>
        </w:sdtPr>
        <w:sdtEndPr/>
        <w:sdtContent>
          <w:r w:rsidR="005A44B5">
            <w:rPr>
              <w:noProof/>
            </w:rPr>
            <mc:AlternateContent>
              <mc:Choice Requires="wpg">
                <w:drawing>
                  <wp:anchor distT="0" distB="0" distL="114300" distR="114300" simplePos="0" relativeHeight="251672576" behindDoc="1" locked="0" layoutInCell="1" allowOverlap="1" wp14:anchorId="07112D89" wp14:editId="16FEC851">
                    <wp:simplePos x="0" y="0"/>
                    <wp:positionH relativeFrom="page">
                      <wp:posOffset>0</wp:posOffset>
                    </wp:positionH>
                    <wp:positionV relativeFrom="page">
                      <wp:posOffset>0</wp:posOffset>
                    </wp:positionV>
                    <wp:extent cx="7560310" cy="10702925"/>
                    <wp:effectExtent l="0" t="0" r="2540" b="3175"/>
                    <wp:wrapNone/>
                    <wp:docPr id="1" name="Achtergrond blauw-groen"/>
                    <wp:cNvGraphicFramePr/>
                    <a:graphic xmlns:a="http://schemas.openxmlformats.org/drawingml/2006/main">
                      <a:graphicData uri="http://schemas.microsoft.com/office/word/2010/wordprocessingGroup">
                        <wpg:wgp>
                          <wpg:cNvGrpSpPr/>
                          <wpg:grpSpPr>
                            <a:xfrm>
                              <a:off x="0" y="0"/>
                              <a:ext cx="7560310" cy="10702925"/>
                              <a:chOff x="635" y="0"/>
                              <a:chExt cx="7560310" cy="10702925"/>
                            </a:xfrm>
                          </wpg:grpSpPr>
                          <wpg:grpSp>
                            <wpg:cNvPr id="2" name="Group 4"/>
                            <wpg:cNvGrpSpPr>
                              <a:grpSpLocks/>
                            </wpg:cNvGrpSpPr>
                            <wpg:grpSpPr bwMode="auto">
                              <a:xfrm>
                                <a:off x="217170" y="151130"/>
                                <a:ext cx="7127240" cy="10400665"/>
                                <a:chOff x="342" y="238"/>
                                <a:chExt cx="11224" cy="16379"/>
                              </a:xfrm>
                            </wpg:grpSpPr>
                            <wps:wsp>
                              <wps:cNvPr id="1001" name="Freeform 5"/>
                              <wps:cNvSpPr>
                                <a:spLocks noEditPoints="1"/>
                              </wps:cNvSpPr>
                              <wps:spPr bwMode="auto">
                                <a:xfrm>
                                  <a:off x="342" y="238"/>
                                  <a:ext cx="11224" cy="16379"/>
                                </a:xfrm>
                                <a:custGeom>
                                  <a:avLst/>
                                  <a:gdLst>
                                    <a:gd name="T0" fmla="*/ 0 w 22447"/>
                                    <a:gd name="T1" fmla="*/ 0 h 32724"/>
                                    <a:gd name="T2" fmla="*/ 0 w 22447"/>
                                    <a:gd name="T3" fmla="*/ 32724 h 32724"/>
                                    <a:gd name="T4" fmla="*/ 22447 w 22447"/>
                                    <a:gd name="T5" fmla="*/ 32724 h 32724"/>
                                    <a:gd name="T6" fmla="*/ 22447 w 22447"/>
                                    <a:gd name="T7" fmla="*/ 0 h 32724"/>
                                    <a:gd name="T8" fmla="*/ 0 w 22447"/>
                                    <a:gd name="T9" fmla="*/ 0 h 32724"/>
                                    <a:gd name="T10" fmla="*/ 11135 w 22447"/>
                                    <a:gd name="T11" fmla="*/ 30520 h 32724"/>
                                    <a:gd name="T12" fmla="*/ 8148 w 22447"/>
                                    <a:gd name="T13" fmla="*/ 31006 h 32724"/>
                                    <a:gd name="T14" fmla="*/ 3838 w 22447"/>
                                    <a:gd name="T15" fmla="*/ 28938 h 32724"/>
                                    <a:gd name="T16" fmla="*/ 3514 w 22447"/>
                                    <a:gd name="T17" fmla="*/ 24046 h 32724"/>
                                    <a:gd name="T18" fmla="*/ 7521 w 22447"/>
                                    <a:gd name="T19" fmla="*/ 20870 h 32724"/>
                                    <a:gd name="T20" fmla="*/ 7674 w 22447"/>
                                    <a:gd name="T21" fmla="*/ 20838 h 32724"/>
                                    <a:gd name="T22" fmla="*/ 12329 w 22447"/>
                                    <a:gd name="T23" fmla="*/ 22158 h 32724"/>
                                    <a:gd name="T24" fmla="*/ 11135 w 22447"/>
                                    <a:gd name="T25" fmla="*/ 30520 h 32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47" h="32724">
                                      <a:moveTo>
                                        <a:pt x="0" y="0"/>
                                      </a:moveTo>
                                      <a:cubicBezTo>
                                        <a:pt x="0" y="32724"/>
                                        <a:pt x="0" y="32724"/>
                                        <a:pt x="0" y="32724"/>
                                      </a:cubicBezTo>
                                      <a:cubicBezTo>
                                        <a:pt x="22447" y="32724"/>
                                        <a:pt x="22447" y="32724"/>
                                        <a:pt x="22447" y="32724"/>
                                      </a:cubicBezTo>
                                      <a:cubicBezTo>
                                        <a:pt x="22447" y="0"/>
                                        <a:pt x="22447" y="0"/>
                                        <a:pt x="22447" y="0"/>
                                      </a:cubicBezTo>
                                      <a:lnTo>
                                        <a:pt x="0" y="0"/>
                                      </a:lnTo>
                                      <a:close/>
                                      <a:moveTo>
                                        <a:pt x="11135" y="30520"/>
                                      </a:moveTo>
                                      <a:cubicBezTo>
                                        <a:pt x="10451" y="30805"/>
                                        <a:pt x="9615" y="31137"/>
                                        <a:pt x="8148" y="31006"/>
                                      </a:cubicBezTo>
                                      <a:cubicBezTo>
                                        <a:pt x="7307" y="30933"/>
                                        <a:pt x="4822" y="30040"/>
                                        <a:pt x="3838" y="28938"/>
                                      </a:cubicBezTo>
                                      <a:cubicBezTo>
                                        <a:pt x="3304" y="28351"/>
                                        <a:pt x="2367" y="27488"/>
                                        <a:pt x="3514" y="24046"/>
                                      </a:cubicBezTo>
                                      <a:cubicBezTo>
                                        <a:pt x="4190" y="22093"/>
                                        <a:pt x="4744" y="21086"/>
                                        <a:pt x="7521" y="20870"/>
                                      </a:cubicBezTo>
                                      <a:cubicBezTo>
                                        <a:pt x="7535" y="20869"/>
                                        <a:pt x="7666" y="20840"/>
                                        <a:pt x="7674" y="20838"/>
                                      </a:cubicBezTo>
                                      <a:cubicBezTo>
                                        <a:pt x="8156" y="20717"/>
                                        <a:pt x="11026" y="20987"/>
                                        <a:pt x="12329" y="22158"/>
                                      </a:cubicBezTo>
                                      <a:cubicBezTo>
                                        <a:pt x="15513" y="25052"/>
                                        <a:pt x="13387" y="29586"/>
                                        <a:pt x="11135" y="30520"/>
                                      </a:cubicBezTo>
                                      <a:close/>
                                    </a:path>
                                  </a:pathLst>
                                </a:custGeom>
                                <a:solidFill>
                                  <a:srgbClr val="EDF7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2" name="Freeform 6"/>
                              <wps:cNvSpPr>
                                <a:spLocks/>
                              </wps:cNvSpPr>
                              <wps:spPr bwMode="auto">
                                <a:xfrm>
                                  <a:off x="481" y="11832"/>
                                  <a:ext cx="10953" cy="4621"/>
                                </a:xfrm>
                                <a:custGeom>
                                  <a:avLst/>
                                  <a:gdLst>
                                    <a:gd name="T0" fmla="*/ 12914 w 21905"/>
                                    <a:gd name="T1" fmla="*/ 0 h 9233"/>
                                    <a:gd name="T2" fmla="*/ 10857 w 21905"/>
                                    <a:gd name="T3" fmla="*/ 7356 h 9233"/>
                                    <a:gd name="T4" fmla="*/ 7870 w 21905"/>
                                    <a:gd name="T5" fmla="*/ 7842 h 9233"/>
                                    <a:gd name="T6" fmla="*/ 3560 w 21905"/>
                                    <a:gd name="T7" fmla="*/ 5774 h 9233"/>
                                    <a:gd name="T8" fmla="*/ 3236 w 21905"/>
                                    <a:gd name="T9" fmla="*/ 882 h 9233"/>
                                    <a:gd name="T10" fmla="*/ 3568 w 21905"/>
                                    <a:gd name="T11" fmla="*/ 0 h 9233"/>
                                    <a:gd name="T12" fmla="*/ 0 w 21905"/>
                                    <a:gd name="T13" fmla="*/ 0 h 9233"/>
                                    <a:gd name="T14" fmla="*/ 0 w 21905"/>
                                    <a:gd name="T15" fmla="*/ 9233 h 9233"/>
                                    <a:gd name="T16" fmla="*/ 21905 w 21905"/>
                                    <a:gd name="T17" fmla="*/ 9233 h 9233"/>
                                    <a:gd name="T18" fmla="*/ 21905 w 21905"/>
                                    <a:gd name="T19" fmla="*/ 0 h 9233"/>
                                    <a:gd name="T20" fmla="*/ 12914 w 21905"/>
                                    <a:gd name="T21" fmla="*/ 0 h 9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05" h="9233">
                                      <a:moveTo>
                                        <a:pt x="12914" y="0"/>
                                      </a:moveTo>
                                      <a:cubicBezTo>
                                        <a:pt x="14766" y="2841"/>
                                        <a:pt x="12862" y="6524"/>
                                        <a:pt x="10857" y="7356"/>
                                      </a:cubicBezTo>
                                      <a:cubicBezTo>
                                        <a:pt x="10173" y="7641"/>
                                        <a:pt x="9337" y="7973"/>
                                        <a:pt x="7870" y="7842"/>
                                      </a:cubicBezTo>
                                      <a:cubicBezTo>
                                        <a:pt x="7029" y="7769"/>
                                        <a:pt x="4544" y="6876"/>
                                        <a:pt x="3560" y="5774"/>
                                      </a:cubicBezTo>
                                      <a:cubicBezTo>
                                        <a:pt x="3026" y="5187"/>
                                        <a:pt x="2089" y="4324"/>
                                        <a:pt x="3236" y="882"/>
                                      </a:cubicBezTo>
                                      <a:cubicBezTo>
                                        <a:pt x="3346" y="563"/>
                                        <a:pt x="3454" y="269"/>
                                        <a:pt x="3568" y="0"/>
                                      </a:cubicBezTo>
                                      <a:cubicBezTo>
                                        <a:pt x="0" y="0"/>
                                        <a:pt x="0" y="0"/>
                                        <a:pt x="0" y="0"/>
                                      </a:cubicBezTo>
                                      <a:cubicBezTo>
                                        <a:pt x="0" y="9233"/>
                                        <a:pt x="0" y="9233"/>
                                        <a:pt x="0" y="9233"/>
                                      </a:cubicBezTo>
                                      <a:cubicBezTo>
                                        <a:pt x="21905" y="9233"/>
                                        <a:pt x="21905" y="9233"/>
                                        <a:pt x="21905" y="9233"/>
                                      </a:cubicBezTo>
                                      <a:cubicBezTo>
                                        <a:pt x="21905" y="0"/>
                                        <a:pt x="21905" y="0"/>
                                        <a:pt x="21905" y="0"/>
                                      </a:cubicBezTo>
                                      <a:lnTo>
                                        <a:pt x="12914" y="0"/>
                                      </a:lnTo>
                                      <a:close/>
                                    </a:path>
                                  </a:pathLst>
                                </a:custGeom>
                                <a:solidFill>
                                  <a:srgbClr val="D0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 name="Freeform 7"/>
                              <wps:cNvSpPr>
                                <a:spLocks noEditPoints="1"/>
                              </wps:cNvSpPr>
                              <wps:spPr bwMode="auto">
                                <a:xfrm>
                                  <a:off x="1550" y="4265"/>
                                  <a:ext cx="9442" cy="9064"/>
                                </a:xfrm>
                                <a:custGeom>
                                  <a:avLst/>
                                  <a:gdLst>
                                    <a:gd name="T0" fmla="*/ 8405 w 18884"/>
                                    <a:gd name="T1" fmla="*/ 530 h 18109"/>
                                    <a:gd name="T2" fmla="*/ 1660 w 18884"/>
                                    <a:gd name="T3" fmla="*/ 14630 h 18109"/>
                                    <a:gd name="T4" fmla="*/ 1931 w 18884"/>
                                    <a:gd name="T5" fmla="*/ 12324 h 18109"/>
                                    <a:gd name="T6" fmla="*/ 3406 w 18884"/>
                                    <a:gd name="T7" fmla="*/ 13134 h 18109"/>
                                    <a:gd name="T8" fmla="*/ 3224 w 18884"/>
                                    <a:gd name="T9" fmla="*/ 10820 h 18109"/>
                                    <a:gd name="T10" fmla="*/ 3797 w 18884"/>
                                    <a:gd name="T11" fmla="*/ 13020 h 18109"/>
                                    <a:gd name="T12" fmla="*/ 10391 w 18884"/>
                                    <a:gd name="T13" fmla="*/ 2539 h 18109"/>
                                    <a:gd name="T14" fmla="*/ 15534 w 18884"/>
                                    <a:gd name="T15" fmla="*/ 12542 h 18109"/>
                                    <a:gd name="T16" fmla="*/ 11488 w 18884"/>
                                    <a:gd name="T17" fmla="*/ 17053 h 18109"/>
                                    <a:gd name="T18" fmla="*/ 11511 w 18884"/>
                                    <a:gd name="T19" fmla="*/ 17268 h 18109"/>
                                    <a:gd name="T20" fmla="*/ 11724 w 18884"/>
                                    <a:gd name="T21" fmla="*/ 17910 h 18109"/>
                                    <a:gd name="T22" fmla="*/ 11510 w 18884"/>
                                    <a:gd name="T23" fmla="*/ 18109 h 18109"/>
                                    <a:gd name="T24" fmla="*/ 16052 w 18884"/>
                                    <a:gd name="T25" fmla="*/ 16220 h 18109"/>
                                    <a:gd name="T26" fmla="*/ 17105 w 18884"/>
                                    <a:gd name="T27" fmla="*/ 3336 h 18109"/>
                                    <a:gd name="T28" fmla="*/ 17692 w 18884"/>
                                    <a:gd name="T29" fmla="*/ 10134 h 18109"/>
                                    <a:gd name="T30" fmla="*/ 17110 w 18884"/>
                                    <a:gd name="T31" fmla="*/ 4478 h 18109"/>
                                    <a:gd name="T32" fmla="*/ 17267 w 18884"/>
                                    <a:gd name="T33" fmla="*/ 9271 h 18109"/>
                                    <a:gd name="T34" fmla="*/ 16823 w 18884"/>
                                    <a:gd name="T35" fmla="*/ 7525 h 18109"/>
                                    <a:gd name="T36" fmla="*/ 16693 w 18884"/>
                                    <a:gd name="T37" fmla="*/ 6561 h 18109"/>
                                    <a:gd name="T38" fmla="*/ 17136 w 18884"/>
                                    <a:gd name="T39" fmla="*/ 7937 h 18109"/>
                                    <a:gd name="T40" fmla="*/ 15867 w 18884"/>
                                    <a:gd name="T41" fmla="*/ 4856 h 18109"/>
                                    <a:gd name="T42" fmla="*/ 15477 w 18884"/>
                                    <a:gd name="T43" fmla="*/ 3808 h 18109"/>
                                    <a:gd name="T44" fmla="*/ 7861 w 18884"/>
                                    <a:gd name="T45" fmla="*/ 739 h 18109"/>
                                    <a:gd name="T46" fmla="*/ 12306 w 18884"/>
                                    <a:gd name="T47" fmla="*/ 925 h 18109"/>
                                    <a:gd name="T48" fmla="*/ 3160 w 18884"/>
                                    <a:gd name="T49" fmla="*/ 3520 h 18109"/>
                                    <a:gd name="T50" fmla="*/ 7861 w 18884"/>
                                    <a:gd name="T51" fmla="*/ 739 h 18109"/>
                                    <a:gd name="T52" fmla="*/ 1738 w 18884"/>
                                    <a:gd name="T53" fmla="*/ 6439 h 18109"/>
                                    <a:gd name="T54" fmla="*/ 1749 w 18884"/>
                                    <a:gd name="T55" fmla="*/ 8962 h 18109"/>
                                    <a:gd name="T56" fmla="*/ 3553 w 18884"/>
                                    <a:gd name="T57" fmla="*/ 3471 h 18109"/>
                                    <a:gd name="T58" fmla="*/ 1749 w 18884"/>
                                    <a:gd name="T59" fmla="*/ 8962 h 18109"/>
                                    <a:gd name="T60" fmla="*/ 2550 w 18884"/>
                                    <a:gd name="T61" fmla="*/ 12276 h 18109"/>
                                    <a:gd name="T62" fmla="*/ 2710 w 18884"/>
                                    <a:gd name="T63" fmla="*/ 11631 h 18109"/>
                                    <a:gd name="T64" fmla="*/ 2710 w 18884"/>
                                    <a:gd name="T65" fmla="*/ 11631 h 18109"/>
                                    <a:gd name="T66" fmla="*/ 4900 w 18884"/>
                                    <a:gd name="T67" fmla="*/ 4232 h 18109"/>
                                    <a:gd name="T68" fmla="*/ 5712 w 18884"/>
                                    <a:gd name="T69" fmla="*/ 3175 h 18109"/>
                                    <a:gd name="T70" fmla="*/ 4768 w 18884"/>
                                    <a:gd name="T71" fmla="*/ 3474 h 18109"/>
                                    <a:gd name="T72" fmla="*/ 5712 w 18884"/>
                                    <a:gd name="T73" fmla="*/ 3175 h 18109"/>
                                    <a:gd name="T74" fmla="*/ 9060 w 18884"/>
                                    <a:gd name="T75" fmla="*/ 1623 h 18109"/>
                                    <a:gd name="T76" fmla="*/ 3865 w 18884"/>
                                    <a:gd name="T77" fmla="*/ 3179 h 18109"/>
                                    <a:gd name="T78" fmla="*/ 10104 w 18884"/>
                                    <a:gd name="T79" fmla="*/ 1442 h 18109"/>
                                    <a:gd name="T80" fmla="*/ 11411 w 18884"/>
                                    <a:gd name="T81" fmla="*/ 1332 h 18109"/>
                                    <a:gd name="T82" fmla="*/ 14386 w 18884"/>
                                    <a:gd name="T83" fmla="*/ 2848 h 18109"/>
                                    <a:gd name="T84" fmla="*/ 15079 w 18884"/>
                                    <a:gd name="T85" fmla="*/ 5813 h 18109"/>
                                    <a:gd name="T86" fmla="*/ 15079 w 18884"/>
                                    <a:gd name="T87" fmla="*/ 5813 h 18109"/>
                                    <a:gd name="T88" fmla="*/ 14013 w 18884"/>
                                    <a:gd name="T89" fmla="*/ 3816 h 18109"/>
                                    <a:gd name="T90" fmla="*/ 15655 w 18884"/>
                                    <a:gd name="T91" fmla="*/ 13547 h 18109"/>
                                    <a:gd name="T92" fmla="*/ 15627 w 18884"/>
                                    <a:gd name="T93" fmla="*/ 12788 h 18109"/>
                                    <a:gd name="T94" fmla="*/ 15236 w 18884"/>
                                    <a:gd name="T95" fmla="*/ 14135 h 18109"/>
                                    <a:gd name="T96" fmla="*/ 15453 w 18884"/>
                                    <a:gd name="T97" fmla="*/ 13194 h 18109"/>
                                    <a:gd name="T98" fmla="*/ 13075 w 18884"/>
                                    <a:gd name="T99" fmla="*/ 16240 h 18109"/>
                                    <a:gd name="T100" fmla="*/ 13134 w 18884"/>
                                    <a:gd name="T101" fmla="*/ 17546 h 18109"/>
                                    <a:gd name="T102" fmla="*/ 13134 w 18884"/>
                                    <a:gd name="T103" fmla="*/ 17546 h 18109"/>
                                    <a:gd name="T104" fmla="*/ 13239 w 18884"/>
                                    <a:gd name="T105" fmla="*/ 17329 h 18109"/>
                                    <a:gd name="T106" fmla="*/ 12351 w 18884"/>
                                    <a:gd name="T107" fmla="*/ 17092 h 18109"/>
                                    <a:gd name="T108" fmla="*/ 16313 w 18884"/>
                                    <a:gd name="T109" fmla="*/ 12672 h 18109"/>
                                    <a:gd name="T110" fmla="*/ 16717 w 18884"/>
                                    <a:gd name="T111" fmla="*/ 13482 h 18109"/>
                                    <a:gd name="T112" fmla="*/ 16648 w 18884"/>
                                    <a:gd name="T113" fmla="*/ 14943 h 18109"/>
                                    <a:gd name="T114" fmla="*/ 16648 w 18884"/>
                                    <a:gd name="T115" fmla="*/ 14943 h 18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8884" h="18109">
                                      <a:moveTo>
                                        <a:pt x="17105" y="3336"/>
                                      </a:moveTo>
                                      <a:cubicBezTo>
                                        <a:pt x="15750" y="0"/>
                                        <a:pt x="12009" y="235"/>
                                        <a:pt x="8405" y="530"/>
                                      </a:cubicBezTo>
                                      <a:cubicBezTo>
                                        <a:pt x="1183" y="1137"/>
                                        <a:pt x="0" y="7068"/>
                                        <a:pt x="1520" y="14086"/>
                                      </a:cubicBezTo>
                                      <a:cubicBezTo>
                                        <a:pt x="1560" y="14275"/>
                                        <a:pt x="1604" y="14455"/>
                                        <a:pt x="1660" y="14630"/>
                                      </a:cubicBezTo>
                                      <a:cubicBezTo>
                                        <a:pt x="1812" y="14345"/>
                                        <a:pt x="1984" y="14094"/>
                                        <a:pt x="2192" y="13878"/>
                                      </a:cubicBezTo>
                                      <a:cubicBezTo>
                                        <a:pt x="2083" y="13495"/>
                                        <a:pt x="1989" y="12993"/>
                                        <a:pt x="1931" y="12324"/>
                                      </a:cubicBezTo>
                                      <a:cubicBezTo>
                                        <a:pt x="2126" y="12795"/>
                                        <a:pt x="2315" y="13141"/>
                                        <a:pt x="2583" y="13543"/>
                                      </a:cubicBezTo>
                                      <a:cubicBezTo>
                                        <a:pt x="2814" y="13380"/>
                                        <a:pt x="3084" y="13244"/>
                                        <a:pt x="3406" y="13134"/>
                                      </a:cubicBezTo>
                                      <a:cubicBezTo>
                                        <a:pt x="3307" y="12821"/>
                                        <a:pt x="3204" y="12450"/>
                                        <a:pt x="3096" y="12004"/>
                                      </a:cubicBezTo>
                                      <a:cubicBezTo>
                                        <a:pt x="3121" y="11546"/>
                                        <a:pt x="3152" y="11306"/>
                                        <a:pt x="3224" y="10820"/>
                                      </a:cubicBezTo>
                                      <a:cubicBezTo>
                                        <a:pt x="3335" y="11684"/>
                                        <a:pt x="3471" y="12421"/>
                                        <a:pt x="3655" y="13057"/>
                                      </a:cubicBezTo>
                                      <a:cubicBezTo>
                                        <a:pt x="3701" y="13044"/>
                                        <a:pt x="3749" y="13032"/>
                                        <a:pt x="3797" y="13020"/>
                                      </a:cubicBezTo>
                                      <a:cubicBezTo>
                                        <a:pt x="3789" y="12993"/>
                                        <a:pt x="3782" y="12967"/>
                                        <a:pt x="3774" y="12940"/>
                                      </a:cubicBezTo>
                                      <a:cubicBezTo>
                                        <a:pt x="2241" y="7120"/>
                                        <a:pt x="5168" y="3490"/>
                                        <a:pt x="10391" y="2539"/>
                                      </a:cubicBezTo>
                                      <a:cubicBezTo>
                                        <a:pt x="12452" y="2839"/>
                                        <a:pt x="13299" y="3635"/>
                                        <a:pt x="13856" y="4138"/>
                                      </a:cubicBezTo>
                                      <a:cubicBezTo>
                                        <a:pt x="15690" y="5791"/>
                                        <a:pt x="15772" y="10077"/>
                                        <a:pt x="15534" y="12542"/>
                                      </a:cubicBezTo>
                                      <a:cubicBezTo>
                                        <a:pt x="14742" y="14855"/>
                                        <a:pt x="13175" y="16177"/>
                                        <a:pt x="11429" y="16702"/>
                                      </a:cubicBezTo>
                                      <a:cubicBezTo>
                                        <a:pt x="11453" y="16819"/>
                                        <a:pt x="11473" y="16936"/>
                                        <a:pt x="11488" y="17053"/>
                                      </a:cubicBezTo>
                                      <a:cubicBezTo>
                                        <a:pt x="11965" y="16958"/>
                                        <a:pt x="12453" y="16836"/>
                                        <a:pt x="12858" y="16675"/>
                                      </a:cubicBezTo>
                                      <a:cubicBezTo>
                                        <a:pt x="12483" y="16916"/>
                                        <a:pt x="12027" y="17132"/>
                                        <a:pt x="11511" y="17268"/>
                                      </a:cubicBezTo>
                                      <a:cubicBezTo>
                                        <a:pt x="11529" y="17492"/>
                                        <a:pt x="11533" y="17715"/>
                                        <a:pt x="11521" y="17937"/>
                                      </a:cubicBezTo>
                                      <a:cubicBezTo>
                                        <a:pt x="11621" y="17924"/>
                                        <a:pt x="11707" y="17912"/>
                                        <a:pt x="11724" y="17910"/>
                                      </a:cubicBezTo>
                                      <a:cubicBezTo>
                                        <a:pt x="11653" y="17930"/>
                                        <a:pt x="11586" y="17948"/>
                                        <a:pt x="11520" y="17967"/>
                                      </a:cubicBezTo>
                                      <a:cubicBezTo>
                                        <a:pt x="11517" y="18014"/>
                                        <a:pt x="11514" y="18061"/>
                                        <a:pt x="11510" y="18109"/>
                                      </a:cubicBezTo>
                                      <a:cubicBezTo>
                                        <a:pt x="12117" y="17952"/>
                                        <a:pt x="12879" y="17738"/>
                                        <a:pt x="13938" y="17472"/>
                                      </a:cubicBezTo>
                                      <a:cubicBezTo>
                                        <a:pt x="14881" y="17234"/>
                                        <a:pt x="15623" y="16742"/>
                                        <a:pt x="16052" y="16220"/>
                                      </a:cubicBezTo>
                                      <a:cubicBezTo>
                                        <a:pt x="18036" y="14949"/>
                                        <a:pt x="18633" y="13685"/>
                                        <a:pt x="18767" y="11183"/>
                                      </a:cubicBezTo>
                                      <a:cubicBezTo>
                                        <a:pt x="18884" y="9127"/>
                                        <a:pt x="18775" y="7450"/>
                                        <a:pt x="17105" y="3336"/>
                                      </a:cubicBezTo>
                                      <a:close/>
                                      <a:moveTo>
                                        <a:pt x="17110" y="4478"/>
                                      </a:moveTo>
                                      <a:cubicBezTo>
                                        <a:pt x="17787" y="7033"/>
                                        <a:pt x="18033" y="7042"/>
                                        <a:pt x="17692" y="10134"/>
                                      </a:cubicBezTo>
                                      <a:cubicBezTo>
                                        <a:pt x="17338" y="7888"/>
                                        <a:pt x="16458" y="2718"/>
                                        <a:pt x="14458" y="1640"/>
                                      </a:cubicBezTo>
                                      <a:cubicBezTo>
                                        <a:pt x="15603" y="2110"/>
                                        <a:pt x="16958" y="3893"/>
                                        <a:pt x="17110" y="4478"/>
                                      </a:cubicBezTo>
                                      <a:close/>
                                      <a:moveTo>
                                        <a:pt x="16823" y="7525"/>
                                      </a:moveTo>
                                      <a:cubicBezTo>
                                        <a:pt x="17315" y="9050"/>
                                        <a:pt x="17255" y="9027"/>
                                        <a:pt x="17267" y="9271"/>
                                      </a:cubicBezTo>
                                      <a:cubicBezTo>
                                        <a:pt x="17304" y="9979"/>
                                        <a:pt x="17265" y="11752"/>
                                        <a:pt x="16854" y="13088"/>
                                      </a:cubicBezTo>
                                      <a:cubicBezTo>
                                        <a:pt x="16920" y="11769"/>
                                        <a:pt x="17018" y="9044"/>
                                        <a:pt x="16823" y="7525"/>
                                      </a:cubicBezTo>
                                      <a:close/>
                                      <a:moveTo>
                                        <a:pt x="16693" y="6561"/>
                                      </a:moveTo>
                                      <a:cubicBezTo>
                                        <a:pt x="16693" y="6561"/>
                                        <a:pt x="16693" y="6561"/>
                                        <a:pt x="16693" y="6561"/>
                                      </a:cubicBezTo>
                                      <a:cubicBezTo>
                                        <a:pt x="16637" y="6148"/>
                                        <a:pt x="16559" y="5738"/>
                                        <a:pt x="16467" y="5332"/>
                                      </a:cubicBezTo>
                                      <a:cubicBezTo>
                                        <a:pt x="16767" y="6032"/>
                                        <a:pt x="17063" y="7369"/>
                                        <a:pt x="17136" y="7937"/>
                                      </a:cubicBezTo>
                                      <a:cubicBezTo>
                                        <a:pt x="16923" y="7211"/>
                                        <a:pt x="16693" y="6561"/>
                                        <a:pt x="16693" y="6561"/>
                                      </a:cubicBezTo>
                                      <a:close/>
                                      <a:moveTo>
                                        <a:pt x="15867" y="4856"/>
                                      </a:moveTo>
                                      <a:cubicBezTo>
                                        <a:pt x="15636" y="4482"/>
                                        <a:pt x="15376" y="3921"/>
                                        <a:pt x="14712" y="3193"/>
                                      </a:cubicBezTo>
                                      <a:cubicBezTo>
                                        <a:pt x="14954" y="3351"/>
                                        <a:pt x="15272" y="3595"/>
                                        <a:pt x="15477" y="3808"/>
                                      </a:cubicBezTo>
                                      <a:cubicBezTo>
                                        <a:pt x="15636" y="4076"/>
                                        <a:pt x="15784" y="4464"/>
                                        <a:pt x="15867" y="4856"/>
                                      </a:cubicBezTo>
                                      <a:close/>
                                      <a:moveTo>
                                        <a:pt x="7861" y="739"/>
                                      </a:moveTo>
                                      <a:cubicBezTo>
                                        <a:pt x="11468" y="308"/>
                                        <a:pt x="15353" y="95"/>
                                        <a:pt x="16708" y="3288"/>
                                      </a:cubicBezTo>
                                      <a:cubicBezTo>
                                        <a:pt x="15196" y="1233"/>
                                        <a:pt x="14019" y="1234"/>
                                        <a:pt x="12306" y="925"/>
                                      </a:cubicBezTo>
                                      <a:cubicBezTo>
                                        <a:pt x="10735" y="650"/>
                                        <a:pt x="9399" y="734"/>
                                        <a:pt x="7980" y="972"/>
                                      </a:cubicBezTo>
                                      <a:cubicBezTo>
                                        <a:pt x="5977" y="1304"/>
                                        <a:pt x="4422" y="2028"/>
                                        <a:pt x="3160" y="3520"/>
                                      </a:cubicBezTo>
                                      <a:cubicBezTo>
                                        <a:pt x="2864" y="3680"/>
                                        <a:pt x="2591" y="3854"/>
                                        <a:pt x="2346" y="4090"/>
                                      </a:cubicBezTo>
                                      <a:cubicBezTo>
                                        <a:pt x="2898" y="2954"/>
                                        <a:pt x="4876" y="1229"/>
                                        <a:pt x="7861" y="739"/>
                                      </a:cubicBezTo>
                                      <a:close/>
                                      <a:moveTo>
                                        <a:pt x="2873" y="3880"/>
                                      </a:moveTo>
                                      <a:cubicBezTo>
                                        <a:pt x="2236" y="4719"/>
                                        <a:pt x="1953" y="5569"/>
                                        <a:pt x="1738" y="6439"/>
                                      </a:cubicBezTo>
                                      <a:cubicBezTo>
                                        <a:pt x="1731" y="4870"/>
                                        <a:pt x="2275" y="4308"/>
                                        <a:pt x="2873" y="3880"/>
                                      </a:cubicBezTo>
                                      <a:close/>
                                      <a:moveTo>
                                        <a:pt x="1749" y="8962"/>
                                      </a:moveTo>
                                      <a:cubicBezTo>
                                        <a:pt x="1678" y="8129"/>
                                        <a:pt x="1714" y="7230"/>
                                        <a:pt x="1714" y="7230"/>
                                      </a:cubicBezTo>
                                      <a:cubicBezTo>
                                        <a:pt x="1941" y="5784"/>
                                        <a:pt x="2386" y="4599"/>
                                        <a:pt x="3553" y="3471"/>
                                      </a:cubicBezTo>
                                      <a:cubicBezTo>
                                        <a:pt x="3937" y="3270"/>
                                        <a:pt x="4092" y="3212"/>
                                        <a:pt x="4304" y="3138"/>
                                      </a:cubicBezTo>
                                      <a:cubicBezTo>
                                        <a:pt x="1440" y="5594"/>
                                        <a:pt x="1851" y="7813"/>
                                        <a:pt x="1749" y="8962"/>
                                      </a:cubicBezTo>
                                      <a:close/>
                                      <a:moveTo>
                                        <a:pt x="3284" y="5521"/>
                                      </a:moveTo>
                                      <a:cubicBezTo>
                                        <a:pt x="2050" y="7240"/>
                                        <a:pt x="2203" y="10286"/>
                                        <a:pt x="2550" y="12276"/>
                                      </a:cubicBezTo>
                                      <a:cubicBezTo>
                                        <a:pt x="1839" y="10782"/>
                                        <a:pt x="1691" y="7383"/>
                                        <a:pt x="3284" y="5521"/>
                                      </a:cubicBezTo>
                                      <a:close/>
                                      <a:moveTo>
                                        <a:pt x="2710" y="11631"/>
                                      </a:moveTo>
                                      <a:cubicBezTo>
                                        <a:pt x="2838" y="12109"/>
                                        <a:pt x="2911" y="12676"/>
                                        <a:pt x="2917" y="12802"/>
                                      </a:cubicBezTo>
                                      <a:cubicBezTo>
                                        <a:pt x="2723" y="12322"/>
                                        <a:pt x="2665" y="11983"/>
                                        <a:pt x="2710" y="11631"/>
                                      </a:cubicBezTo>
                                      <a:close/>
                                      <a:moveTo>
                                        <a:pt x="2603" y="8748"/>
                                      </a:moveTo>
                                      <a:cubicBezTo>
                                        <a:pt x="2696" y="6760"/>
                                        <a:pt x="3214" y="5580"/>
                                        <a:pt x="4900" y="4232"/>
                                      </a:cubicBezTo>
                                      <a:cubicBezTo>
                                        <a:pt x="4617" y="4626"/>
                                        <a:pt x="3070" y="5594"/>
                                        <a:pt x="2603" y="8748"/>
                                      </a:cubicBezTo>
                                      <a:close/>
                                      <a:moveTo>
                                        <a:pt x="5712" y="3175"/>
                                      </a:moveTo>
                                      <a:cubicBezTo>
                                        <a:pt x="4449" y="4003"/>
                                        <a:pt x="3115" y="5214"/>
                                        <a:pt x="2347" y="6583"/>
                                      </a:cubicBezTo>
                                      <a:cubicBezTo>
                                        <a:pt x="2677" y="5506"/>
                                        <a:pt x="4341" y="3813"/>
                                        <a:pt x="4768" y="3474"/>
                                      </a:cubicBezTo>
                                      <a:cubicBezTo>
                                        <a:pt x="5235" y="3133"/>
                                        <a:pt x="6055" y="2683"/>
                                        <a:pt x="6285" y="2656"/>
                                      </a:cubicBezTo>
                                      <a:cubicBezTo>
                                        <a:pt x="6036" y="2849"/>
                                        <a:pt x="5893" y="2966"/>
                                        <a:pt x="5712" y="3175"/>
                                      </a:cubicBezTo>
                                      <a:close/>
                                      <a:moveTo>
                                        <a:pt x="10104" y="1442"/>
                                      </a:moveTo>
                                      <a:cubicBezTo>
                                        <a:pt x="9610" y="1480"/>
                                        <a:pt x="9298" y="1551"/>
                                        <a:pt x="9060" y="1623"/>
                                      </a:cubicBezTo>
                                      <a:cubicBezTo>
                                        <a:pt x="7542" y="1547"/>
                                        <a:pt x="5887" y="1939"/>
                                        <a:pt x="4554" y="2939"/>
                                      </a:cubicBezTo>
                                      <a:cubicBezTo>
                                        <a:pt x="4324" y="3006"/>
                                        <a:pt x="4156" y="3055"/>
                                        <a:pt x="3865" y="3179"/>
                                      </a:cubicBezTo>
                                      <a:cubicBezTo>
                                        <a:pt x="5658" y="1539"/>
                                        <a:pt x="8731" y="1179"/>
                                        <a:pt x="10586" y="1278"/>
                                      </a:cubicBezTo>
                                      <a:cubicBezTo>
                                        <a:pt x="10434" y="1322"/>
                                        <a:pt x="10332" y="1353"/>
                                        <a:pt x="10104" y="1442"/>
                                      </a:cubicBezTo>
                                      <a:close/>
                                      <a:moveTo>
                                        <a:pt x="10964" y="1430"/>
                                      </a:moveTo>
                                      <a:cubicBezTo>
                                        <a:pt x="11140" y="1382"/>
                                        <a:pt x="11227" y="1367"/>
                                        <a:pt x="11411" y="1332"/>
                                      </a:cubicBezTo>
                                      <a:cubicBezTo>
                                        <a:pt x="14229" y="1631"/>
                                        <a:pt x="14921" y="2750"/>
                                        <a:pt x="15331" y="3516"/>
                                      </a:cubicBezTo>
                                      <a:cubicBezTo>
                                        <a:pt x="15047" y="3277"/>
                                        <a:pt x="14731" y="3053"/>
                                        <a:pt x="14386" y="2848"/>
                                      </a:cubicBezTo>
                                      <a:cubicBezTo>
                                        <a:pt x="13781" y="2238"/>
                                        <a:pt x="13010" y="1539"/>
                                        <a:pt x="10964" y="1430"/>
                                      </a:cubicBezTo>
                                      <a:close/>
                                      <a:moveTo>
                                        <a:pt x="15079" y="5813"/>
                                      </a:moveTo>
                                      <a:cubicBezTo>
                                        <a:pt x="15578" y="6877"/>
                                        <a:pt x="16319" y="10182"/>
                                        <a:pt x="15684" y="12120"/>
                                      </a:cubicBezTo>
                                      <a:cubicBezTo>
                                        <a:pt x="15873" y="9286"/>
                                        <a:pt x="15523" y="7104"/>
                                        <a:pt x="15079" y="5813"/>
                                      </a:cubicBezTo>
                                      <a:close/>
                                      <a:moveTo>
                                        <a:pt x="15627" y="12788"/>
                                      </a:moveTo>
                                      <a:cubicBezTo>
                                        <a:pt x="16555" y="10548"/>
                                        <a:pt x="15978" y="6219"/>
                                        <a:pt x="14013" y="3816"/>
                                      </a:cubicBezTo>
                                      <a:cubicBezTo>
                                        <a:pt x="16634" y="5909"/>
                                        <a:pt x="16873" y="10677"/>
                                        <a:pt x="15657" y="13544"/>
                                      </a:cubicBezTo>
                                      <a:cubicBezTo>
                                        <a:pt x="15655" y="13547"/>
                                        <a:pt x="15655" y="13547"/>
                                        <a:pt x="15655" y="13547"/>
                                      </a:cubicBezTo>
                                      <a:cubicBezTo>
                                        <a:pt x="15655" y="13547"/>
                                        <a:pt x="15594" y="13641"/>
                                        <a:pt x="15467" y="13820"/>
                                      </a:cubicBezTo>
                                      <a:cubicBezTo>
                                        <a:pt x="15534" y="13522"/>
                                        <a:pt x="15603" y="13018"/>
                                        <a:pt x="15627" y="12788"/>
                                      </a:cubicBezTo>
                                      <a:close/>
                                      <a:moveTo>
                                        <a:pt x="15453" y="13194"/>
                                      </a:moveTo>
                                      <a:cubicBezTo>
                                        <a:pt x="15419" y="13425"/>
                                        <a:pt x="15376" y="13732"/>
                                        <a:pt x="15236" y="14135"/>
                                      </a:cubicBezTo>
                                      <a:cubicBezTo>
                                        <a:pt x="14802" y="14712"/>
                                        <a:pt x="14561" y="15046"/>
                                        <a:pt x="13948" y="15417"/>
                                      </a:cubicBezTo>
                                      <a:cubicBezTo>
                                        <a:pt x="14519" y="14861"/>
                                        <a:pt x="14931" y="14350"/>
                                        <a:pt x="15453" y="13194"/>
                                      </a:cubicBezTo>
                                      <a:close/>
                                      <a:moveTo>
                                        <a:pt x="14860" y="14980"/>
                                      </a:moveTo>
                                      <a:cubicBezTo>
                                        <a:pt x="14478" y="15641"/>
                                        <a:pt x="13771" y="16138"/>
                                        <a:pt x="13075" y="16240"/>
                                      </a:cubicBezTo>
                                      <a:cubicBezTo>
                                        <a:pt x="13307" y="16111"/>
                                        <a:pt x="14452" y="15279"/>
                                        <a:pt x="14860" y="14980"/>
                                      </a:cubicBezTo>
                                      <a:close/>
                                      <a:moveTo>
                                        <a:pt x="13134" y="17546"/>
                                      </a:moveTo>
                                      <a:cubicBezTo>
                                        <a:pt x="15478" y="16588"/>
                                        <a:pt x="14901" y="16895"/>
                                        <a:pt x="15673" y="16450"/>
                                      </a:cubicBezTo>
                                      <a:cubicBezTo>
                                        <a:pt x="14949" y="17104"/>
                                        <a:pt x="14096" y="17348"/>
                                        <a:pt x="13134" y="17546"/>
                                      </a:cubicBezTo>
                                      <a:close/>
                                      <a:moveTo>
                                        <a:pt x="11903" y="17768"/>
                                      </a:moveTo>
                                      <a:cubicBezTo>
                                        <a:pt x="12636" y="17571"/>
                                        <a:pt x="12756" y="17441"/>
                                        <a:pt x="13239" y="17329"/>
                                      </a:cubicBezTo>
                                      <a:cubicBezTo>
                                        <a:pt x="12272" y="17738"/>
                                        <a:pt x="12402" y="17693"/>
                                        <a:pt x="11903" y="17768"/>
                                      </a:cubicBezTo>
                                      <a:close/>
                                      <a:moveTo>
                                        <a:pt x="12351" y="17092"/>
                                      </a:moveTo>
                                      <a:cubicBezTo>
                                        <a:pt x="13871" y="16493"/>
                                        <a:pt x="14957" y="15514"/>
                                        <a:pt x="15688" y="14075"/>
                                      </a:cubicBezTo>
                                      <a:cubicBezTo>
                                        <a:pt x="15967" y="13676"/>
                                        <a:pt x="16174" y="13264"/>
                                        <a:pt x="16313" y="12672"/>
                                      </a:cubicBezTo>
                                      <a:cubicBezTo>
                                        <a:pt x="16571" y="11581"/>
                                        <a:pt x="16634" y="11956"/>
                                        <a:pt x="16767" y="10086"/>
                                      </a:cubicBezTo>
                                      <a:cubicBezTo>
                                        <a:pt x="16800" y="11721"/>
                                        <a:pt x="16762" y="12858"/>
                                        <a:pt x="16717" y="13482"/>
                                      </a:cubicBezTo>
                                      <a:cubicBezTo>
                                        <a:pt x="15987" y="15505"/>
                                        <a:pt x="14059" y="16857"/>
                                        <a:pt x="12351" y="17092"/>
                                      </a:cubicBezTo>
                                      <a:close/>
                                      <a:moveTo>
                                        <a:pt x="16648" y="14943"/>
                                      </a:moveTo>
                                      <a:cubicBezTo>
                                        <a:pt x="17542" y="12997"/>
                                        <a:pt x="17946" y="10638"/>
                                        <a:pt x="18037" y="8499"/>
                                      </a:cubicBezTo>
                                      <a:cubicBezTo>
                                        <a:pt x="18345" y="9739"/>
                                        <a:pt x="18697" y="12929"/>
                                        <a:pt x="16648" y="1494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4" name="Freeform 8"/>
                              <wps:cNvSpPr>
                                <a:spLocks noEditPoints="1"/>
                              </wps:cNvSpPr>
                              <wps:spPr bwMode="auto">
                                <a:xfrm>
                                  <a:off x="361" y="10832"/>
                                  <a:ext cx="10062" cy="5716"/>
                                </a:xfrm>
                                <a:custGeom>
                                  <a:avLst/>
                                  <a:gdLst>
                                    <a:gd name="T0" fmla="*/ 17274 w 20125"/>
                                    <a:gd name="T1" fmla="*/ 6936 h 11421"/>
                                    <a:gd name="T2" fmla="*/ 2577 w 20125"/>
                                    <a:gd name="T3" fmla="*/ 10346 h 11421"/>
                                    <a:gd name="T4" fmla="*/ 3078 w 20125"/>
                                    <a:gd name="T5" fmla="*/ 10262 h 11421"/>
                                    <a:gd name="T6" fmla="*/ 19838 w 20125"/>
                                    <a:gd name="T7" fmla="*/ 6824 h 11421"/>
                                    <a:gd name="T8" fmla="*/ 17233 w 20125"/>
                                    <a:gd name="T9" fmla="*/ 4293 h 11421"/>
                                    <a:gd name="T10" fmla="*/ 16874 w 20125"/>
                                    <a:gd name="T11" fmla="*/ 4314 h 11421"/>
                                    <a:gd name="T12" fmla="*/ 15994 w 20125"/>
                                    <a:gd name="T13" fmla="*/ 5852 h 11421"/>
                                    <a:gd name="T14" fmla="*/ 3708 w 20125"/>
                                    <a:gd name="T15" fmla="*/ 8437 h 11421"/>
                                    <a:gd name="T16" fmla="*/ 11599 w 20125"/>
                                    <a:gd name="T17" fmla="*/ 9862 h 11421"/>
                                    <a:gd name="T18" fmla="*/ 11687 w 20125"/>
                                    <a:gd name="T19" fmla="*/ 10047 h 11421"/>
                                    <a:gd name="T20" fmla="*/ 17042 w 20125"/>
                                    <a:gd name="T21" fmla="*/ 7924 h 11421"/>
                                    <a:gd name="T22" fmla="*/ 16896 w 20125"/>
                                    <a:gd name="T23" fmla="*/ 8368 h 11421"/>
                                    <a:gd name="T24" fmla="*/ 18654 w 20125"/>
                                    <a:gd name="T25" fmla="*/ 10814 h 11421"/>
                                    <a:gd name="T26" fmla="*/ 18268 w 20125"/>
                                    <a:gd name="T27" fmla="*/ 10896 h 11421"/>
                                    <a:gd name="T28" fmla="*/ 16076 w 20125"/>
                                    <a:gd name="T29" fmla="*/ 10655 h 11421"/>
                                    <a:gd name="T30" fmla="*/ 16626 w 20125"/>
                                    <a:gd name="T31" fmla="*/ 10832 h 11421"/>
                                    <a:gd name="T32" fmla="*/ 15017 w 20125"/>
                                    <a:gd name="T33" fmla="*/ 4463 h 11421"/>
                                    <a:gd name="T34" fmla="*/ 14226 w 20125"/>
                                    <a:gd name="T35" fmla="*/ 4808 h 11421"/>
                                    <a:gd name="T36" fmla="*/ 14455 w 20125"/>
                                    <a:gd name="T37" fmla="*/ 4936 h 11421"/>
                                    <a:gd name="T38" fmla="*/ 15106 w 20125"/>
                                    <a:gd name="T39" fmla="*/ 4667 h 11421"/>
                                    <a:gd name="T40" fmla="*/ 16663 w 20125"/>
                                    <a:gd name="T41" fmla="*/ 3014 h 11421"/>
                                    <a:gd name="T42" fmla="*/ 15771 w 20125"/>
                                    <a:gd name="T43" fmla="*/ 3370 h 11421"/>
                                    <a:gd name="T44" fmla="*/ 16155 w 20125"/>
                                    <a:gd name="T45" fmla="*/ 3490 h 11421"/>
                                    <a:gd name="T46" fmla="*/ 16665 w 20125"/>
                                    <a:gd name="T47" fmla="*/ 3264 h 11421"/>
                                    <a:gd name="T48" fmla="*/ 808 w 20125"/>
                                    <a:gd name="T49" fmla="*/ 8405 h 11421"/>
                                    <a:gd name="T50" fmla="*/ 1160 w 20125"/>
                                    <a:gd name="T51" fmla="*/ 8471 h 11421"/>
                                    <a:gd name="T52" fmla="*/ 15029 w 20125"/>
                                    <a:gd name="T53" fmla="*/ 1132 h 11421"/>
                                    <a:gd name="T54" fmla="*/ 2585 w 20125"/>
                                    <a:gd name="T55" fmla="*/ 4752 h 11421"/>
                                    <a:gd name="T56" fmla="*/ 505 w 20125"/>
                                    <a:gd name="T57" fmla="*/ 5669 h 11421"/>
                                    <a:gd name="T58" fmla="*/ 1865 w 20125"/>
                                    <a:gd name="T59" fmla="*/ 6094 h 11421"/>
                                    <a:gd name="T60" fmla="*/ 16186 w 20125"/>
                                    <a:gd name="T61" fmla="*/ 2091 h 11421"/>
                                    <a:gd name="T62" fmla="*/ 16567 w 20125"/>
                                    <a:gd name="T63" fmla="*/ 1807 h 11421"/>
                                    <a:gd name="T64" fmla="*/ 14368 w 20125"/>
                                    <a:gd name="T65" fmla="*/ 3110 h 11421"/>
                                    <a:gd name="T66" fmla="*/ 15327 w 20125"/>
                                    <a:gd name="T67" fmla="*/ 7729 h 11421"/>
                                    <a:gd name="T68" fmla="*/ 13876 w 20125"/>
                                    <a:gd name="T69" fmla="*/ 6540 h 11421"/>
                                    <a:gd name="T70" fmla="*/ 1338 w 20125"/>
                                    <a:gd name="T71" fmla="*/ 10158 h 11421"/>
                                    <a:gd name="T72" fmla="*/ 4625 w 20125"/>
                                    <a:gd name="T73" fmla="*/ 10231 h 11421"/>
                                    <a:gd name="T74" fmla="*/ 5229 w 20125"/>
                                    <a:gd name="T75" fmla="*/ 10052 h 11421"/>
                                    <a:gd name="T76" fmla="*/ 14931 w 20125"/>
                                    <a:gd name="T77" fmla="*/ 9612 h 11421"/>
                                    <a:gd name="T78" fmla="*/ 14574 w 20125"/>
                                    <a:gd name="T79" fmla="*/ 9674 h 11421"/>
                                    <a:gd name="T80" fmla="*/ 14494 w 20125"/>
                                    <a:gd name="T81" fmla="*/ 10105 h 11421"/>
                                    <a:gd name="T82" fmla="*/ 19782 w 20125"/>
                                    <a:gd name="T83" fmla="*/ 8730 h 11421"/>
                                    <a:gd name="T84" fmla="*/ 8863 w 20125"/>
                                    <a:gd name="T85" fmla="*/ 9912 h 11421"/>
                                    <a:gd name="T86" fmla="*/ 2729 w 20125"/>
                                    <a:gd name="T87" fmla="*/ 6991 h 11421"/>
                                    <a:gd name="T88" fmla="*/ 2314 w 20125"/>
                                    <a:gd name="T89" fmla="*/ 7074 h 11421"/>
                                    <a:gd name="T90" fmla="*/ 7015 w 20125"/>
                                    <a:gd name="T91" fmla="*/ 9912 h 11421"/>
                                    <a:gd name="T92" fmla="*/ 17959 w 20125"/>
                                    <a:gd name="T93" fmla="*/ 5618 h 11421"/>
                                    <a:gd name="T94" fmla="*/ 2876 w 20125"/>
                                    <a:gd name="T95" fmla="*/ 9208 h 11421"/>
                                    <a:gd name="T96" fmla="*/ 3096 w 20125"/>
                                    <a:gd name="T97" fmla="*/ 9393 h 11421"/>
                                    <a:gd name="T98" fmla="*/ 2945 w 20125"/>
                                    <a:gd name="T99" fmla="*/ 2115 h 11421"/>
                                    <a:gd name="T100" fmla="*/ 2885 w 20125"/>
                                    <a:gd name="T101" fmla="*/ 2300 h 11421"/>
                                    <a:gd name="T102" fmla="*/ 3633 w 20125"/>
                                    <a:gd name="T103" fmla="*/ 2435 h 11421"/>
                                    <a:gd name="T104" fmla="*/ 4102 w 20125"/>
                                    <a:gd name="T105" fmla="*/ 2085 h 11421"/>
                                    <a:gd name="T106" fmla="*/ 1848 w 20125"/>
                                    <a:gd name="T107" fmla="*/ 2956 h 11421"/>
                                    <a:gd name="T108" fmla="*/ 2379 w 20125"/>
                                    <a:gd name="T109" fmla="*/ 3258 h 11421"/>
                                    <a:gd name="T110" fmla="*/ 414 w 20125"/>
                                    <a:gd name="T111" fmla="*/ 3735 h 11421"/>
                                    <a:gd name="T112" fmla="*/ 1916 w 20125"/>
                                    <a:gd name="T113" fmla="*/ 2001 h 11421"/>
                                    <a:gd name="T114" fmla="*/ 1100 w 20125"/>
                                    <a:gd name="T115" fmla="*/ 2237 h 11421"/>
                                    <a:gd name="T116" fmla="*/ 13231 w 20125"/>
                                    <a:gd name="T117" fmla="*/ 10706 h 11421"/>
                                    <a:gd name="T118" fmla="*/ 13260 w 20125"/>
                                    <a:gd name="T119" fmla="*/ 10900 h 11421"/>
                                    <a:gd name="T120" fmla="*/ 20061 w 20125"/>
                                    <a:gd name="T121" fmla="*/ 10191 h 11421"/>
                                    <a:gd name="T122" fmla="*/ 13324 w 20125"/>
                                    <a:gd name="T123" fmla="*/ 9067 h 11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125" h="11421">
                                      <a:moveTo>
                                        <a:pt x="17181" y="6727"/>
                                      </a:moveTo>
                                      <a:cubicBezTo>
                                        <a:pt x="17161" y="6727"/>
                                        <a:pt x="17140" y="6728"/>
                                        <a:pt x="17119" y="6732"/>
                                      </a:cubicBezTo>
                                      <a:cubicBezTo>
                                        <a:pt x="17097" y="6735"/>
                                        <a:pt x="17075" y="6740"/>
                                        <a:pt x="17052" y="6747"/>
                                      </a:cubicBezTo>
                                      <a:cubicBezTo>
                                        <a:pt x="17041" y="6750"/>
                                        <a:pt x="17030" y="6754"/>
                                        <a:pt x="17018" y="6758"/>
                                      </a:cubicBezTo>
                                      <a:cubicBezTo>
                                        <a:pt x="16984" y="6771"/>
                                        <a:pt x="16950" y="6788"/>
                                        <a:pt x="16917" y="6811"/>
                                      </a:cubicBezTo>
                                      <a:cubicBezTo>
                                        <a:pt x="16895" y="6826"/>
                                        <a:pt x="16878" y="6842"/>
                                        <a:pt x="16866" y="6856"/>
                                      </a:cubicBezTo>
                                      <a:cubicBezTo>
                                        <a:pt x="16861" y="6862"/>
                                        <a:pt x="16856" y="6868"/>
                                        <a:pt x="16852" y="6874"/>
                                      </a:cubicBezTo>
                                      <a:cubicBezTo>
                                        <a:pt x="16848" y="6880"/>
                                        <a:pt x="16845" y="6886"/>
                                        <a:pt x="16843" y="6891"/>
                                      </a:cubicBezTo>
                                      <a:cubicBezTo>
                                        <a:pt x="16840" y="6897"/>
                                        <a:pt x="16838" y="6902"/>
                                        <a:pt x="16837" y="6908"/>
                                      </a:cubicBezTo>
                                      <a:cubicBezTo>
                                        <a:pt x="16834" y="6923"/>
                                        <a:pt x="16836" y="6937"/>
                                        <a:pt x="16841" y="6949"/>
                                      </a:cubicBezTo>
                                      <a:cubicBezTo>
                                        <a:pt x="16844" y="6957"/>
                                        <a:pt x="16849" y="6965"/>
                                        <a:pt x="16856" y="6972"/>
                                      </a:cubicBezTo>
                                      <a:cubicBezTo>
                                        <a:pt x="16885" y="7002"/>
                                        <a:pt x="16941" y="7020"/>
                                        <a:pt x="17009" y="7020"/>
                                      </a:cubicBezTo>
                                      <a:cubicBezTo>
                                        <a:pt x="17056" y="7020"/>
                                        <a:pt x="17109" y="7012"/>
                                        <a:pt x="17162" y="6992"/>
                                      </a:cubicBezTo>
                                      <a:cubicBezTo>
                                        <a:pt x="17169" y="6990"/>
                                        <a:pt x="17176" y="6988"/>
                                        <a:pt x="17182" y="6984"/>
                                      </a:cubicBezTo>
                                      <a:cubicBezTo>
                                        <a:pt x="17202" y="6977"/>
                                        <a:pt x="17221" y="6968"/>
                                        <a:pt x="17240" y="6957"/>
                                      </a:cubicBezTo>
                                      <a:cubicBezTo>
                                        <a:pt x="17252" y="6950"/>
                                        <a:pt x="17263" y="6944"/>
                                        <a:pt x="17274" y="6936"/>
                                      </a:cubicBezTo>
                                      <a:cubicBezTo>
                                        <a:pt x="17288" y="6926"/>
                                        <a:pt x="17300" y="6915"/>
                                        <a:pt x="17311" y="6905"/>
                                      </a:cubicBezTo>
                                      <a:cubicBezTo>
                                        <a:pt x="17414" y="6806"/>
                                        <a:pt x="17324" y="6727"/>
                                        <a:pt x="17181" y="6727"/>
                                      </a:cubicBezTo>
                                      <a:close/>
                                      <a:moveTo>
                                        <a:pt x="3088" y="10198"/>
                                      </a:moveTo>
                                      <a:cubicBezTo>
                                        <a:pt x="3077" y="10171"/>
                                        <a:pt x="3056" y="10152"/>
                                        <a:pt x="3028" y="10139"/>
                                      </a:cubicBezTo>
                                      <a:cubicBezTo>
                                        <a:pt x="3021" y="10136"/>
                                        <a:pt x="3014" y="10133"/>
                                        <a:pt x="3006" y="10131"/>
                                      </a:cubicBezTo>
                                      <a:cubicBezTo>
                                        <a:pt x="2999" y="10128"/>
                                        <a:pt x="2991" y="10127"/>
                                        <a:pt x="2982" y="10125"/>
                                      </a:cubicBezTo>
                                      <a:cubicBezTo>
                                        <a:pt x="2974" y="10124"/>
                                        <a:pt x="2965" y="10122"/>
                                        <a:pt x="2956" y="10122"/>
                                      </a:cubicBezTo>
                                      <a:cubicBezTo>
                                        <a:pt x="2948" y="10121"/>
                                        <a:pt x="2938" y="10121"/>
                                        <a:pt x="2929" y="10121"/>
                                      </a:cubicBezTo>
                                      <a:cubicBezTo>
                                        <a:pt x="2836" y="10121"/>
                                        <a:pt x="2724" y="10156"/>
                                        <a:pt x="2650" y="10206"/>
                                      </a:cubicBezTo>
                                      <a:cubicBezTo>
                                        <a:pt x="2644" y="10210"/>
                                        <a:pt x="2638" y="10215"/>
                                        <a:pt x="2633" y="10219"/>
                                      </a:cubicBezTo>
                                      <a:cubicBezTo>
                                        <a:pt x="2626" y="10224"/>
                                        <a:pt x="2619" y="10230"/>
                                        <a:pt x="2613" y="10236"/>
                                      </a:cubicBezTo>
                                      <a:cubicBezTo>
                                        <a:pt x="2610" y="10238"/>
                                        <a:pt x="2608" y="10241"/>
                                        <a:pt x="2605" y="10244"/>
                                      </a:cubicBezTo>
                                      <a:cubicBezTo>
                                        <a:pt x="2591" y="10258"/>
                                        <a:pt x="2581" y="10274"/>
                                        <a:pt x="2576" y="10289"/>
                                      </a:cubicBezTo>
                                      <a:cubicBezTo>
                                        <a:pt x="2572" y="10299"/>
                                        <a:pt x="2570" y="10308"/>
                                        <a:pt x="2570" y="10318"/>
                                      </a:cubicBezTo>
                                      <a:cubicBezTo>
                                        <a:pt x="2570" y="10324"/>
                                        <a:pt x="2571" y="10330"/>
                                        <a:pt x="2573" y="10336"/>
                                      </a:cubicBezTo>
                                      <a:cubicBezTo>
                                        <a:pt x="2574" y="10340"/>
                                        <a:pt x="2576" y="10343"/>
                                        <a:pt x="2577" y="10346"/>
                                      </a:cubicBezTo>
                                      <a:cubicBezTo>
                                        <a:pt x="2579" y="10349"/>
                                        <a:pt x="2581" y="10352"/>
                                        <a:pt x="2582" y="10355"/>
                                      </a:cubicBezTo>
                                      <a:cubicBezTo>
                                        <a:pt x="2584" y="10358"/>
                                        <a:pt x="2586" y="10361"/>
                                        <a:pt x="2589" y="10364"/>
                                      </a:cubicBezTo>
                                      <a:cubicBezTo>
                                        <a:pt x="2601" y="10378"/>
                                        <a:pt x="2617" y="10389"/>
                                        <a:pt x="2636" y="10396"/>
                                      </a:cubicBezTo>
                                      <a:cubicBezTo>
                                        <a:pt x="2640" y="10398"/>
                                        <a:pt x="2646" y="10400"/>
                                        <a:pt x="2651" y="10402"/>
                                      </a:cubicBezTo>
                                      <a:cubicBezTo>
                                        <a:pt x="2653" y="10402"/>
                                        <a:pt x="2655" y="10403"/>
                                        <a:pt x="2657" y="10404"/>
                                      </a:cubicBezTo>
                                      <a:cubicBezTo>
                                        <a:pt x="2664" y="10406"/>
                                        <a:pt x="2671" y="10407"/>
                                        <a:pt x="2678" y="10408"/>
                                      </a:cubicBezTo>
                                      <a:cubicBezTo>
                                        <a:pt x="2687" y="10410"/>
                                        <a:pt x="2696" y="10411"/>
                                        <a:pt x="2704" y="10412"/>
                                      </a:cubicBezTo>
                                      <a:cubicBezTo>
                                        <a:pt x="2713" y="10412"/>
                                        <a:pt x="2722" y="10413"/>
                                        <a:pt x="2732" y="10413"/>
                                      </a:cubicBezTo>
                                      <a:cubicBezTo>
                                        <a:pt x="2842" y="10413"/>
                                        <a:pt x="2979" y="10365"/>
                                        <a:pt x="3047" y="10300"/>
                                      </a:cubicBezTo>
                                      <a:cubicBezTo>
                                        <a:pt x="3051" y="10296"/>
                                        <a:pt x="3054" y="10293"/>
                                        <a:pt x="3058" y="10289"/>
                                      </a:cubicBezTo>
                                      <a:cubicBezTo>
                                        <a:pt x="3060" y="10286"/>
                                        <a:pt x="3063" y="10284"/>
                                        <a:pt x="3065" y="10281"/>
                                      </a:cubicBezTo>
                                      <a:cubicBezTo>
                                        <a:pt x="3066" y="10280"/>
                                        <a:pt x="3066" y="10280"/>
                                        <a:pt x="3066" y="10280"/>
                                      </a:cubicBezTo>
                                      <a:cubicBezTo>
                                        <a:pt x="3066" y="10279"/>
                                        <a:pt x="3067" y="10278"/>
                                        <a:pt x="3068" y="10277"/>
                                      </a:cubicBezTo>
                                      <a:cubicBezTo>
                                        <a:pt x="3068" y="10276"/>
                                        <a:pt x="3068" y="10276"/>
                                        <a:pt x="3069" y="10276"/>
                                      </a:cubicBezTo>
                                      <a:cubicBezTo>
                                        <a:pt x="3071" y="10272"/>
                                        <a:pt x="3074" y="10269"/>
                                        <a:pt x="3076" y="10266"/>
                                      </a:cubicBezTo>
                                      <a:cubicBezTo>
                                        <a:pt x="3076" y="10265"/>
                                        <a:pt x="3077" y="10264"/>
                                        <a:pt x="3078" y="10262"/>
                                      </a:cubicBezTo>
                                      <a:cubicBezTo>
                                        <a:pt x="3078" y="10262"/>
                                        <a:pt x="3078" y="10261"/>
                                        <a:pt x="3078" y="10261"/>
                                      </a:cubicBezTo>
                                      <a:cubicBezTo>
                                        <a:pt x="3078" y="10261"/>
                                        <a:pt x="3079" y="10260"/>
                                        <a:pt x="3079" y="10260"/>
                                      </a:cubicBezTo>
                                      <a:cubicBezTo>
                                        <a:pt x="3080" y="10257"/>
                                        <a:pt x="3082" y="10254"/>
                                        <a:pt x="3084" y="10250"/>
                                      </a:cubicBezTo>
                                      <a:cubicBezTo>
                                        <a:pt x="3084" y="10248"/>
                                        <a:pt x="3086" y="10245"/>
                                        <a:pt x="3086" y="10243"/>
                                      </a:cubicBezTo>
                                      <a:cubicBezTo>
                                        <a:pt x="3087" y="10242"/>
                                        <a:pt x="3087" y="10240"/>
                                        <a:pt x="3087" y="10239"/>
                                      </a:cubicBezTo>
                                      <a:cubicBezTo>
                                        <a:pt x="3088" y="10239"/>
                                        <a:pt x="3088" y="10238"/>
                                        <a:pt x="3088" y="10238"/>
                                      </a:cubicBezTo>
                                      <a:cubicBezTo>
                                        <a:pt x="3088" y="10236"/>
                                        <a:pt x="3088" y="10234"/>
                                        <a:pt x="3089" y="10232"/>
                                      </a:cubicBezTo>
                                      <a:cubicBezTo>
                                        <a:pt x="3089" y="10231"/>
                                        <a:pt x="3090" y="10230"/>
                                        <a:pt x="3089" y="10229"/>
                                      </a:cubicBezTo>
                                      <a:cubicBezTo>
                                        <a:pt x="3090" y="10222"/>
                                        <a:pt x="3090" y="10215"/>
                                        <a:pt x="3090" y="10208"/>
                                      </a:cubicBezTo>
                                      <a:cubicBezTo>
                                        <a:pt x="3089" y="10205"/>
                                        <a:pt x="3088" y="10202"/>
                                        <a:pt x="3088" y="10198"/>
                                      </a:cubicBezTo>
                                      <a:close/>
                                      <a:moveTo>
                                        <a:pt x="19935" y="6910"/>
                                      </a:moveTo>
                                      <a:cubicBezTo>
                                        <a:pt x="19932" y="6903"/>
                                        <a:pt x="19928" y="6897"/>
                                        <a:pt x="19924" y="6891"/>
                                      </a:cubicBezTo>
                                      <a:cubicBezTo>
                                        <a:pt x="19917" y="6882"/>
                                        <a:pt x="19910" y="6874"/>
                                        <a:pt x="19901" y="6866"/>
                                      </a:cubicBezTo>
                                      <a:cubicBezTo>
                                        <a:pt x="19895" y="6861"/>
                                        <a:pt x="19889" y="6856"/>
                                        <a:pt x="19882" y="6851"/>
                                      </a:cubicBezTo>
                                      <a:cubicBezTo>
                                        <a:pt x="19876" y="6846"/>
                                        <a:pt x="19869" y="6841"/>
                                        <a:pt x="19861" y="6837"/>
                                      </a:cubicBezTo>
                                      <a:cubicBezTo>
                                        <a:pt x="19854" y="6832"/>
                                        <a:pt x="19846" y="6828"/>
                                        <a:pt x="19838" y="6824"/>
                                      </a:cubicBezTo>
                                      <a:cubicBezTo>
                                        <a:pt x="19838" y="6824"/>
                                        <a:pt x="19838" y="6824"/>
                                        <a:pt x="19838" y="6824"/>
                                      </a:cubicBezTo>
                                      <a:cubicBezTo>
                                        <a:pt x="19826" y="6818"/>
                                        <a:pt x="19812" y="6813"/>
                                        <a:pt x="19798" y="6808"/>
                                      </a:cubicBezTo>
                                      <a:cubicBezTo>
                                        <a:pt x="19742" y="6788"/>
                                        <a:pt x="19674" y="6777"/>
                                        <a:pt x="19598" y="6777"/>
                                      </a:cubicBezTo>
                                      <a:cubicBezTo>
                                        <a:pt x="19438" y="6777"/>
                                        <a:pt x="19245" y="6826"/>
                                        <a:pt x="19070" y="6945"/>
                                      </a:cubicBezTo>
                                      <a:cubicBezTo>
                                        <a:pt x="18753" y="7173"/>
                                        <a:pt x="18944" y="7363"/>
                                        <a:pt x="19260" y="7363"/>
                                      </a:cubicBezTo>
                                      <a:cubicBezTo>
                                        <a:pt x="19420" y="7363"/>
                                        <a:pt x="19613" y="7314"/>
                                        <a:pt x="19788" y="7196"/>
                                      </a:cubicBezTo>
                                      <a:cubicBezTo>
                                        <a:pt x="19940" y="7086"/>
                                        <a:pt x="19975" y="6985"/>
                                        <a:pt x="19935" y="6910"/>
                                      </a:cubicBezTo>
                                      <a:close/>
                                      <a:moveTo>
                                        <a:pt x="17444" y="4388"/>
                                      </a:moveTo>
                                      <a:cubicBezTo>
                                        <a:pt x="17441" y="4384"/>
                                        <a:pt x="17438" y="4382"/>
                                        <a:pt x="17435" y="4379"/>
                                      </a:cubicBezTo>
                                      <a:cubicBezTo>
                                        <a:pt x="17426" y="4370"/>
                                        <a:pt x="17415" y="4362"/>
                                        <a:pt x="17404" y="4355"/>
                                      </a:cubicBezTo>
                                      <a:cubicBezTo>
                                        <a:pt x="17396" y="4350"/>
                                        <a:pt x="17388" y="4344"/>
                                        <a:pt x="17380" y="4340"/>
                                      </a:cubicBezTo>
                                      <a:cubicBezTo>
                                        <a:pt x="17367" y="4333"/>
                                        <a:pt x="17354" y="4327"/>
                                        <a:pt x="17339" y="4321"/>
                                      </a:cubicBezTo>
                                      <a:cubicBezTo>
                                        <a:pt x="17339" y="4321"/>
                                        <a:pt x="17339" y="4321"/>
                                        <a:pt x="17339" y="4321"/>
                                      </a:cubicBezTo>
                                      <a:cubicBezTo>
                                        <a:pt x="17329" y="4318"/>
                                        <a:pt x="17320" y="4314"/>
                                        <a:pt x="17309" y="4311"/>
                                      </a:cubicBezTo>
                                      <a:cubicBezTo>
                                        <a:pt x="17294" y="4306"/>
                                        <a:pt x="17278" y="4302"/>
                                        <a:pt x="17262" y="4298"/>
                                      </a:cubicBezTo>
                                      <a:cubicBezTo>
                                        <a:pt x="17253" y="4296"/>
                                        <a:pt x="17243" y="4295"/>
                                        <a:pt x="17233" y="4293"/>
                                      </a:cubicBezTo>
                                      <a:cubicBezTo>
                                        <a:pt x="17230" y="4292"/>
                                        <a:pt x="17226" y="4292"/>
                                        <a:pt x="17222" y="4291"/>
                                      </a:cubicBezTo>
                                      <a:cubicBezTo>
                                        <a:pt x="17218" y="4291"/>
                                        <a:pt x="17214" y="4290"/>
                                        <a:pt x="17211" y="4290"/>
                                      </a:cubicBezTo>
                                      <a:cubicBezTo>
                                        <a:pt x="17200" y="4288"/>
                                        <a:pt x="17189" y="4287"/>
                                        <a:pt x="17177" y="4286"/>
                                      </a:cubicBezTo>
                                      <a:cubicBezTo>
                                        <a:pt x="17170" y="4285"/>
                                        <a:pt x="17163" y="4284"/>
                                        <a:pt x="17156" y="4284"/>
                                      </a:cubicBezTo>
                                      <a:cubicBezTo>
                                        <a:pt x="17144" y="4284"/>
                                        <a:pt x="17132" y="4283"/>
                                        <a:pt x="17119" y="4283"/>
                                      </a:cubicBezTo>
                                      <a:cubicBezTo>
                                        <a:pt x="17116" y="4283"/>
                                        <a:pt x="17113" y="4283"/>
                                        <a:pt x="17110" y="4283"/>
                                      </a:cubicBezTo>
                                      <a:cubicBezTo>
                                        <a:pt x="17107" y="4283"/>
                                        <a:pt x="17104" y="4283"/>
                                        <a:pt x="17101" y="4283"/>
                                      </a:cubicBezTo>
                                      <a:cubicBezTo>
                                        <a:pt x="17092" y="4283"/>
                                        <a:pt x="17082" y="4284"/>
                                        <a:pt x="17072" y="4284"/>
                                      </a:cubicBezTo>
                                      <a:cubicBezTo>
                                        <a:pt x="17063" y="4284"/>
                                        <a:pt x="17053" y="4284"/>
                                        <a:pt x="17043" y="4286"/>
                                      </a:cubicBezTo>
                                      <a:cubicBezTo>
                                        <a:pt x="17038" y="4286"/>
                                        <a:pt x="17033" y="4286"/>
                                        <a:pt x="17028" y="4287"/>
                                      </a:cubicBezTo>
                                      <a:cubicBezTo>
                                        <a:pt x="17018" y="4288"/>
                                        <a:pt x="17008" y="4288"/>
                                        <a:pt x="16997" y="4290"/>
                                      </a:cubicBezTo>
                                      <a:cubicBezTo>
                                        <a:pt x="16987" y="4292"/>
                                        <a:pt x="16976" y="4293"/>
                                        <a:pt x="16966" y="4295"/>
                                      </a:cubicBezTo>
                                      <a:cubicBezTo>
                                        <a:pt x="16961" y="4296"/>
                                        <a:pt x="16957" y="4296"/>
                                        <a:pt x="16952" y="4297"/>
                                      </a:cubicBezTo>
                                      <a:cubicBezTo>
                                        <a:pt x="16930" y="4301"/>
                                        <a:pt x="16907" y="4306"/>
                                        <a:pt x="16884" y="4311"/>
                                      </a:cubicBezTo>
                                      <a:cubicBezTo>
                                        <a:pt x="16882" y="4311"/>
                                        <a:pt x="16880" y="4312"/>
                                        <a:pt x="16878" y="4312"/>
                                      </a:cubicBezTo>
                                      <a:cubicBezTo>
                                        <a:pt x="16877" y="4312"/>
                                        <a:pt x="16875" y="4313"/>
                                        <a:pt x="16874" y="4314"/>
                                      </a:cubicBezTo>
                                      <a:cubicBezTo>
                                        <a:pt x="16860" y="4317"/>
                                        <a:pt x="16847" y="4320"/>
                                        <a:pt x="16834" y="4324"/>
                                      </a:cubicBezTo>
                                      <a:cubicBezTo>
                                        <a:pt x="16821" y="4328"/>
                                        <a:pt x="16807" y="4332"/>
                                        <a:pt x="16793" y="4337"/>
                                      </a:cubicBezTo>
                                      <a:cubicBezTo>
                                        <a:pt x="16744" y="4354"/>
                                        <a:pt x="16695" y="4375"/>
                                        <a:pt x="16646" y="4400"/>
                                      </a:cubicBezTo>
                                      <a:cubicBezTo>
                                        <a:pt x="16622" y="4412"/>
                                        <a:pt x="16598" y="4426"/>
                                        <a:pt x="16574" y="4441"/>
                                      </a:cubicBezTo>
                                      <a:cubicBezTo>
                                        <a:pt x="16562" y="4449"/>
                                        <a:pt x="16550" y="4456"/>
                                        <a:pt x="16538" y="4464"/>
                                      </a:cubicBezTo>
                                      <a:cubicBezTo>
                                        <a:pt x="16200" y="4711"/>
                                        <a:pt x="16402" y="4919"/>
                                        <a:pt x="16742" y="4919"/>
                                      </a:cubicBezTo>
                                      <a:cubicBezTo>
                                        <a:pt x="16763" y="4919"/>
                                        <a:pt x="16785" y="4918"/>
                                        <a:pt x="16808" y="4916"/>
                                      </a:cubicBezTo>
                                      <a:cubicBezTo>
                                        <a:pt x="16830" y="4914"/>
                                        <a:pt x="16854" y="4912"/>
                                        <a:pt x="16877" y="4908"/>
                                      </a:cubicBezTo>
                                      <a:cubicBezTo>
                                        <a:pt x="16923" y="4901"/>
                                        <a:pt x="16971" y="4891"/>
                                        <a:pt x="17020" y="4876"/>
                                      </a:cubicBezTo>
                                      <a:cubicBezTo>
                                        <a:pt x="17044" y="4868"/>
                                        <a:pt x="17069" y="4860"/>
                                        <a:pt x="17093" y="4851"/>
                                      </a:cubicBezTo>
                                      <a:cubicBezTo>
                                        <a:pt x="17106" y="4846"/>
                                        <a:pt x="17118" y="4841"/>
                                        <a:pt x="17130" y="4836"/>
                                      </a:cubicBezTo>
                                      <a:cubicBezTo>
                                        <a:pt x="17154" y="4825"/>
                                        <a:pt x="17179" y="4814"/>
                                        <a:pt x="17204" y="4801"/>
                                      </a:cubicBezTo>
                                      <a:cubicBezTo>
                                        <a:pt x="17240" y="4782"/>
                                        <a:pt x="17276" y="4760"/>
                                        <a:pt x="17312" y="4736"/>
                                      </a:cubicBezTo>
                                      <a:cubicBezTo>
                                        <a:pt x="17504" y="4597"/>
                                        <a:pt x="17523" y="4471"/>
                                        <a:pt x="17444" y="4388"/>
                                      </a:cubicBezTo>
                                      <a:close/>
                                      <a:moveTo>
                                        <a:pt x="16037" y="5890"/>
                                      </a:moveTo>
                                      <a:cubicBezTo>
                                        <a:pt x="16026" y="5876"/>
                                        <a:pt x="16011" y="5863"/>
                                        <a:pt x="15994" y="5852"/>
                                      </a:cubicBezTo>
                                      <a:cubicBezTo>
                                        <a:pt x="15966" y="5834"/>
                                        <a:pt x="15932" y="5819"/>
                                        <a:pt x="15892" y="5808"/>
                                      </a:cubicBezTo>
                                      <a:cubicBezTo>
                                        <a:pt x="15872" y="5804"/>
                                        <a:pt x="15851" y="5800"/>
                                        <a:pt x="15828" y="5797"/>
                                      </a:cubicBezTo>
                                      <a:cubicBezTo>
                                        <a:pt x="15805" y="5794"/>
                                        <a:pt x="15780" y="5793"/>
                                        <a:pt x="15754" y="5793"/>
                                      </a:cubicBezTo>
                                      <a:cubicBezTo>
                                        <a:pt x="15678" y="5793"/>
                                        <a:pt x="15590" y="5805"/>
                                        <a:pt x="15490" y="5832"/>
                                      </a:cubicBezTo>
                                      <a:cubicBezTo>
                                        <a:pt x="15425" y="5848"/>
                                        <a:pt x="15367" y="5868"/>
                                        <a:pt x="15317" y="5890"/>
                                      </a:cubicBezTo>
                                      <a:cubicBezTo>
                                        <a:pt x="14924" y="6064"/>
                                        <a:pt x="14967" y="6384"/>
                                        <a:pt x="15360" y="6384"/>
                                      </a:cubicBezTo>
                                      <a:cubicBezTo>
                                        <a:pt x="15436" y="6384"/>
                                        <a:pt x="15526" y="6372"/>
                                        <a:pt x="15627" y="6344"/>
                                      </a:cubicBezTo>
                                      <a:cubicBezTo>
                                        <a:pt x="16027" y="6242"/>
                                        <a:pt x="16147" y="6020"/>
                                        <a:pt x="16037" y="5890"/>
                                      </a:cubicBezTo>
                                      <a:close/>
                                      <a:moveTo>
                                        <a:pt x="4002" y="7976"/>
                                      </a:moveTo>
                                      <a:cubicBezTo>
                                        <a:pt x="3982" y="7984"/>
                                        <a:pt x="3962" y="7993"/>
                                        <a:pt x="3944" y="8002"/>
                                      </a:cubicBezTo>
                                      <a:cubicBezTo>
                                        <a:pt x="3924" y="8012"/>
                                        <a:pt x="3905" y="8022"/>
                                        <a:pt x="3886" y="8032"/>
                                      </a:cubicBezTo>
                                      <a:cubicBezTo>
                                        <a:pt x="3868" y="8042"/>
                                        <a:pt x="3850" y="8053"/>
                                        <a:pt x="3833" y="8064"/>
                                      </a:cubicBezTo>
                                      <a:cubicBezTo>
                                        <a:pt x="3799" y="8087"/>
                                        <a:pt x="3769" y="8111"/>
                                        <a:pt x="3743" y="8136"/>
                                      </a:cubicBezTo>
                                      <a:cubicBezTo>
                                        <a:pt x="3672" y="8204"/>
                                        <a:pt x="3635" y="8282"/>
                                        <a:pt x="3656" y="8359"/>
                                      </a:cubicBezTo>
                                      <a:cubicBezTo>
                                        <a:pt x="3665" y="8382"/>
                                        <a:pt x="3677" y="8402"/>
                                        <a:pt x="3692" y="8420"/>
                                      </a:cubicBezTo>
                                      <a:cubicBezTo>
                                        <a:pt x="3696" y="8426"/>
                                        <a:pt x="3702" y="8432"/>
                                        <a:pt x="3708" y="8437"/>
                                      </a:cubicBezTo>
                                      <a:cubicBezTo>
                                        <a:pt x="3730" y="8460"/>
                                        <a:pt x="3756" y="8477"/>
                                        <a:pt x="3787" y="8491"/>
                                      </a:cubicBezTo>
                                      <a:cubicBezTo>
                                        <a:pt x="3802" y="8498"/>
                                        <a:pt x="3818" y="8504"/>
                                        <a:pt x="3835" y="8509"/>
                                      </a:cubicBezTo>
                                      <a:cubicBezTo>
                                        <a:pt x="3852" y="8514"/>
                                        <a:pt x="3870" y="8518"/>
                                        <a:pt x="3888" y="8522"/>
                                      </a:cubicBezTo>
                                      <a:cubicBezTo>
                                        <a:pt x="3906" y="8525"/>
                                        <a:pt x="3926" y="8527"/>
                                        <a:pt x="3945" y="8529"/>
                                      </a:cubicBezTo>
                                      <a:cubicBezTo>
                                        <a:pt x="3965" y="8530"/>
                                        <a:pt x="3985" y="8531"/>
                                        <a:pt x="4005" y="8531"/>
                                      </a:cubicBezTo>
                                      <a:cubicBezTo>
                                        <a:pt x="4121" y="8531"/>
                                        <a:pt x="4250" y="8506"/>
                                        <a:pt x="4369" y="8465"/>
                                      </a:cubicBezTo>
                                      <a:cubicBezTo>
                                        <a:pt x="4390" y="8457"/>
                                        <a:pt x="4412" y="8449"/>
                                        <a:pt x="4432" y="8440"/>
                                      </a:cubicBezTo>
                                      <a:cubicBezTo>
                                        <a:pt x="4467" y="8426"/>
                                        <a:pt x="4500" y="8410"/>
                                        <a:pt x="4532" y="8394"/>
                                      </a:cubicBezTo>
                                      <a:lnTo>
                                        <a:pt x="4002" y="7976"/>
                                      </a:lnTo>
                                      <a:close/>
                                      <a:moveTo>
                                        <a:pt x="11697" y="9976"/>
                                      </a:moveTo>
                                      <a:cubicBezTo>
                                        <a:pt x="11694" y="9953"/>
                                        <a:pt x="11684" y="9931"/>
                                        <a:pt x="11668" y="9912"/>
                                      </a:cubicBezTo>
                                      <a:cubicBezTo>
                                        <a:pt x="11668" y="9912"/>
                                        <a:pt x="11668" y="9912"/>
                                        <a:pt x="11668" y="9912"/>
                                      </a:cubicBezTo>
                                      <a:cubicBezTo>
                                        <a:pt x="11666" y="9909"/>
                                        <a:pt x="11664" y="9907"/>
                                        <a:pt x="11662" y="9905"/>
                                      </a:cubicBezTo>
                                      <a:cubicBezTo>
                                        <a:pt x="11654" y="9896"/>
                                        <a:pt x="11645" y="9889"/>
                                        <a:pt x="11635" y="9882"/>
                                      </a:cubicBezTo>
                                      <a:cubicBezTo>
                                        <a:pt x="11634" y="9882"/>
                                        <a:pt x="11634" y="9882"/>
                                        <a:pt x="11634" y="9882"/>
                                      </a:cubicBezTo>
                                      <a:cubicBezTo>
                                        <a:pt x="11624" y="9874"/>
                                        <a:pt x="11612" y="9868"/>
                                        <a:pt x="11599" y="9862"/>
                                      </a:cubicBezTo>
                                      <a:cubicBezTo>
                                        <a:pt x="11560" y="9846"/>
                                        <a:pt x="11510" y="9836"/>
                                        <a:pt x="11448" y="9836"/>
                                      </a:cubicBezTo>
                                      <a:cubicBezTo>
                                        <a:pt x="11418" y="9836"/>
                                        <a:pt x="11384" y="9838"/>
                                        <a:pt x="11348" y="9843"/>
                                      </a:cubicBezTo>
                                      <a:cubicBezTo>
                                        <a:pt x="11330" y="9846"/>
                                        <a:pt x="11312" y="9849"/>
                                        <a:pt x="11292" y="9853"/>
                                      </a:cubicBezTo>
                                      <a:cubicBezTo>
                                        <a:pt x="11273" y="9857"/>
                                        <a:pt x="11253" y="9862"/>
                                        <a:pt x="11232" y="9868"/>
                                      </a:cubicBezTo>
                                      <a:cubicBezTo>
                                        <a:pt x="11183" y="9880"/>
                                        <a:pt x="11140" y="9895"/>
                                        <a:pt x="11101" y="9912"/>
                                      </a:cubicBezTo>
                                      <a:cubicBezTo>
                                        <a:pt x="11080" y="9920"/>
                                        <a:pt x="11060" y="9930"/>
                                        <a:pt x="11042" y="9940"/>
                                      </a:cubicBezTo>
                                      <a:cubicBezTo>
                                        <a:pt x="11022" y="9951"/>
                                        <a:pt x="11004" y="9963"/>
                                        <a:pt x="10987" y="9976"/>
                                      </a:cubicBezTo>
                                      <a:cubicBezTo>
                                        <a:pt x="10970" y="9988"/>
                                        <a:pt x="10956" y="10000"/>
                                        <a:pt x="10943" y="10014"/>
                                      </a:cubicBezTo>
                                      <a:cubicBezTo>
                                        <a:pt x="10865" y="10092"/>
                                        <a:pt x="10856" y="10179"/>
                                        <a:pt x="10912" y="10238"/>
                                      </a:cubicBezTo>
                                      <a:cubicBezTo>
                                        <a:pt x="10916" y="10242"/>
                                        <a:pt x="10920" y="10246"/>
                                        <a:pt x="10925" y="10250"/>
                                      </a:cubicBezTo>
                                      <a:cubicBezTo>
                                        <a:pt x="10967" y="10285"/>
                                        <a:pt x="11035" y="10308"/>
                                        <a:pt x="11128" y="10308"/>
                                      </a:cubicBezTo>
                                      <a:cubicBezTo>
                                        <a:pt x="11188" y="10308"/>
                                        <a:pt x="11260" y="10298"/>
                                        <a:pt x="11342" y="10276"/>
                                      </a:cubicBezTo>
                                      <a:cubicBezTo>
                                        <a:pt x="11477" y="10242"/>
                                        <a:pt x="11572" y="10188"/>
                                        <a:pt x="11630" y="10130"/>
                                      </a:cubicBezTo>
                                      <a:cubicBezTo>
                                        <a:pt x="11640" y="10120"/>
                                        <a:pt x="11649" y="10110"/>
                                        <a:pt x="11656" y="10100"/>
                                      </a:cubicBezTo>
                                      <a:cubicBezTo>
                                        <a:pt x="11664" y="10090"/>
                                        <a:pt x="11670" y="10080"/>
                                        <a:pt x="11676" y="10070"/>
                                      </a:cubicBezTo>
                                      <a:cubicBezTo>
                                        <a:pt x="11680" y="10063"/>
                                        <a:pt x="11684" y="10055"/>
                                        <a:pt x="11687" y="10047"/>
                                      </a:cubicBezTo>
                                      <a:cubicBezTo>
                                        <a:pt x="11689" y="10042"/>
                                        <a:pt x="11691" y="10036"/>
                                        <a:pt x="11692" y="10031"/>
                                      </a:cubicBezTo>
                                      <a:cubicBezTo>
                                        <a:pt x="11694" y="10025"/>
                                        <a:pt x="11695" y="10019"/>
                                        <a:pt x="11696" y="10013"/>
                                      </a:cubicBezTo>
                                      <a:cubicBezTo>
                                        <a:pt x="11696" y="10011"/>
                                        <a:pt x="11697" y="10010"/>
                                        <a:pt x="11697" y="10008"/>
                                      </a:cubicBezTo>
                                      <a:cubicBezTo>
                                        <a:pt x="11697" y="10002"/>
                                        <a:pt x="11698" y="9998"/>
                                        <a:pt x="11698" y="9993"/>
                                      </a:cubicBezTo>
                                      <a:cubicBezTo>
                                        <a:pt x="11698" y="9987"/>
                                        <a:pt x="11697" y="9982"/>
                                        <a:pt x="11697" y="9976"/>
                                      </a:cubicBezTo>
                                      <a:close/>
                                      <a:moveTo>
                                        <a:pt x="17418" y="7974"/>
                                      </a:moveTo>
                                      <a:cubicBezTo>
                                        <a:pt x="17414" y="7970"/>
                                        <a:pt x="17410" y="7966"/>
                                        <a:pt x="17405" y="7962"/>
                                      </a:cubicBezTo>
                                      <a:cubicBezTo>
                                        <a:pt x="17402" y="7960"/>
                                        <a:pt x="17400" y="7958"/>
                                        <a:pt x="17397" y="7956"/>
                                      </a:cubicBezTo>
                                      <a:cubicBezTo>
                                        <a:pt x="17397" y="7956"/>
                                        <a:pt x="17397" y="7956"/>
                                        <a:pt x="17397" y="7956"/>
                                      </a:cubicBezTo>
                                      <a:cubicBezTo>
                                        <a:pt x="17395" y="7954"/>
                                        <a:pt x="17392" y="7953"/>
                                        <a:pt x="17390" y="7951"/>
                                      </a:cubicBezTo>
                                      <a:cubicBezTo>
                                        <a:pt x="17374" y="7940"/>
                                        <a:pt x="17356" y="7931"/>
                                        <a:pt x="17334" y="7924"/>
                                      </a:cubicBezTo>
                                      <a:cubicBezTo>
                                        <a:pt x="17326" y="7922"/>
                                        <a:pt x="17319" y="7919"/>
                                        <a:pt x="17311" y="7917"/>
                                      </a:cubicBezTo>
                                      <a:cubicBezTo>
                                        <a:pt x="17308" y="7916"/>
                                        <a:pt x="17306" y="7916"/>
                                        <a:pt x="17303" y="7916"/>
                                      </a:cubicBezTo>
                                      <a:cubicBezTo>
                                        <a:pt x="17274" y="7908"/>
                                        <a:pt x="17240" y="7905"/>
                                        <a:pt x="17202" y="7905"/>
                                      </a:cubicBezTo>
                                      <a:cubicBezTo>
                                        <a:pt x="17163" y="7905"/>
                                        <a:pt x="17120" y="7909"/>
                                        <a:pt x="17073" y="7918"/>
                                      </a:cubicBezTo>
                                      <a:cubicBezTo>
                                        <a:pt x="17063" y="7919"/>
                                        <a:pt x="17052" y="7921"/>
                                        <a:pt x="17042" y="7924"/>
                                      </a:cubicBezTo>
                                      <a:cubicBezTo>
                                        <a:pt x="17027" y="7927"/>
                                        <a:pt x="17011" y="7931"/>
                                        <a:pt x="16995" y="7935"/>
                                      </a:cubicBezTo>
                                      <a:cubicBezTo>
                                        <a:pt x="16954" y="7946"/>
                                        <a:pt x="16916" y="7958"/>
                                        <a:pt x="16882" y="7971"/>
                                      </a:cubicBezTo>
                                      <a:cubicBezTo>
                                        <a:pt x="16862" y="7979"/>
                                        <a:pt x="16842" y="7988"/>
                                        <a:pt x="16825" y="7997"/>
                                      </a:cubicBezTo>
                                      <a:cubicBezTo>
                                        <a:pt x="16644" y="8088"/>
                                        <a:pt x="16602" y="8218"/>
                                        <a:pt x="16679" y="8298"/>
                                      </a:cubicBezTo>
                                      <a:cubicBezTo>
                                        <a:pt x="16682" y="8302"/>
                                        <a:pt x="16686" y="8305"/>
                                        <a:pt x="16690" y="8308"/>
                                      </a:cubicBezTo>
                                      <a:cubicBezTo>
                                        <a:pt x="16693" y="8310"/>
                                        <a:pt x="16696" y="8313"/>
                                        <a:pt x="16699" y="8315"/>
                                      </a:cubicBezTo>
                                      <a:cubicBezTo>
                                        <a:pt x="16703" y="8318"/>
                                        <a:pt x="16707" y="8321"/>
                                        <a:pt x="16711" y="8323"/>
                                      </a:cubicBezTo>
                                      <a:cubicBezTo>
                                        <a:pt x="16715" y="8326"/>
                                        <a:pt x="16720" y="8328"/>
                                        <a:pt x="16724" y="8331"/>
                                      </a:cubicBezTo>
                                      <a:cubicBezTo>
                                        <a:pt x="16735" y="8337"/>
                                        <a:pt x="16746" y="8342"/>
                                        <a:pt x="16759" y="8346"/>
                                      </a:cubicBezTo>
                                      <a:cubicBezTo>
                                        <a:pt x="16764" y="8348"/>
                                        <a:pt x="16770" y="8350"/>
                                        <a:pt x="16776" y="8352"/>
                                      </a:cubicBezTo>
                                      <a:cubicBezTo>
                                        <a:pt x="16778" y="8353"/>
                                        <a:pt x="16780" y="8353"/>
                                        <a:pt x="16781" y="8353"/>
                                      </a:cubicBezTo>
                                      <a:cubicBezTo>
                                        <a:pt x="16787" y="8355"/>
                                        <a:pt x="16792" y="8356"/>
                                        <a:pt x="16798" y="8358"/>
                                      </a:cubicBezTo>
                                      <a:cubicBezTo>
                                        <a:pt x="16804" y="8359"/>
                                        <a:pt x="16810" y="8360"/>
                                        <a:pt x="16817" y="8361"/>
                                      </a:cubicBezTo>
                                      <a:cubicBezTo>
                                        <a:pt x="16823" y="8362"/>
                                        <a:pt x="16830" y="8363"/>
                                        <a:pt x="16836" y="8364"/>
                                      </a:cubicBezTo>
                                      <a:cubicBezTo>
                                        <a:pt x="16844" y="8365"/>
                                        <a:pt x="16851" y="8366"/>
                                        <a:pt x="16858" y="8366"/>
                                      </a:cubicBezTo>
                                      <a:cubicBezTo>
                                        <a:pt x="16870" y="8367"/>
                                        <a:pt x="16883" y="8368"/>
                                        <a:pt x="16896" y="8368"/>
                                      </a:cubicBezTo>
                                      <a:cubicBezTo>
                                        <a:pt x="16905" y="8368"/>
                                        <a:pt x="16916" y="8367"/>
                                        <a:pt x="16926" y="8367"/>
                                      </a:cubicBezTo>
                                      <a:cubicBezTo>
                                        <a:pt x="16955" y="8366"/>
                                        <a:pt x="16986" y="8362"/>
                                        <a:pt x="17018" y="8356"/>
                                      </a:cubicBezTo>
                                      <a:cubicBezTo>
                                        <a:pt x="17045" y="8352"/>
                                        <a:pt x="17074" y="8345"/>
                                        <a:pt x="17103" y="8338"/>
                                      </a:cubicBezTo>
                                      <a:cubicBezTo>
                                        <a:pt x="17234" y="8304"/>
                                        <a:pt x="17327" y="8254"/>
                                        <a:pt x="17384" y="8199"/>
                                      </a:cubicBezTo>
                                      <a:cubicBezTo>
                                        <a:pt x="17392" y="8192"/>
                                        <a:pt x="17400" y="8184"/>
                                        <a:pt x="17406" y="8176"/>
                                      </a:cubicBezTo>
                                      <a:cubicBezTo>
                                        <a:pt x="17426" y="8153"/>
                                        <a:pt x="17439" y="8130"/>
                                        <a:pt x="17447" y="8106"/>
                                      </a:cubicBezTo>
                                      <a:cubicBezTo>
                                        <a:pt x="17463" y="8058"/>
                                        <a:pt x="17453" y="8011"/>
                                        <a:pt x="17418" y="7974"/>
                                      </a:cubicBezTo>
                                      <a:close/>
                                      <a:moveTo>
                                        <a:pt x="18858" y="10934"/>
                                      </a:moveTo>
                                      <a:cubicBezTo>
                                        <a:pt x="18854" y="10921"/>
                                        <a:pt x="18848" y="10910"/>
                                        <a:pt x="18840" y="10900"/>
                                      </a:cubicBezTo>
                                      <a:cubicBezTo>
                                        <a:pt x="18840" y="10900"/>
                                        <a:pt x="18840" y="10900"/>
                                        <a:pt x="18840" y="10900"/>
                                      </a:cubicBezTo>
                                      <a:cubicBezTo>
                                        <a:pt x="18838" y="10896"/>
                                        <a:pt x="18836" y="10894"/>
                                        <a:pt x="18833" y="10890"/>
                                      </a:cubicBezTo>
                                      <a:cubicBezTo>
                                        <a:pt x="18830" y="10886"/>
                                        <a:pt x="18826" y="10882"/>
                                        <a:pt x="18822" y="10878"/>
                                      </a:cubicBezTo>
                                      <a:cubicBezTo>
                                        <a:pt x="18802" y="10858"/>
                                        <a:pt x="18776" y="10843"/>
                                        <a:pt x="18745" y="10833"/>
                                      </a:cubicBezTo>
                                      <a:cubicBezTo>
                                        <a:pt x="18738" y="10830"/>
                                        <a:pt x="18731" y="10828"/>
                                        <a:pt x="18724" y="10826"/>
                                      </a:cubicBezTo>
                                      <a:cubicBezTo>
                                        <a:pt x="18710" y="10822"/>
                                        <a:pt x="18695" y="10819"/>
                                        <a:pt x="18680" y="10817"/>
                                      </a:cubicBezTo>
                                      <a:cubicBezTo>
                                        <a:pt x="18672" y="10816"/>
                                        <a:pt x="18663" y="10815"/>
                                        <a:pt x="18654" y="10814"/>
                                      </a:cubicBezTo>
                                      <a:cubicBezTo>
                                        <a:pt x="18652" y="10814"/>
                                        <a:pt x="18649" y="10814"/>
                                        <a:pt x="18646" y="10814"/>
                                      </a:cubicBezTo>
                                      <a:cubicBezTo>
                                        <a:pt x="18635" y="10813"/>
                                        <a:pt x="18624" y="10813"/>
                                        <a:pt x="18612" y="10813"/>
                                      </a:cubicBezTo>
                                      <a:cubicBezTo>
                                        <a:pt x="18598" y="10813"/>
                                        <a:pt x="18583" y="10813"/>
                                        <a:pt x="18568" y="10814"/>
                                      </a:cubicBezTo>
                                      <a:cubicBezTo>
                                        <a:pt x="18567" y="10814"/>
                                        <a:pt x="18567" y="10814"/>
                                        <a:pt x="18567" y="10814"/>
                                      </a:cubicBezTo>
                                      <a:cubicBezTo>
                                        <a:pt x="18555" y="10815"/>
                                        <a:pt x="18544" y="10816"/>
                                        <a:pt x="18532" y="10818"/>
                                      </a:cubicBezTo>
                                      <a:cubicBezTo>
                                        <a:pt x="18528" y="10818"/>
                                        <a:pt x="18524" y="10819"/>
                                        <a:pt x="18520" y="10820"/>
                                      </a:cubicBezTo>
                                      <a:cubicBezTo>
                                        <a:pt x="18503" y="10822"/>
                                        <a:pt x="18486" y="10825"/>
                                        <a:pt x="18469" y="10828"/>
                                      </a:cubicBezTo>
                                      <a:cubicBezTo>
                                        <a:pt x="18460" y="10830"/>
                                        <a:pt x="18450" y="10832"/>
                                        <a:pt x="18440" y="10835"/>
                                      </a:cubicBezTo>
                                      <a:cubicBezTo>
                                        <a:pt x="18435" y="10836"/>
                                        <a:pt x="18430" y="10837"/>
                                        <a:pt x="18426" y="10838"/>
                                      </a:cubicBezTo>
                                      <a:cubicBezTo>
                                        <a:pt x="18418" y="10840"/>
                                        <a:pt x="18410" y="10842"/>
                                        <a:pt x="18402" y="10845"/>
                                      </a:cubicBezTo>
                                      <a:cubicBezTo>
                                        <a:pt x="18394" y="10847"/>
                                        <a:pt x="18386" y="10849"/>
                                        <a:pt x="18379" y="10852"/>
                                      </a:cubicBezTo>
                                      <a:cubicBezTo>
                                        <a:pt x="18370" y="10854"/>
                                        <a:pt x="18361" y="10857"/>
                                        <a:pt x="18352" y="10861"/>
                                      </a:cubicBezTo>
                                      <a:cubicBezTo>
                                        <a:pt x="18346" y="10863"/>
                                        <a:pt x="18340" y="10865"/>
                                        <a:pt x="18333" y="10867"/>
                                      </a:cubicBezTo>
                                      <a:cubicBezTo>
                                        <a:pt x="18321" y="10872"/>
                                        <a:pt x="18309" y="10877"/>
                                        <a:pt x="18297" y="10882"/>
                                      </a:cubicBezTo>
                                      <a:cubicBezTo>
                                        <a:pt x="18287" y="10886"/>
                                        <a:pt x="18278" y="10890"/>
                                        <a:pt x="18269" y="10895"/>
                                      </a:cubicBezTo>
                                      <a:cubicBezTo>
                                        <a:pt x="18268" y="10895"/>
                                        <a:pt x="18268" y="10895"/>
                                        <a:pt x="18268" y="10896"/>
                                      </a:cubicBezTo>
                                      <a:cubicBezTo>
                                        <a:pt x="18265" y="10897"/>
                                        <a:pt x="18262" y="10898"/>
                                        <a:pt x="18260" y="10900"/>
                                      </a:cubicBezTo>
                                      <a:cubicBezTo>
                                        <a:pt x="18130" y="10963"/>
                                        <a:pt x="18039" y="11055"/>
                                        <a:pt x="18064" y="11146"/>
                                      </a:cubicBezTo>
                                      <a:cubicBezTo>
                                        <a:pt x="18170" y="11421"/>
                                        <a:pt x="18924" y="11178"/>
                                        <a:pt x="18858" y="10934"/>
                                      </a:cubicBezTo>
                                      <a:close/>
                                      <a:moveTo>
                                        <a:pt x="16642" y="10728"/>
                                      </a:moveTo>
                                      <a:cubicBezTo>
                                        <a:pt x="16633" y="10704"/>
                                        <a:pt x="16619" y="10685"/>
                                        <a:pt x="16602" y="10668"/>
                                      </a:cubicBezTo>
                                      <a:cubicBezTo>
                                        <a:pt x="16594" y="10660"/>
                                        <a:pt x="16584" y="10652"/>
                                        <a:pt x="16574" y="10646"/>
                                      </a:cubicBezTo>
                                      <a:cubicBezTo>
                                        <a:pt x="16559" y="10635"/>
                                        <a:pt x="16542" y="10627"/>
                                        <a:pt x="16523" y="10620"/>
                                      </a:cubicBezTo>
                                      <a:cubicBezTo>
                                        <a:pt x="16511" y="10616"/>
                                        <a:pt x="16498" y="10612"/>
                                        <a:pt x="16484" y="10608"/>
                                      </a:cubicBezTo>
                                      <a:cubicBezTo>
                                        <a:pt x="16471" y="10605"/>
                                        <a:pt x="16457" y="10603"/>
                                        <a:pt x="16442" y="10601"/>
                                      </a:cubicBezTo>
                                      <a:cubicBezTo>
                                        <a:pt x="16421" y="10598"/>
                                        <a:pt x="16398" y="10597"/>
                                        <a:pt x="16374" y="10597"/>
                                      </a:cubicBezTo>
                                      <a:cubicBezTo>
                                        <a:pt x="16364" y="10597"/>
                                        <a:pt x="16355" y="10597"/>
                                        <a:pt x="16345" y="10598"/>
                                      </a:cubicBezTo>
                                      <a:cubicBezTo>
                                        <a:pt x="16338" y="10598"/>
                                        <a:pt x="16332" y="10598"/>
                                        <a:pt x="16325" y="10599"/>
                                      </a:cubicBezTo>
                                      <a:cubicBezTo>
                                        <a:pt x="16294" y="10601"/>
                                        <a:pt x="16263" y="10605"/>
                                        <a:pt x="16231" y="10611"/>
                                      </a:cubicBezTo>
                                      <a:cubicBezTo>
                                        <a:pt x="16223" y="10612"/>
                                        <a:pt x="16215" y="10614"/>
                                        <a:pt x="16207" y="10616"/>
                                      </a:cubicBezTo>
                                      <a:cubicBezTo>
                                        <a:pt x="16170" y="10624"/>
                                        <a:pt x="16133" y="10634"/>
                                        <a:pt x="16097" y="10647"/>
                                      </a:cubicBezTo>
                                      <a:cubicBezTo>
                                        <a:pt x="16090" y="10650"/>
                                        <a:pt x="16083" y="10652"/>
                                        <a:pt x="16076" y="10655"/>
                                      </a:cubicBezTo>
                                      <a:cubicBezTo>
                                        <a:pt x="16048" y="10665"/>
                                        <a:pt x="16020" y="10677"/>
                                        <a:pt x="15994" y="10690"/>
                                      </a:cubicBezTo>
                                      <a:cubicBezTo>
                                        <a:pt x="15982" y="10696"/>
                                        <a:pt x="15971" y="10702"/>
                                        <a:pt x="15960" y="10708"/>
                                      </a:cubicBezTo>
                                      <a:cubicBezTo>
                                        <a:pt x="15905" y="10739"/>
                                        <a:pt x="15858" y="10774"/>
                                        <a:pt x="15826" y="10812"/>
                                      </a:cubicBezTo>
                                      <a:cubicBezTo>
                                        <a:pt x="15822" y="10817"/>
                                        <a:pt x="15819" y="10822"/>
                                        <a:pt x="15815" y="10826"/>
                                      </a:cubicBezTo>
                                      <a:cubicBezTo>
                                        <a:pt x="15812" y="10831"/>
                                        <a:pt x="15809" y="10835"/>
                                        <a:pt x="15806" y="10840"/>
                                      </a:cubicBezTo>
                                      <a:cubicBezTo>
                                        <a:pt x="15802" y="10846"/>
                                        <a:pt x="15798" y="10852"/>
                                        <a:pt x="15796" y="10858"/>
                                      </a:cubicBezTo>
                                      <a:cubicBezTo>
                                        <a:pt x="15794" y="10862"/>
                                        <a:pt x="15792" y="10866"/>
                                        <a:pt x="15790" y="10870"/>
                                      </a:cubicBezTo>
                                      <a:cubicBezTo>
                                        <a:pt x="15788" y="10874"/>
                                        <a:pt x="15786" y="10879"/>
                                        <a:pt x="15785" y="10884"/>
                                      </a:cubicBezTo>
                                      <a:cubicBezTo>
                                        <a:pt x="15784" y="10885"/>
                                        <a:pt x="15784" y="10886"/>
                                        <a:pt x="15784" y="10887"/>
                                      </a:cubicBezTo>
                                      <a:cubicBezTo>
                                        <a:pt x="15783" y="10891"/>
                                        <a:pt x="15782" y="10895"/>
                                        <a:pt x="15781" y="10900"/>
                                      </a:cubicBezTo>
                                      <a:cubicBezTo>
                                        <a:pt x="15777" y="10919"/>
                                        <a:pt x="15777" y="10939"/>
                                        <a:pt x="15782" y="10958"/>
                                      </a:cubicBezTo>
                                      <a:cubicBezTo>
                                        <a:pt x="15872" y="11188"/>
                                        <a:pt x="16380" y="11081"/>
                                        <a:pt x="16572" y="10900"/>
                                      </a:cubicBezTo>
                                      <a:cubicBezTo>
                                        <a:pt x="16578" y="10894"/>
                                        <a:pt x="16584" y="10888"/>
                                        <a:pt x="16589" y="10883"/>
                                      </a:cubicBezTo>
                                      <a:cubicBezTo>
                                        <a:pt x="16594" y="10878"/>
                                        <a:pt x="16599" y="10872"/>
                                        <a:pt x="16603" y="10866"/>
                                      </a:cubicBezTo>
                                      <a:cubicBezTo>
                                        <a:pt x="16608" y="10861"/>
                                        <a:pt x="16612" y="10855"/>
                                        <a:pt x="16616" y="10849"/>
                                      </a:cubicBezTo>
                                      <a:cubicBezTo>
                                        <a:pt x="16620" y="10844"/>
                                        <a:pt x="16623" y="10838"/>
                                        <a:pt x="16626" y="10832"/>
                                      </a:cubicBezTo>
                                      <a:cubicBezTo>
                                        <a:pt x="16629" y="10828"/>
                                        <a:pt x="16630" y="10824"/>
                                        <a:pt x="16632" y="10820"/>
                                      </a:cubicBezTo>
                                      <a:cubicBezTo>
                                        <a:pt x="16634" y="10817"/>
                                        <a:pt x="16636" y="10813"/>
                                        <a:pt x="16637" y="10809"/>
                                      </a:cubicBezTo>
                                      <a:cubicBezTo>
                                        <a:pt x="16641" y="10799"/>
                                        <a:pt x="16644" y="10788"/>
                                        <a:pt x="16645" y="10778"/>
                                      </a:cubicBezTo>
                                      <a:cubicBezTo>
                                        <a:pt x="16646" y="10772"/>
                                        <a:pt x="16646" y="10766"/>
                                        <a:pt x="16646" y="10760"/>
                                      </a:cubicBezTo>
                                      <a:cubicBezTo>
                                        <a:pt x="16646" y="10750"/>
                                        <a:pt x="16645" y="10739"/>
                                        <a:pt x="16642" y="10728"/>
                                      </a:cubicBezTo>
                                      <a:close/>
                                      <a:moveTo>
                                        <a:pt x="15124" y="4578"/>
                                      </a:moveTo>
                                      <a:cubicBezTo>
                                        <a:pt x="15124" y="4577"/>
                                        <a:pt x="15124" y="4576"/>
                                        <a:pt x="15124" y="4575"/>
                                      </a:cubicBezTo>
                                      <a:cubicBezTo>
                                        <a:pt x="15123" y="4570"/>
                                        <a:pt x="15122" y="4566"/>
                                        <a:pt x="15120" y="4562"/>
                                      </a:cubicBezTo>
                                      <a:cubicBezTo>
                                        <a:pt x="15120" y="4561"/>
                                        <a:pt x="15120" y="4560"/>
                                        <a:pt x="15119" y="4559"/>
                                      </a:cubicBezTo>
                                      <a:cubicBezTo>
                                        <a:pt x="15117" y="4553"/>
                                        <a:pt x="15115" y="4548"/>
                                        <a:pt x="15112" y="4543"/>
                                      </a:cubicBezTo>
                                      <a:cubicBezTo>
                                        <a:pt x="15107" y="4532"/>
                                        <a:pt x="15099" y="4522"/>
                                        <a:pt x="15090" y="4512"/>
                                      </a:cubicBezTo>
                                      <a:cubicBezTo>
                                        <a:pt x="15086" y="4508"/>
                                        <a:pt x="15081" y="4503"/>
                                        <a:pt x="15075" y="4498"/>
                                      </a:cubicBezTo>
                                      <a:cubicBezTo>
                                        <a:pt x="15071" y="4495"/>
                                        <a:pt x="15067" y="4492"/>
                                        <a:pt x="15062" y="4488"/>
                                      </a:cubicBezTo>
                                      <a:cubicBezTo>
                                        <a:pt x="15054" y="4483"/>
                                        <a:pt x="15046" y="4478"/>
                                        <a:pt x="15037" y="4473"/>
                                      </a:cubicBezTo>
                                      <a:cubicBezTo>
                                        <a:pt x="15031" y="4470"/>
                                        <a:pt x="15024" y="4466"/>
                                        <a:pt x="15018" y="4464"/>
                                      </a:cubicBezTo>
                                      <a:cubicBezTo>
                                        <a:pt x="15017" y="4464"/>
                                        <a:pt x="15017" y="4463"/>
                                        <a:pt x="15017" y="4463"/>
                                      </a:cubicBezTo>
                                      <a:cubicBezTo>
                                        <a:pt x="15002" y="4456"/>
                                        <a:pt x="14986" y="4451"/>
                                        <a:pt x="14968" y="4446"/>
                                      </a:cubicBezTo>
                                      <a:cubicBezTo>
                                        <a:pt x="14958" y="4443"/>
                                        <a:pt x="14948" y="4441"/>
                                        <a:pt x="14938" y="4439"/>
                                      </a:cubicBezTo>
                                      <a:cubicBezTo>
                                        <a:pt x="14938" y="4439"/>
                                        <a:pt x="14938" y="4439"/>
                                        <a:pt x="14938" y="4439"/>
                                      </a:cubicBezTo>
                                      <a:cubicBezTo>
                                        <a:pt x="14935" y="4438"/>
                                        <a:pt x="14932" y="4437"/>
                                        <a:pt x="14929" y="4437"/>
                                      </a:cubicBezTo>
                                      <a:cubicBezTo>
                                        <a:pt x="14926" y="4436"/>
                                        <a:pt x="14924" y="4436"/>
                                        <a:pt x="14921" y="4435"/>
                                      </a:cubicBezTo>
                                      <a:cubicBezTo>
                                        <a:pt x="14909" y="4433"/>
                                        <a:pt x="14897" y="4432"/>
                                        <a:pt x="14884" y="4430"/>
                                      </a:cubicBezTo>
                                      <a:cubicBezTo>
                                        <a:pt x="14876" y="4430"/>
                                        <a:pt x="14868" y="4429"/>
                                        <a:pt x="14860" y="4428"/>
                                      </a:cubicBezTo>
                                      <a:cubicBezTo>
                                        <a:pt x="14848" y="4428"/>
                                        <a:pt x="14834" y="4427"/>
                                        <a:pt x="14821" y="4427"/>
                                      </a:cubicBezTo>
                                      <a:cubicBezTo>
                                        <a:pt x="14751" y="4427"/>
                                        <a:pt x="14675" y="4438"/>
                                        <a:pt x="14596" y="4462"/>
                                      </a:cubicBezTo>
                                      <a:cubicBezTo>
                                        <a:pt x="14557" y="4474"/>
                                        <a:pt x="14518" y="4489"/>
                                        <a:pt x="14478" y="4508"/>
                                      </a:cubicBezTo>
                                      <a:cubicBezTo>
                                        <a:pt x="14458" y="4517"/>
                                        <a:pt x="14438" y="4527"/>
                                        <a:pt x="14419" y="4538"/>
                                      </a:cubicBezTo>
                                      <a:cubicBezTo>
                                        <a:pt x="14400" y="4549"/>
                                        <a:pt x="14380" y="4561"/>
                                        <a:pt x="14361" y="4574"/>
                                      </a:cubicBezTo>
                                      <a:cubicBezTo>
                                        <a:pt x="14261" y="4646"/>
                                        <a:pt x="14219" y="4714"/>
                                        <a:pt x="14219" y="4771"/>
                                      </a:cubicBezTo>
                                      <a:cubicBezTo>
                                        <a:pt x="14219" y="4777"/>
                                        <a:pt x="14220" y="4783"/>
                                        <a:pt x="14221" y="4789"/>
                                      </a:cubicBezTo>
                                      <a:cubicBezTo>
                                        <a:pt x="14222" y="4795"/>
                                        <a:pt x="14223" y="4801"/>
                                        <a:pt x="14225" y="4806"/>
                                      </a:cubicBezTo>
                                      <a:cubicBezTo>
                                        <a:pt x="14225" y="4807"/>
                                        <a:pt x="14225" y="4807"/>
                                        <a:pt x="14226" y="4808"/>
                                      </a:cubicBezTo>
                                      <a:cubicBezTo>
                                        <a:pt x="14227" y="4813"/>
                                        <a:pt x="14229" y="4818"/>
                                        <a:pt x="14232" y="4822"/>
                                      </a:cubicBezTo>
                                      <a:cubicBezTo>
                                        <a:pt x="14235" y="4829"/>
                                        <a:pt x="14239" y="4836"/>
                                        <a:pt x="14244" y="4842"/>
                                      </a:cubicBezTo>
                                      <a:cubicBezTo>
                                        <a:pt x="14247" y="4846"/>
                                        <a:pt x="14250" y="4850"/>
                                        <a:pt x="14254" y="4853"/>
                                      </a:cubicBezTo>
                                      <a:cubicBezTo>
                                        <a:pt x="14257" y="4857"/>
                                        <a:pt x="14260" y="4860"/>
                                        <a:pt x="14265" y="4864"/>
                                      </a:cubicBezTo>
                                      <a:cubicBezTo>
                                        <a:pt x="14267" y="4866"/>
                                        <a:pt x="14270" y="4869"/>
                                        <a:pt x="14273" y="4871"/>
                                      </a:cubicBezTo>
                                      <a:cubicBezTo>
                                        <a:pt x="14279" y="4876"/>
                                        <a:pt x="14285" y="4880"/>
                                        <a:pt x="14291" y="4884"/>
                                      </a:cubicBezTo>
                                      <a:cubicBezTo>
                                        <a:pt x="14292" y="4884"/>
                                        <a:pt x="14292" y="4884"/>
                                        <a:pt x="14292" y="4884"/>
                                      </a:cubicBezTo>
                                      <a:cubicBezTo>
                                        <a:pt x="14293" y="4885"/>
                                        <a:pt x="14294" y="4886"/>
                                        <a:pt x="14295" y="4886"/>
                                      </a:cubicBezTo>
                                      <a:cubicBezTo>
                                        <a:pt x="14300" y="4890"/>
                                        <a:pt x="14306" y="4893"/>
                                        <a:pt x="14312" y="4896"/>
                                      </a:cubicBezTo>
                                      <a:cubicBezTo>
                                        <a:pt x="14314" y="4897"/>
                                        <a:pt x="14316" y="4898"/>
                                        <a:pt x="14318" y="4898"/>
                                      </a:cubicBezTo>
                                      <a:cubicBezTo>
                                        <a:pt x="14324" y="4902"/>
                                        <a:pt x="14330" y="4904"/>
                                        <a:pt x="14336" y="4907"/>
                                      </a:cubicBezTo>
                                      <a:cubicBezTo>
                                        <a:pt x="14337" y="4907"/>
                                        <a:pt x="14337" y="4907"/>
                                        <a:pt x="14338" y="4908"/>
                                      </a:cubicBezTo>
                                      <a:cubicBezTo>
                                        <a:pt x="14346" y="4911"/>
                                        <a:pt x="14355" y="4914"/>
                                        <a:pt x="14364" y="4917"/>
                                      </a:cubicBezTo>
                                      <a:cubicBezTo>
                                        <a:pt x="14372" y="4920"/>
                                        <a:pt x="14381" y="4922"/>
                                        <a:pt x="14390" y="4924"/>
                                      </a:cubicBezTo>
                                      <a:cubicBezTo>
                                        <a:pt x="14392" y="4924"/>
                                        <a:pt x="14393" y="4925"/>
                                        <a:pt x="14394" y="4925"/>
                                      </a:cubicBezTo>
                                      <a:cubicBezTo>
                                        <a:pt x="14414" y="4930"/>
                                        <a:pt x="14434" y="4934"/>
                                        <a:pt x="14455" y="4936"/>
                                      </a:cubicBezTo>
                                      <a:cubicBezTo>
                                        <a:pt x="14466" y="4937"/>
                                        <a:pt x="14477" y="4938"/>
                                        <a:pt x="14489" y="4938"/>
                                      </a:cubicBezTo>
                                      <a:cubicBezTo>
                                        <a:pt x="14498" y="4939"/>
                                        <a:pt x="14508" y="4939"/>
                                        <a:pt x="14518" y="4939"/>
                                      </a:cubicBezTo>
                                      <a:cubicBezTo>
                                        <a:pt x="14524" y="4939"/>
                                        <a:pt x="14524" y="4939"/>
                                        <a:pt x="14524" y="4939"/>
                                      </a:cubicBezTo>
                                      <a:cubicBezTo>
                                        <a:pt x="14526" y="4939"/>
                                        <a:pt x="14528" y="4939"/>
                                        <a:pt x="14530" y="4939"/>
                                      </a:cubicBezTo>
                                      <a:cubicBezTo>
                                        <a:pt x="14540" y="4939"/>
                                        <a:pt x="14551" y="4938"/>
                                        <a:pt x="14562" y="4938"/>
                                      </a:cubicBezTo>
                                      <a:cubicBezTo>
                                        <a:pt x="14581" y="4937"/>
                                        <a:pt x="14600" y="4935"/>
                                        <a:pt x="14619" y="4933"/>
                                      </a:cubicBezTo>
                                      <a:cubicBezTo>
                                        <a:pt x="14622" y="4932"/>
                                        <a:pt x="14626" y="4931"/>
                                        <a:pt x="14630" y="4931"/>
                                      </a:cubicBezTo>
                                      <a:cubicBezTo>
                                        <a:pt x="14642" y="4929"/>
                                        <a:pt x="14655" y="4927"/>
                                        <a:pt x="14667" y="4925"/>
                                      </a:cubicBezTo>
                                      <a:cubicBezTo>
                                        <a:pt x="14672" y="4924"/>
                                        <a:pt x="14678" y="4923"/>
                                        <a:pt x="14683" y="4922"/>
                                      </a:cubicBezTo>
                                      <a:cubicBezTo>
                                        <a:pt x="14695" y="4919"/>
                                        <a:pt x="14707" y="4916"/>
                                        <a:pt x="14720" y="4913"/>
                                      </a:cubicBezTo>
                                      <a:cubicBezTo>
                                        <a:pt x="14807" y="4890"/>
                                        <a:pt x="14898" y="4851"/>
                                        <a:pt x="14984" y="4792"/>
                                      </a:cubicBezTo>
                                      <a:cubicBezTo>
                                        <a:pt x="14992" y="4786"/>
                                        <a:pt x="14999" y="4781"/>
                                        <a:pt x="15006" y="4776"/>
                                      </a:cubicBezTo>
                                      <a:cubicBezTo>
                                        <a:pt x="15034" y="4754"/>
                                        <a:pt x="15056" y="4733"/>
                                        <a:pt x="15074" y="4712"/>
                                      </a:cubicBezTo>
                                      <a:cubicBezTo>
                                        <a:pt x="15078" y="4707"/>
                                        <a:pt x="15083" y="4702"/>
                                        <a:pt x="15086" y="4696"/>
                                      </a:cubicBezTo>
                                      <a:cubicBezTo>
                                        <a:pt x="15090" y="4691"/>
                                        <a:pt x="15094" y="4686"/>
                                        <a:pt x="15098" y="4680"/>
                                      </a:cubicBezTo>
                                      <a:cubicBezTo>
                                        <a:pt x="15100" y="4676"/>
                                        <a:pt x="15103" y="4671"/>
                                        <a:pt x="15106" y="4667"/>
                                      </a:cubicBezTo>
                                      <a:cubicBezTo>
                                        <a:pt x="15106" y="4666"/>
                                        <a:pt x="15106" y="4666"/>
                                        <a:pt x="15106" y="4666"/>
                                      </a:cubicBezTo>
                                      <a:cubicBezTo>
                                        <a:pt x="15110" y="4659"/>
                                        <a:pt x="15113" y="4652"/>
                                        <a:pt x="15116" y="4646"/>
                                      </a:cubicBezTo>
                                      <a:cubicBezTo>
                                        <a:pt x="15118" y="4640"/>
                                        <a:pt x="15119" y="4635"/>
                                        <a:pt x="15121" y="4630"/>
                                      </a:cubicBezTo>
                                      <a:cubicBezTo>
                                        <a:pt x="15121" y="4630"/>
                                        <a:pt x="15121" y="4630"/>
                                        <a:pt x="15121" y="4629"/>
                                      </a:cubicBezTo>
                                      <a:cubicBezTo>
                                        <a:pt x="15122" y="4624"/>
                                        <a:pt x="15124" y="4619"/>
                                        <a:pt x="15124" y="4614"/>
                                      </a:cubicBezTo>
                                      <a:cubicBezTo>
                                        <a:pt x="15124" y="4612"/>
                                        <a:pt x="15124" y="4612"/>
                                        <a:pt x="15124" y="4612"/>
                                      </a:cubicBezTo>
                                      <a:cubicBezTo>
                                        <a:pt x="15125" y="4606"/>
                                        <a:pt x="15126" y="4601"/>
                                        <a:pt x="15126" y="4596"/>
                                      </a:cubicBezTo>
                                      <a:cubicBezTo>
                                        <a:pt x="15126" y="4590"/>
                                        <a:pt x="15125" y="4584"/>
                                        <a:pt x="15124" y="4578"/>
                                      </a:cubicBezTo>
                                      <a:close/>
                                      <a:moveTo>
                                        <a:pt x="16722" y="3093"/>
                                      </a:moveTo>
                                      <a:cubicBezTo>
                                        <a:pt x="16719" y="3086"/>
                                        <a:pt x="16716" y="3080"/>
                                        <a:pt x="16713" y="3074"/>
                                      </a:cubicBezTo>
                                      <a:cubicBezTo>
                                        <a:pt x="16710" y="3068"/>
                                        <a:pt x="16706" y="3063"/>
                                        <a:pt x="16703" y="3058"/>
                                      </a:cubicBezTo>
                                      <a:cubicBezTo>
                                        <a:pt x="16703" y="3057"/>
                                        <a:pt x="16702" y="3056"/>
                                        <a:pt x="16702" y="3056"/>
                                      </a:cubicBezTo>
                                      <a:cubicBezTo>
                                        <a:pt x="16698" y="3051"/>
                                        <a:pt x="16694" y="3046"/>
                                        <a:pt x="16690" y="3041"/>
                                      </a:cubicBezTo>
                                      <a:cubicBezTo>
                                        <a:pt x="16686" y="3036"/>
                                        <a:pt x="16682" y="3031"/>
                                        <a:pt x="16677" y="3026"/>
                                      </a:cubicBezTo>
                                      <a:cubicBezTo>
                                        <a:pt x="16675" y="3024"/>
                                        <a:pt x="16673" y="3022"/>
                                        <a:pt x="16670" y="3020"/>
                                      </a:cubicBezTo>
                                      <a:cubicBezTo>
                                        <a:pt x="16668" y="3018"/>
                                        <a:pt x="16666" y="3016"/>
                                        <a:pt x="16663" y="3014"/>
                                      </a:cubicBezTo>
                                      <a:cubicBezTo>
                                        <a:pt x="16663" y="3014"/>
                                        <a:pt x="16662" y="3013"/>
                                        <a:pt x="16662" y="3013"/>
                                      </a:cubicBezTo>
                                      <a:cubicBezTo>
                                        <a:pt x="16657" y="3009"/>
                                        <a:pt x="16651" y="3005"/>
                                        <a:pt x="16646" y="3001"/>
                                      </a:cubicBezTo>
                                      <a:cubicBezTo>
                                        <a:pt x="16640" y="2997"/>
                                        <a:pt x="16634" y="2994"/>
                                        <a:pt x="16628" y="2990"/>
                                      </a:cubicBezTo>
                                      <a:cubicBezTo>
                                        <a:pt x="16622" y="2987"/>
                                        <a:pt x="16616" y="2984"/>
                                        <a:pt x="16609" y="2981"/>
                                      </a:cubicBezTo>
                                      <a:cubicBezTo>
                                        <a:pt x="16608" y="2980"/>
                                        <a:pt x="16606" y="2980"/>
                                        <a:pt x="16605" y="2979"/>
                                      </a:cubicBezTo>
                                      <a:cubicBezTo>
                                        <a:pt x="16594" y="2975"/>
                                        <a:pt x="16583" y="2970"/>
                                        <a:pt x="16571" y="2967"/>
                                      </a:cubicBezTo>
                                      <a:cubicBezTo>
                                        <a:pt x="16564" y="2965"/>
                                        <a:pt x="16558" y="2963"/>
                                        <a:pt x="16550" y="2961"/>
                                      </a:cubicBezTo>
                                      <a:cubicBezTo>
                                        <a:pt x="16545" y="2960"/>
                                        <a:pt x="16540" y="2958"/>
                                        <a:pt x="16535" y="2958"/>
                                      </a:cubicBezTo>
                                      <a:cubicBezTo>
                                        <a:pt x="16528" y="2956"/>
                                        <a:pt x="16520" y="2955"/>
                                        <a:pt x="16513" y="2954"/>
                                      </a:cubicBezTo>
                                      <a:cubicBezTo>
                                        <a:pt x="16508" y="2953"/>
                                        <a:pt x="16502" y="2952"/>
                                        <a:pt x="16496" y="2951"/>
                                      </a:cubicBezTo>
                                      <a:cubicBezTo>
                                        <a:pt x="16496" y="2951"/>
                                        <a:pt x="16496" y="2951"/>
                                        <a:pt x="16496" y="2951"/>
                                      </a:cubicBezTo>
                                      <a:cubicBezTo>
                                        <a:pt x="16490" y="2950"/>
                                        <a:pt x="16484" y="2950"/>
                                        <a:pt x="16478" y="2949"/>
                                      </a:cubicBezTo>
                                      <a:cubicBezTo>
                                        <a:pt x="16472" y="2949"/>
                                        <a:pt x="16466" y="2948"/>
                                        <a:pt x="16460" y="2948"/>
                                      </a:cubicBezTo>
                                      <a:cubicBezTo>
                                        <a:pt x="16448" y="2947"/>
                                        <a:pt x="16435" y="2947"/>
                                        <a:pt x="16422" y="2947"/>
                                      </a:cubicBezTo>
                                      <a:cubicBezTo>
                                        <a:pt x="16117" y="2947"/>
                                        <a:pt x="15708" y="3148"/>
                                        <a:pt x="15762" y="3350"/>
                                      </a:cubicBezTo>
                                      <a:cubicBezTo>
                                        <a:pt x="15764" y="3357"/>
                                        <a:pt x="15767" y="3363"/>
                                        <a:pt x="15771" y="3370"/>
                                      </a:cubicBezTo>
                                      <a:cubicBezTo>
                                        <a:pt x="15774" y="3375"/>
                                        <a:pt x="15777" y="3380"/>
                                        <a:pt x="15780" y="3385"/>
                                      </a:cubicBezTo>
                                      <a:cubicBezTo>
                                        <a:pt x="15780" y="3386"/>
                                        <a:pt x="15780" y="3386"/>
                                        <a:pt x="15781" y="3386"/>
                                      </a:cubicBezTo>
                                      <a:cubicBezTo>
                                        <a:pt x="15785" y="3392"/>
                                        <a:pt x="15788" y="3397"/>
                                        <a:pt x="15793" y="3402"/>
                                      </a:cubicBezTo>
                                      <a:cubicBezTo>
                                        <a:pt x="15797" y="3407"/>
                                        <a:pt x="15802" y="3412"/>
                                        <a:pt x="15806" y="3417"/>
                                      </a:cubicBezTo>
                                      <a:cubicBezTo>
                                        <a:pt x="15811" y="3422"/>
                                        <a:pt x="15817" y="3426"/>
                                        <a:pt x="15822" y="3431"/>
                                      </a:cubicBezTo>
                                      <a:cubicBezTo>
                                        <a:pt x="15823" y="3431"/>
                                        <a:pt x="15823" y="3431"/>
                                        <a:pt x="15823" y="3431"/>
                                      </a:cubicBezTo>
                                      <a:cubicBezTo>
                                        <a:pt x="15823" y="3431"/>
                                        <a:pt x="15823" y="3432"/>
                                        <a:pt x="15824" y="3432"/>
                                      </a:cubicBezTo>
                                      <a:cubicBezTo>
                                        <a:pt x="15830" y="3437"/>
                                        <a:pt x="15837" y="3442"/>
                                        <a:pt x="15844" y="3446"/>
                                      </a:cubicBezTo>
                                      <a:cubicBezTo>
                                        <a:pt x="15854" y="3452"/>
                                        <a:pt x="15864" y="3457"/>
                                        <a:pt x="15874" y="3462"/>
                                      </a:cubicBezTo>
                                      <a:cubicBezTo>
                                        <a:pt x="15882" y="3466"/>
                                        <a:pt x="15890" y="3469"/>
                                        <a:pt x="15898" y="3472"/>
                                      </a:cubicBezTo>
                                      <a:cubicBezTo>
                                        <a:pt x="15908" y="3475"/>
                                        <a:pt x="15918" y="3478"/>
                                        <a:pt x="15928" y="3480"/>
                                      </a:cubicBezTo>
                                      <a:cubicBezTo>
                                        <a:pt x="15936" y="3483"/>
                                        <a:pt x="15946" y="3485"/>
                                        <a:pt x="15955" y="3487"/>
                                      </a:cubicBezTo>
                                      <a:cubicBezTo>
                                        <a:pt x="15988" y="3493"/>
                                        <a:pt x="16024" y="3496"/>
                                        <a:pt x="16061" y="3496"/>
                                      </a:cubicBezTo>
                                      <a:cubicBezTo>
                                        <a:pt x="16071" y="3496"/>
                                        <a:pt x="16082" y="3496"/>
                                        <a:pt x="16092" y="3495"/>
                                      </a:cubicBezTo>
                                      <a:cubicBezTo>
                                        <a:pt x="16103" y="3495"/>
                                        <a:pt x="16114" y="3494"/>
                                        <a:pt x="16124" y="3493"/>
                                      </a:cubicBezTo>
                                      <a:cubicBezTo>
                                        <a:pt x="16134" y="3492"/>
                                        <a:pt x="16145" y="3491"/>
                                        <a:pt x="16155" y="3490"/>
                                      </a:cubicBezTo>
                                      <a:cubicBezTo>
                                        <a:pt x="16182" y="3487"/>
                                        <a:pt x="16209" y="3482"/>
                                        <a:pt x="16236" y="3477"/>
                                      </a:cubicBezTo>
                                      <a:cubicBezTo>
                                        <a:pt x="16253" y="3474"/>
                                        <a:pt x="16269" y="3470"/>
                                        <a:pt x="16286" y="3465"/>
                                      </a:cubicBezTo>
                                      <a:cubicBezTo>
                                        <a:pt x="16296" y="3462"/>
                                        <a:pt x="16307" y="3460"/>
                                        <a:pt x="16317" y="3457"/>
                                      </a:cubicBezTo>
                                      <a:cubicBezTo>
                                        <a:pt x="16318" y="3456"/>
                                        <a:pt x="16319" y="3456"/>
                                        <a:pt x="16320" y="3456"/>
                                      </a:cubicBezTo>
                                      <a:cubicBezTo>
                                        <a:pt x="16320" y="3456"/>
                                        <a:pt x="16320" y="3456"/>
                                        <a:pt x="16321" y="3456"/>
                                      </a:cubicBezTo>
                                      <a:cubicBezTo>
                                        <a:pt x="16375" y="3440"/>
                                        <a:pt x="16428" y="3420"/>
                                        <a:pt x="16476" y="3396"/>
                                      </a:cubicBezTo>
                                      <a:cubicBezTo>
                                        <a:pt x="16487" y="3391"/>
                                        <a:pt x="16498" y="3386"/>
                                        <a:pt x="16508" y="3380"/>
                                      </a:cubicBezTo>
                                      <a:cubicBezTo>
                                        <a:pt x="16514" y="3377"/>
                                        <a:pt x="16520" y="3374"/>
                                        <a:pt x="16525" y="3370"/>
                                      </a:cubicBezTo>
                                      <a:cubicBezTo>
                                        <a:pt x="16533" y="3366"/>
                                        <a:pt x="16541" y="3362"/>
                                        <a:pt x="16548" y="3357"/>
                                      </a:cubicBezTo>
                                      <a:cubicBezTo>
                                        <a:pt x="16564" y="3348"/>
                                        <a:pt x="16578" y="3338"/>
                                        <a:pt x="16592" y="3328"/>
                                      </a:cubicBezTo>
                                      <a:cubicBezTo>
                                        <a:pt x="16599" y="3323"/>
                                        <a:pt x="16605" y="3318"/>
                                        <a:pt x="16611" y="3313"/>
                                      </a:cubicBezTo>
                                      <a:cubicBezTo>
                                        <a:pt x="16624" y="3303"/>
                                        <a:pt x="16636" y="3293"/>
                                        <a:pt x="16647" y="3282"/>
                                      </a:cubicBezTo>
                                      <a:cubicBezTo>
                                        <a:pt x="16652" y="3277"/>
                                        <a:pt x="16658" y="3272"/>
                                        <a:pt x="16663" y="3266"/>
                                      </a:cubicBezTo>
                                      <a:cubicBezTo>
                                        <a:pt x="16663" y="3266"/>
                                        <a:pt x="16664" y="3265"/>
                                        <a:pt x="16664" y="3264"/>
                                      </a:cubicBezTo>
                                      <a:cubicBezTo>
                                        <a:pt x="16665" y="3264"/>
                                        <a:pt x="16665" y="3264"/>
                                        <a:pt x="16665" y="3264"/>
                                      </a:cubicBezTo>
                                      <a:cubicBezTo>
                                        <a:pt x="16665" y="3264"/>
                                        <a:pt x="16665" y="3264"/>
                                        <a:pt x="16665" y="3264"/>
                                      </a:cubicBezTo>
                                      <a:cubicBezTo>
                                        <a:pt x="16689" y="3237"/>
                                        <a:pt x="16707" y="3209"/>
                                        <a:pt x="16717" y="3181"/>
                                      </a:cubicBezTo>
                                      <a:cubicBezTo>
                                        <a:pt x="16721" y="3171"/>
                                        <a:pt x="16724" y="3160"/>
                                        <a:pt x="16725" y="3150"/>
                                      </a:cubicBezTo>
                                      <a:cubicBezTo>
                                        <a:pt x="16728" y="3131"/>
                                        <a:pt x="16727" y="3112"/>
                                        <a:pt x="16722" y="3093"/>
                                      </a:cubicBezTo>
                                      <a:close/>
                                      <a:moveTo>
                                        <a:pt x="1467" y="7882"/>
                                      </a:moveTo>
                                      <a:cubicBezTo>
                                        <a:pt x="1390" y="7882"/>
                                        <a:pt x="1299" y="7894"/>
                                        <a:pt x="1195" y="7922"/>
                                      </a:cubicBezTo>
                                      <a:cubicBezTo>
                                        <a:pt x="1176" y="7927"/>
                                        <a:pt x="1158" y="7932"/>
                                        <a:pt x="1140" y="7938"/>
                                      </a:cubicBezTo>
                                      <a:cubicBezTo>
                                        <a:pt x="1122" y="7943"/>
                                        <a:pt x="1105" y="7949"/>
                                        <a:pt x="1088" y="7954"/>
                                      </a:cubicBezTo>
                                      <a:cubicBezTo>
                                        <a:pt x="1080" y="7958"/>
                                        <a:pt x="1072" y="7960"/>
                                        <a:pt x="1064" y="7964"/>
                                      </a:cubicBezTo>
                                      <a:cubicBezTo>
                                        <a:pt x="1048" y="7970"/>
                                        <a:pt x="1033" y="7976"/>
                                        <a:pt x="1018" y="7983"/>
                                      </a:cubicBezTo>
                                      <a:cubicBezTo>
                                        <a:pt x="1003" y="7989"/>
                                        <a:pt x="989" y="7996"/>
                                        <a:pt x="976" y="8003"/>
                                      </a:cubicBezTo>
                                      <a:cubicBezTo>
                                        <a:pt x="962" y="8010"/>
                                        <a:pt x="950" y="8018"/>
                                        <a:pt x="937" y="8025"/>
                                      </a:cubicBezTo>
                                      <a:cubicBezTo>
                                        <a:pt x="925" y="8032"/>
                                        <a:pt x="913" y="8040"/>
                                        <a:pt x="902" y="8047"/>
                                      </a:cubicBezTo>
                                      <a:cubicBezTo>
                                        <a:pt x="891" y="8055"/>
                                        <a:pt x="881" y="8062"/>
                                        <a:pt x="871" y="8070"/>
                                      </a:cubicBezTo>
                                      <a:cubicBezTo>
                                        <a:pt x="861" y="8078"/>
                                        <a:pt x="852" y="8086"/>
                                        <a:pt x="843" y="8094"/>
                                      </a:cubicBezTo>
                                      <a:cubicBezTo>
                                        <a:pt x="733" y="8197"/>
                                        <a:pt x="718" y="8312"/>
                                        <a:pt x="792" y="8389"/>
                                      </a:cubicBezTo>
                                      <a:cubicBezTo>
                                        <a:pt x="797" y="8395"/>
                                        <a:pt x="802" y="8400"/>
                                        <a:pt x="808" y="8405"/>
                                      </a:cubicBezTo>
                                      <a:cubicBezTo>
                                        <a:pt x="820" y="8414"/>
                                        <a:pt x="834" y="8424"/>
                                        <a:pt x="848" y="8432"/>
                                      </a:cubicBezTo>
                                      <a:cubicBezTo>
                                        <a:pt x="855" y="8435"/>
                                        <a:pt x="862" y="8438"/>
                                        <a:pt x="869" y="8442"/>
                                      </a:cubicBezTo>
                                      <a:cubicBezTo>
                                        <a:pt x="876" y="8445"/>
                                        <a:pt x="883" y="8448"/>
                                        <a:pt x="890" y="8450"/>
                                      </a:cubicBezTo>
                                      <a:cubicBezTo>
                                        <a:pt x="893" y="8451"/>
                                        <a:pt x="897" y="8452"/>
                                        <a:pt x="900" y="8453"/>
                                      </a:cubicBezTo>
                                      <a:cubicBezTo>
                                        <a:pt x="906" y="8455"/>
                                        <a:pt x="913" y="8457"/>
                                        <a:pt x="919" y="8459"/>
                                      </a:cubicBezTo>
                                      <a:cubicBezTo>
                                        <a:pt x="926" y="8461"/>
                                        <a:pt x="932" y="8463"/>
                                        <a:pt x="939" y="8464"/>
                                      </a:cubicBezTo>
                                      <a:cubicBezTo>
                                        <a:pt x="943" y="8465"/>
                                        <a:pt x="948" y="8466"/>
                                        <a:pt x="952" y="8466"/>
                                      </a:cubicBezTo>
                                      <a:cubicBezTo>
                                        <a:pt x="959" y="8468"/>
                                        <a:pt x="966" y="8469"/>
                                        <a:pt x="973" y="8470"/>
                                      </a:cubicBezTo>
                                      <a:cubicBezTo>
                                        <a:pt x="992" y="8473"/>
                                        <a:pt x="1012" y="8475"/>
                                        <a:pt x="1033" y="8476"/>
                                      </a:cubicBezTo>
                                      <a:cubicBezTo>
                                        <a:pt x="1042" y="8476"/>
                                        <a:pt x="1050" y="8476"/>
                                        <a:pt x="1058" y="8476"/>
                                      </a:cubicBezTo>
                                      <a:cubicBezTo>
                                        <a:pt x="1060" y="8476"/>
                                        <a:pt x="1062" y="8477"/>
                                        <a:pt x="1064" y="8477"/>
                                      </a:cubicBezTo>
                                      <a:cubicBezTo>
                                        <a:pt x="1068" y="8477"/>
                                        <a:pt x="1073" y="8476"/>
                                        <a:pt x="1078" y="8476"/>
                                      </a:cubicBezTo>
                                      <a:cubicBezTo>
                                        <a:pt x="1090" y="8476"/>
                                        <a:pt x="1102" y="8476"/>
                                        <a:pt x="1115" y="8475"/>
                                      </a:cubicBezTo>
                                      <a:cubicBezTo>
                                        <a:pt x="1120" y="8475"/>
                                        <a:pt x="1125" y="8474"/>
                                        <a:pt x="1130" y="8474"/>
                                      </a:cubicBezTo>
                                      <a:cubicBezTo>
                                        <a:pt x="1133" y="8474"/>
                                        <a:pt x="1136" y="8473"/>
                                        <a:pt x="1138" y="8473"/>
                                      </a:cubicBezTo>
                                      <a:cubicBezTo>
                                        <a:pt x="1146" y="8472"/>
                                        <a:pt x="1153" y="8472"/>
                                        <a:pt x="1160" y="8471"/>
                                      </a:cubicBezTo>
                                      <a:cubicBezTo>
                                        <a:pt x="1173" y="8470"/>
                                        <a:pt x="1186" y="8468"/>
                                        <a:pt x="1199" y="8466"/>
                                      </a:cubicBezTo>
                                      <a:cubicBezTo>
                                        <a:pt x="1210" y="8464"/>
                                        <a:pt x="1220" y="8462"/>
                                        <a:pt x="1231" y="8460"/>
                                      </a:cubicBezTo>
                                      <a:cubicBezTo>
                                        <a:pt x="1242" y="8458"/>
                                        <a:pt x="1253" y="8456"/>
                                        <a:pt x="1264" y="8454"/>
                                      </a:cubicBezTo>
                                      <a:cubicBezTo>
                                        <a:pt x="1274" y="8452"/>
                                        <a:pt x="1285" y="8450"/>
                                        <a:pt x="1295" y="8447"/>
                                      </a:cubicBezTo>
                                      <a:cubicBezTo>
                                        <a:pt x="1308" y="8444"/>
                                        <a:pt x="1320" y="8441"/>
                                        <a:pt x="1333" y="8438"/>
                                      </a:cubicBezTo>
                                      <a:cubicBezTo>
                                        <a:pt x="1352" y="8433"/>
                                        <a:pt x="1370" y="8428"/>
                                        <a:pt x="1388" y="8422"/>
                                      </a:cubicBezTo>
                                      <a:cubicBezTo>
                                        <a:pt x="1397" y="8419"/>
                                        <a:pt x="1406" y="8416"/>
                                        <a:pt x="1414" y="8414"/>
                                      </a:cubicBezTo>
                                      <a:cubicBezTo>
                                        <a:pt x="1432" y="8408"/>
                                        <a:pt x="1448" y="8402"/>
                                        <a:pt x="1464" y="8396"/>
                                      </a:cubicBezTo>
                                      <a:cubicBezTo>
                                        <a:pt x="1472" y="8393"/>
                                        <a:pt x="1480" y="8390"/>
                                        <a:pt x="1487" y="8386"/>
                                      </a:cubicBezTo>
                                      <a:cubicBezTo>
                                        <a:pt x="1488" y="8386"/>
                                        <a:pt x="1488" y="8386"/>
                                        <a:pt x="1488" y="8386"/>
                                      </a:cubicBezTo>
                                      <a:cubicBezTo>
                                        <a:pt x="1503" y="8380"/>
                                        <a:pt x="1518" y="8373"/>
                                        <a:pt x="1532" y="8366"/>
                                      </a:cubicBezTo>
                                      <a:cubicBezTo>
                                        <a:pt x="1581" y="8342"/>
                                        <a:pt x="1623" y="8316"/>
                                        <a:pt x="1657" y="8288"/>
                                      </a:cubicBezTo>
                                      <a:cubicBezTo>
                                        <a:pt x="1665" y="8282"/>
                                        <a:pt x="1672" y="8276"/>
                                        <a:pt x="1679" y="8270"/>
                                      </a:cubicBezTo>
                                      <a:cubicBezTo>
                                        <a:pt x="1872" y="8096"/>
                                        <a:pt x="1790" y="7882"/>
                                        <a:pt x="1467" y="7882"/>
                                      </a:cubicBezTo>
                                      <a:close/>
                                      <a:moveTo>
                                        <a:pt x="14622" y="990"/>
                                      </a:moveTo>
                                      <a:cubicBezTo>
                                        <a:pt x="14350" y="1189"/>
                                        <a:pt x="14734" y="1331"/>
                                        <a:pt x="15029" y="1132"/>
                                      </a:cubicBezTo>
                                      <a:cubicBezTo>
                                        <a:pt x="15296" y="936"/>
                                        <a:pt x="14919" y="789"/>
                                        <a:pt x="14622" y="990"/>
                                      </a:cubicBezTo>
                                      <a:close/>
                                      <a:moveTo>
                                        <a:pt x="13138" y="1999"/>
                                      </a:moveTo>
                                      <a:cubicBezTo>
                                        <a:pt x="13142" y="1997"/>
                                        <a:pt x="13146" y="1995"/>
                                        <a:pt x="13151" y="1992"/>
                                      </a:cubicBezTo>
                                      <a:cubicBezTo>
                                        <a:pt x="13190" y="1974"/>
                                        <a:pt x="13228" y="1951"/>
                                        <a:pt x="13266" y="1926"/>
                                      </a:cubicBezTo>
                                      <a:cubicBezTo>
                                        <a:pt x="13636" y="1660"/>
                                        <a:pt x="13261" y="1447"/>
                                        <a:pt x="12846" y="1576"/>
                                      </a:cubicBezTo>
                                      <a:lnTo>
                                        <a:pt x="13138" y="1999"/>
                                      </a:lnTo>
                                      <a:close/>
                                      <a:moveTo>
                                        <a:pt x="2413" y="4517"/>
                                      </a:moveTo>
                                      <a:cubicBezTo>
                                        <a:pt x="2402" y="4517"/>
                                        <a:pt x="2391" y="4518"/>
                                        <a:pt x="2379" y="4518"/>
                                      </a:cubicBezTo>
                                      <a:cubicBezTo>
                                        <a:pt x="2282" y="4524"/>
                                        <a:pt x="2170" y="4558"/>
                                        <a:pt x="2067" y="4628"/>
                                      </a:cubicBezTo>
                                      <a:cubicBezTo>
                                        <a:pt x="1966" y="4700"/>
                                        <a:pt x="1943" y="4766"/>
                                        <a:pt x="1969" y="4816"/>
                                      </a:cubicBezTo>
                                      <a:cubicBezTo>
                                        <a:pt x="1974" y="4824"/>
                                        <a:pt x="1979" y="4832"/>
                                        <a:pt x="1986" y="4839"/>
                                      </a:cubicBezTo>
                                      <a:cubicBezTo>
                                        <a:pt x="2024" y="4879"/>
                                        <a:pt x="2099" y="4903"/>
                                        <a:pt x="2189" y="4903"/>
                                      </a:cubicBezTo>
                                      <a:cubicBezTo>
                                        <a:pt x="2248" y="4903"/>
                                        <a:pt x="2313" y="4893"/>
                                        <a:pt x="2379" y="4870"/>
                                      </a:cubicBezTo>
                                      <a:cubicBezTo>
                                        <a:pt x="2432" y="4852"/>
                                        <a:pt x="2485" y="4827"/>
                                        <a:pt x="2536" y="4792"/>
                                      </a:cubicBezTo>
                                      <a:cubicBezTo>
                                        <a:pt x="2546" y="4785"/>
                                        <a:pt x="2554" y="4778"/>
                                        <a:pt x="2562" y="4772"/>
                                      </a:cubicBezTo>
                                      <a:cubicBezTo>
                                        <a:pt x="2570" y="4765"/>
                                        <a:pt x="2578" y="4758"/>
                                        <a:pt x="2585" y="4752"/>
                                      </a:cubicBezTo>
                                      <a:cubicBezTo>
                                        <a:pt x="2722" y="4621"/>
                                        <a:pt x="2601" y="4517"/>
                                        <a:pt x="2413" y="4517"/>
                                      </a:cubicBezTo>
                                      <a:close/>
                                      <a:moveTo>
                                        <a:pt x="1332" y="5140"/>
                                      </a:moveTo>
                                      <a:cubicBezTo>
                                        <a:pt x="1324" y="5127"/>
                                        <a:pt x="1314" y="5114"/>
                                        <a:pt x="1302" y="5102"/>
                                      </a:cubicBezTo>
                                      <a:cubicBezTo>
                                        <a:pt x="1244" y="5042"/>
                                        <a:pt x="1138" y="5002"/>
                                        <a:pt x="990" y="5002"/>
                                      </a:cubicBezTo>
                                      <a:cubicBezTo>
                                        <a:pt x="905" y="5002"/>
                                        <a:pt x="805" y="5015"/>
                                        <a:pt x="692" y="5046"/>
                                      </a:cubicBezTo>
                                      <a:cubicBezTo>
                                        <a:pt x="678" y="5049"/>
                                        <a:pt x="664" y="5053"/>
                                        <a:pt x="651" y="5057"/>
                                      </a:cubicBezTo>
                                      <a:cubicBezTo>
                                        <a:pt x="638" y="5061"/>
                                        <a:pt x="625" y="5065"/>
                                        <a:pt x="612" y="5069"/>
                                      </a:cubicBezTo>
                                      <a:cubicBezTo>
                                        <a:pt x="599" y="5073"/>
                                        <a:pt x="587" y="5077"/>
                                        <a:pt x="574" y="5082"/>
                                      </a:cubicBezTo>
                                      <a:cubicBezTo>
                                        <a:pt x="514" y="5103"/>
                                        <a:pt x="460" y="5128"/>
                                        <a:pt x="414" y="5154"/>
                                      </a:cubicBezTo>
                                      <a:cubicBezTo>
                                        <a:pt x="414" y="5155"/>
                                        <a:pt x="414" y="5155"/>
                                        <a:pt x="414" y="5155"/>
                                      </a:cubicBezTo>
                                      <a:cubicBezTo>
                                        <a:pt x="104" y="5333"/>
                                        <a:pt x="121" y="5598"/>
                                        <a:pt x="414" y="5658"/>
                                      </a:cubicBezTo>
                                      <a:cubicBezTo>
                                        <a:pt x="417" y="5658"/>
                                        <a:pt x="421" y="5659"/>
                                        <a:pt x="424" y="5660"/>
                                      </a:cubicBezTo>
                                      <a:cubicBezTo>
                                        <a:pt x="425" y="5660"/>
                                        <a:pt x="426" y="5660"/>
                                        <a:pt x="428" y="5660"/>
                                      </a:cubicBezTo>
                                      <a:cubicBezTo>
                                        <a:pt x="436" y="5662"/>
                                        <a:pt x="446" y="5663"/>
                                        <a:pt x="455" y="5664"/>
                                      </a:cubicBezTo>
                                      <a:cubicBezTo>
                                        <a:pt x="460" y="5665"/>
                                        <a:pt x="466" y="5666"/>
                                        <a:pt x="472" y="5666"/>
                                      </a:cubicBezTo>
                                      <a:cubicBezTo>
                                        <a:pt x="482" y="5668"/>
                                        <a:pt x="493" y="5668"/>
                                        <a:pt x="505" y="5669"/>
                                      </a:cubicBezTo>
                                      <a:cubicBezTo>
                                        <a:pt x="518" y="5670"/>
                                        <a:pt x="531" y="5670"/>
                                        <a:pt x="545" y="5670"/>
                                      </a:cubicBezTo>
                                      <a:cubicBezTo>
                                        <a:pt x="545" y="5670"/>
                                        <a:pt x="545" y="5670"/>
                                        <a:pt x="545" y="5670"/>
                                      </a:cubicBezTo>
                                      <a:cubicBezTo>
                                        <a:pt x="631" y="5670"/>
                                        <a:pt x="732" y="5656"/>
                                        <a:pt x="848" y="5626"/>
                                      </a:cubicBezTo>
                                      <a:cubicBezTo>
                                        <a:pt x="1000" y="5586"/>
                                        <a:pt x="1116" y="5532"/>
                                        <a:pt x="1198" y="5472"/>
                                      </a:cubicBezTo>
                                      <a:cubicBezTo>
                                        <a:pt x="1216" y="5459"/>
                                        <a:pt x="1232" y="5446"/>
                                        <a:pt x="1247" y="5432"/>
                                      </a:cubicBezTo>
                                      <a:cubicBezTo>
                                        <a:pt x="1252" y="5428"/>
                                        <a:pt x="1256" y="5424"/>
                                        <a:pt x="1261" y="5419"/>
                                      </a:cubicBezTo>
                                      <a:cubicBezTo>
                                        <a:pt x="1357" y="5324"/>
                                        <a:pt x="1378" y="5220"/>
                                        <a:pt x="1332" y="5140"/>
                                      </a:cubicBezTo>
                                      <a:close/>
                                      <a:moveTo>
                                        <a:pt x="2869" y="6018"/>
                                      </a:moveTo>
                                      <a:cubicBezTo>
                                        <a:pt x="2866" y="6010"/>
                                        <a:pt x="2863" y="6003"/>
                                        <a:pt x="2859" y="5996"/>
                                      </a:cubicBezTo>
                                      <a:cubicBezTo>
                                        <a:pt x="2852" y="5983"/>
                                        <a:pt x="2844" y="5970"/>
                                        <a:pt x="2834" y="5959"/>
                                      </a:cubicBezTo>
                                      <a:cubicBezTo>
                                        <a:pt x="2810" y="5930"/>
                                        <a:pt x="2778" y="5907"/>
                                        <a:pt x="2741" y="5890"/>
                                      </a:cubicBezTo>
                                      <a:cubicBezTo>
                                        <a:pt x="2740" y="5890"/>
                                        <a:pt x="2740" y="5890"/>
                                        <a:pt x="2740" y="5890"/>
                                      </a:cubicBezTo>
                                      <a:cubicBezTo>
                                        <a:pt x="2718" y="5880"/>
                                        <a:pt x="2695" y="5873"/>
                                        <a:pt x="2670" y="5867"/>
                                      </a:cubicBezTo>
                                      <a:cubicBezTo>
                                        <a:pt x="2626" y="5857"/>
                                        <a:pt x="2580" y="5852"/>
                                        <a:pt x="2530" y="5852"/>
                                      </a:cubicBezTo>
                                      <a:cubicBezTo>
                                        <a:pt x="2482" y="5852"/>
                                        <a:pt x="2431" y="5856"/>
                                        <a:pt x="2379" y="5865"/>
                                      </a:cubicBezTo>
                                      <a:cubicBezTo>
                                        <a:pt x="2183" y="5897"/>
                                        <a:pt x="1979" y="5984"/>
                                        <a:pt x="1865" y="6094"/>
                                      </a:cubicBezTo>
                                      <a:cubicBezTo>
                                        <a:pt x="1859" y="6100"/>
                                        <a:pt x="1853" y="6106"/>
                                        <a:pt x="1847" y="6112"/>
                                      </a:cubicBezTo>
                                      <a:cubicBezTo>
                                        <a:pt x="1790" y="6174"/>
                                        <a:pt x="1762" y="6242"/>
                                        <a:pt x="1780" y="6309"/>
                                      </a:cubicBezTo>
                                      <a:cubicBezTo>
                                        <a:pt x="1786" y="6324"/>
                                        <a:pt x="1794" y="6338"/>
                                        <a:pt x="1802" y="6350"/>
                                      </a:cubicBezTo>
                                      <a:cubicBezTo>
                                        <a:pt x="1810" y="6363"/>
                                        <a:pt x="1820" y="6374"/>
                                        <a:pt x="1831" y="6385"/>
                                      </a:cubicBezTo>
                                      <a:cubicBezTo>
                                        <a:pt x="1895" y="6448"/>
                                        <a:pt x="2000" y="6475"/>
                                        <a:pt x="2118" y="6475"/>
                                      </a:cubicBezTo>
                                      <a:cubicBezTo>
                                        <a:pt x="2312" y="6475"/>
                                        <a:pt x="2542" y="6404"/>
                                        <a:pt x="2697" y="6301"/>
                                      </a:cubicBezTo>
                                      <a:cubicBezTo>
                                        <a:pt x="2714" y="6290"/>
                                        <a:pt x="2729" y="6279"/>
                                        <a:pt x="2744" y="6267"/>
                                      </a:cubicBezTo>
                                      <a:cubicBezTo>
                                        <a:pt x="2758" y="6256"/>
                                        <a:pt x="2772" y="6244"/>
                                        <a:pt x="2784" y="6232"/>
                                      </a:cubicBezTo>
                                      <a:cubicBezTo>
                                        <a:pt x="2853" y="6166"/>
                                        <a:pt x="2888" y="6092"/>
                                        <a:pt x="2869" y="6018"/>
                                      </a:cubicBezTo>
                                      <a:close/>
                                      <a:moveTo>
                                        <a:pt x="16567" y="1807"/>
                                      </a:moveTo>
                                      <a:cubicBezTo>
                                        <a:pt x="16484" y="1750"/>
                                        <a:pt x="16289" y="1751"/>
                                        <a:pt x="16124" y="1862"/>
                                      </a:cubicBezTo>
                                      <a:cubicBezTo>
                                        <a:pt x="16054" y="1914"/>
                                        <a:pt x="16028" y="1961"/>
                                        <a:pt x="16034" y="1999"/>
                                      </a:cubicBezTo>
                                      <a:cubicBezTo>
                                        <a:pt x="16039" y="2029"/>
                                        <a:pt x="16064" y="2054"/>
                                        <a:pt x="16102" y="2070"/>
                                      </a:cubicBezTo>
                                      <a:cubicBezTo>
                                        <a:pt x="16106" y="2072"/>
                                        <a:pt x="16110" y="2074"/>
                                        <a:pt x="16114" y="2075"/>
                                      </a:cubicBezTo>
                                      <a:cubicBezTo>
                                        <a:pt x="16130" y="2081"/>
                                        <a:pt x="16148" y="2086"/>
                                        <a:pt x="16167" y="2088"/>
                                      </a:cubicBezTo>
                                      <a:cubicBezTo>
                                        <a:pt x="16173" y="2090"/>
                                        <a:pt x="16179" y="2090"/>
                                        <a:pt x="16186" y="2091"/>
                                      </a:cubicBezTo>
                                      <a:cubicBezTo>
                                        <a:pt x="16190" y="2091"/>
                                        <a:pt x="16195" y="2092"/>
                                        <a:pt x="16200" y="2092"/>
                                      </a:cubicBezTo>
                                      <a:cubicBezTo>
                                        <a:pt x="16208" y="2092"/>
                                        <a:pt x="16217" y="2093"/>
                                        <a:pt x="16225" y="2093"/>
                                      </a:cubicBezTo>
                                      <a:cubicBezTo>
                                        <a:pt x="16233" y="2093"/>
                                        <a:pt x="16241" y="2092"/>
                                        <a:pt x="16249" y="2092"/>
                                      </a:cubicBezTo>
                                      <a:cubicBezTo>
                                        <a:pt x="16260" y="2092"/>
                                        <a:pt x="16272" y="2090"/>
                                        <a:pt x="16284" y="2089"/>
                                      </a:cubicBezTo>
                                      <a:cubicBezTo>
                                        <a:pt x="16292" y="2088"/>
                                        <a:pt x="16300" y="2087"/>
                                        <a:pt x="16307" y="2086"/>
                                      </a:cubicBezTo>
                                      <a:cubicBezTo>
                                        <a:pt x="16308" y="2086"/>
                                        <a:pt x="16308" y="2086"/>
                                        <a:pt x="16308" y="2086"/>
                                      </a:cubicBezTo>
                                      <a:cubicBezTo>
                                        <a:pt x="16308" y="2085"/>
                                        <a:pt x="16308" y="2085"/>
                                        <a:pt x="16308" y="2085"/>
                                      </a:cubicBezTo>
                                      <a:cubicBezTo>
                                        <a:pt x="16309" y="2085"/>
                                        <a:pt x="16311" y="2085"/>
                                        <a:pt x="16313" y="2084"/>
                                      </a:cubicBezTo>
                                      <a:cubicBezTo>
                                        <a:pt x="16328" y="2082"/>
                                        <a:pt x="16344" y="2078"/>
                                        <a:pt x="16360" y="2074"/>
                                      </a:cubicBezTo>
                                      <a:cubicBezTo>
                                        <a:pt x="16368" y="2071"/>
                                        <a:pt x="16376" y="2069"/>
                                        <a:pt x="16385" y="2066"/>
                                      </a:cubicBezTo>
                                      <a:cubicBezTo>
                                        <a:pt x="16394" y="2063"/>
                                        <a:pt x="16403" y="2060"/>
                                        <a:pt x="16413" y="2056"/>
                                      </a:cubicBezTo>
                                      <a:cubicBezTo>
                                        <a:pt x="16421" y="2052"/>
                                        <a:pt x="16429" y="2049"/>
                                        <a:pt x="16438" y="2045"/>
                                      </a:cubicBezTo>
                                      <a:cubicBezTo>
                                        <a:pt x="16464" y="2033"/>
                                        <a:pt x="16492" y="2018"/>
                                        <a:pt x="16518" y="2000"/>
                                      </a:cubicBezTo>
                                      <a:cubicBezTo>
                                        <a:pt x="16518" y="2000"/>
                                        <a:pt x="16519" y="1999"/>
                                        <a:pt x="16520" y="1999"/>
                                      </a:cubicBezTo>
                                      <a:cubicBezTo>
                                        <a:pt x="16520" y="1999"/>
                                        <a:pt x="16520" y="1999"/>
                                        <a:pt x="16520" y="1999"/>
                                      </a:cubicBezTo>
                                      <a:cubicBezTo>
                                        <a:pt x="16628" y="1919"/>
                                        <a:pt x="16626" y="1848"/>
                                        <a:pt x="16567" y="1807"/>
                                      </a:cubicBezTo>
                                      <a:close/>
                                      <a:moveTo>
                                        <a:pt x="1103" y="6710"/>
                                      </a:moveTo>
                                      <a:cubicBezTo>
                                        <a:pt x="1073" y="6710"/>
                                        <a:pt x="1039" y="6715"/>
                                        <a:pt x="1004" y="6726"/>
                                      </a:cubicBezTo>
                                      <a:cubicBezTo>
                                        <a:pt x="996" y="6728"/>
                                        <a:pt x="988" y="6730"/>
                                        <a:pt x="980" y="6733"/>
                                      </a:cubicBezTo>
                                      <a:cubicBezTo>
                                        <a:pt x="972" y="6736"/>
                                        <a:pt x="964" y="6739"/>
                                        <a:pt x="956" y="6742"/>
                                      </a:cubicBezTo>
                                      <a:cubicBezTo>
                                        <a:pt x="946" y="6746"/>
                                        <a:pt x="935" y="6752"/>
                                        <a:pt x="924" y="6757"/>
                                      </a:cubicBezTo>
                                      <a:cubicBezTo>
                                        <a:pt x="908" y="6765"/>
                                        <a:pt x="891" y="6774"/>
                                        <a:pt x="874" y="6785"/>
                                      </a:cubicBezTo>
                                      <a:cubicBezTo>
                                        <a:pt x="868" y="6789"/>
                                        <a:pt x="863" y="6792"/>
                                        <a:pt x="857" y="6796"/>
                                      </a:cubicBezTo>
                                      <a:cubicBezTo>
                                        <a:pt x="718" y="6898"/>
                                        <a:pt x="786" y="6994"/>
                                        <a:pt x="939" y="6994"/>
                                      </a:cubicBezTo>
                                      <a:cubicBezTo>
                                        <a:pt x="975" y="6994"/>
                                        <a:pt x="1015" y="6988"/>
                                        <a:pt x="1059" y="6977"/>
                                      </a:cubicBezTo>
                                      <a:cubicBezTo>
                                        <a:pt x="1366" y="6898"/>
                                        <a:pt x="1298" y="6710"/>
                                        <a:pt x="1103" y="6710"/>
                                      </a:cubicBezTo>
                                      <a:close/>
                                      <a:moveTo>
                                        <a:pt x="14498" y="2539"/>
                                      </a:moveTo>
                                      <a:cubicBezTo>
                                        <a:pt x="14420" y="2539"/>
                                        <a:pt x="14328" y="2551"/>
                                        <a:pt x="14226" y="2579"/>
                                      </a:cubicBezTo>
                                      <a:cubicBezTo>
                                        <a:pt x="14111" y="2609"/>
                                        <a:pt x="14018" y="2648"/>
                                        <a:pt x="13948" y="2693"/>
                                      </a:cubicBezTo>
                                      <a:cubicBezTo>
                                        <a:pt x="13693" y="2852"/>
                                        <a:pt x="13710" y="3072"/>
                                        <a:pt x="13948" y="3134"/>
                                      </a:cubicBezTo>
                                      <a:cubicBezTo>
                                        <a:pt x="13990" y="3145"/>
                                        <a:pt x="14038" y="3151"/>
                                        <a:pt x="14093" y="3151"/>
                                      </a:cubicBezTo>
                                      <a:cubicBezTo>
                                        <a:pt x="14172" y="3151"/>
                                        <a:pt x="14264" y="3138"/>
                                        <a:pt x="14368" y="3110"/>
                                      </a:cubicBezTo>
                                      <a:cubicBezTo>
                                        <a:pt x="14972" y="2952"/>
                                        <a:pt x="14954" y="2539"/>
                                        <a:pt x="14498" y="2539"/>
                                      </a:cubicBezTo>
                                      <a:close/>
                                      <a:moveTo>
                                        <a:pt x="15516" y="7502"/>
                                      </a:moveTo>
                                      <a:cubicBezTo>
                                        <a:pt x="15500" y="7498"/>
                                        <a:pt x="15483" y="7496"/>
                                        <a:pt x="15464" y="7496"/>
                                      </a:cubicBezTo>
                                      <a:cubicBezTo>
                                        <a:pt x="15406" y="7496"/>
                                        <a:pt x="15334" y="7516"/>
                                        <a:pt x="15260" y="7566"/>
                                      </a:cubicBezTo>
                                      <a:cubicBezTo>
                                        <a:pt x="15252" y="7572"/>
                                        <a:pt x="15245" y="7577"/>
                                        <a:pt x="15239" y="7583"/>
                                      </a:cubicBezTo>
                                      <a:cubicBezTo>
                                        <a:pt x="15228" y="7593"/>
                                        <a:pt x="15220" y="7602"/>
                                        <a:pt x="15213" y="7612"/>
                                      </a:cubicBezTo>
                                      <a:cubicBezTo>
                                        <a:pt x="15212" y="7614"/>
                                        <a:pt x="15210" y="7616"/>
                                        <a:pt x="15209" y="7618"/>
                                      </a:cubicBezTo>
                                      <a:cubicBezTo>
                                        <a:pt x="15206" y="7623"/>
                                        <a:pt x="15204" y="7627"/>
                                        <a:pt x="15202" y="7632"/>
                                      </a:cubicBezTo>
                                      <a:cubicBezTo>
                                        <a:pt x="15202" y="7634"/>
                                        <a:pt x="15201" y="7636"/>
                                        <a:pt x="15200" y="7638"/>
                                      </a:cubicBezTo>
                                      <a:cubicBezTo>
                                        <a:pt x="15198" y="7647"/>
                                        <a:pt x="15197" y="7655"/>
                                        <a:pt x="15198" y="7663"/>
                                      </a:cubicBezTo>
                                      <a:cubicBezTo>
                                        <a:pt x="15200" y="7676"/>
                                        <a:pt x="15207" y="7688"/>
                                        <a:pt x="15218" y="7698"/>
                                      </a:cubicBezTo>
                                      <a:cubicBezTo>
                                        <a:pt x="15224" y="7703"/>
                                        <a:pt x="15232" y="7708"/>
                                        <a:pt x="15242" y="7713"/>
                                      </a:cubicBezTo>
                                      <a:cubicBezTo>
                                        <a:pt x="15248" y="7716"/>
                                        <a:pt x="15255" y="7718"/>
                                        <a:pt x="15262" y="7720"/>
                                      </a:cubicBezTo>
                                      <a:cubicBezTo>
                                        <a:pt x="15263" y="7720"/>
                                        <a:pt x="15263" y="7720"/>
                                        <a:pt x="15263" y="7720"/>
                                      </a:cubicBezTo>
                                      <a:cubicBezTo>
                                        <a:pt x="15270" y="7722"/>
                                        <a:pt x="15278" y="7724"/>
                                        <a:pt x="15286" y="7726"/>
                                      </a:cubicBezTo>
                                      <a:cubicBezTo>
                                        <a:pt x="15299" y="7728"/>
                                        <a:pt x="15312" y="7729"/>
                                        <a:pt x="15327" y="7729"/>
                                      </a:cubicBezTo>
                                      <a:cubicBezTo>
                                        <a:pt x="15330" y="7729"/>
                                        <a:pt x="15330" y="7729"/>
                                        <a:pt x="15330" y="7729"/>
                                      </a:cubicBezTo>
                                      <a:cubicBezTo>
                                        <a:pt x="15359" y="7728"/>
                                        <a:pt x="15392" y="7724"/>
                                        <a:pt x="15426" y="7715"/>
                                      </a:cubicBezTo>
                                      <a:cubicBezTo>
                                        <a:pt x="15434" y="7713"/>
                                        <a:pt x="15442" y="7710"/>
                                        <a:pt x="15449" y="7708"/>
                                      </a:cubicBezTo>
                                      <a:cubicBezTo>
                                        <a:pt x="15467" y="7703"/>
                                        <a:pt x="15483" y="7697"/>
                                        <a:pt x="15498" y="7690"/>
                                      </a:cubicBezTo>
                                      <a:cubicBezTo>
                                        <a:pt x="15512" y="7684"/>
                                        <a:pt x="15525" y="7677"/>
                                        <a:pt x="15536" y="7670"/>
                                      </a:cubicBezTo>
                                      <a:cubicBezTo>
                                        <a:pt x="15538" y="7669"/>
                                        <a:pt x="15541" y="7668"/>
                                        <a:pt x="15543" y="7666"/>
                                      </a:cubicBezTo>
                                      <a:cubicBezTo>
                                        <a:pt x="15545" y="7664"/>
                                        <a:pt x="15547" y="7663"/>
                                        <a:pt x="15549" y="7662"/>
                                      </a:cubicBezTo>
                                      <a:cubicBezTo>
                                        <a:pt x="15549" y="7662"/>
                                        <a:pt x="15549" y="7662"/>
                                        <a:pt x="15549" y="7662"/>
                                      </a:cubicBezTo>
                                      <a:cubicBezTo>
                                        <a:pt x="15557" y="7656"/>
                                        <a:pt x="15564" y="7650"/>
                                        <a:pt x="15570" y="7645"/>
                                      </a:cubicBezTo>
                                      <a:cubicBezTo>
                                        <a:pt x="15630" y="7587"/>
                                        <a:pt x="15597" y="7522"/>
                                        <a:pt x="15516" y="7502"/>
                                      </a:cubicBezTo>
                                      <a:close/>
                                      <a:moveTo>
                                        <a:pt x="13494" y="6633"/>
                                      </a:moveTo>
                                      <a:cubicBezTo>
                                        <a:pt x="13494" y="6633"/>
                                        <a:pt x="13554" y="6648"/>
                                        <a:pt x="13591" y="6648"/>
                                      </a:cubicBezTo>
                                      <a:cubicBezTo>
                                        <a:pt x="13629" y="6648"/>
                                        <a:pt x="13671" y="6642"/>
                                        <a:pt x="13714" y="6629"/>
                                      </a:cubicBezTo>
                                      <a:cubicBezTo>
                                        <a:pt x="13746" y="6620"/>
                                        <a:pt x="13778" y="6606"/>
                                        <a:pt x="13810" y="6588"/>
                                      </a:cubicBezTo>
                                      <a:cubicBezTo>
                                        <a:pt x="13820" y="6582"/>
                                        <a:pt x="13831" y="6576"/>
                                        <a:pt x="13841" y="6568"/>
                                      </a:cubicBezTo>
                                      <a:cubicBezTo>
                                        <a:pt x="13855" y="6559"/>
                                        <a:pt x="13866" y="6549"/>
                                        <a:pt x="13876" y="6540"/>
                                      </a:cubicBezTo>
                                      <a:cubicBezTo>
                                        <a:pt x="13886" y="6530"/>
                                        <a:pt x="13894" y="6521"/>
                                        <a:pt x="13900" y="6512"/>
                                      </a:cubicBezTo>
                                      <a:cubicBezTo>
                                        <a:pt x="13926" y="6474"/>
                                        <a:pt x="13922" y="6441"/>
                                        <a:pt x="13898" y="6416"/>
                                      </a:cubicBezTo>
                                      <a:cubicBezTo>
                                        <a:pt x="13871" y="6388"/>
                                        <a:pt x="13817" y="6371"/>
                                        <a:pt x="13752" y="6371"/>
                                      </a:cubicBezTo>
                                      <a:cubicBezTo>
                                        <a:pt x="13699" y="6371"/>
                                        <a:pt x="13639" y="6383"/>
                                        <a:pt x="13580" y="6408"/>
                                      </a:cubicBezTo>
                                      <a:cubicBezTo>
                                        <a:pt x="13579" y="6408"/>
                                        <a:pt x="13579" y="6408"/>
                                        <a:pt x="13579" y="6408"/>
                                      </a:cubicBezTo>
                                      <a:lnTo>
                                        <a:pt x="13494" y="6633"/>
                                      </a:lnTo>
                                      <a:close/>
                                      <a:moveTo>
                                        <a:pt x="1687" y="9890"/>
                                      </a:moveTo>
                                      <a:cubicBezTo>
                                        <a:pt x="1682" y="9885"/>
                                        <a:pt x="1677" y="9880"/>
                                        <a:pt x="1671" y="9876"/>
                                      </a:cubicBezTo>
                                      <a:cubicBezTo>
                                        <a:pt x="1671" y="9876"/>
                                        <a:pt x="1671" y="9876"/>
                                        <a:pt x="1671" y="9876"/>
                                      </a:cubicBezTo>
                                      <a:cubicBezTo>
                                        <a:pt x="1665" y="9871"/>
                                        <a:pt x="1659" y="9867"/>
                                        <a:pt x="1652" y="9863"/>
                                      </a:cubicBezTo>
                                      <a:cubicBezTo>
                                        <a:pt x="1620" y="9846"/>
                                        <a:pt x="1578" y="9835"/>
                                        <a:pt x="1528" y="9835"/>
                                      </a:cubicBezTo>
                                      <a:cubicBezTo>
                                        <a:pt x="1478" y="9835"/>
                                        <a:pt x="1421" y="9846"/>
                                        <a:pt x="1360" y="9871"/>
                                      </a:cubicBezTo>
                                      <a:cubicBezTo>
                                        <a:pt x="1353" y="9873"/>
                                        <a:pt x="1347" y="9876"/>
                                        <a:pt x="1341" y="9879"/>
                                      </a:cubicBezTo>
                                      <a:cubicBezTo>
                                        <a:pt x="1328" y="9885"/>
                                        <a:pt x="1316" y="9891"/>
                                        <a:pt x="1303" y="9898"/>
                                      </a:cubicBezTo>
                                      <a:cubicBezTo>
                                        <a:pt x="1284" y="9908"/>
                                        <a:pt x="1264" y="9920"/>
                                        <a:pt x="1244" y="9933"/>
                                      </a:cubicBezTo>
                                      <a:cubicBezTo>
                                        <a:pt x="1085" y="10050"/>
                                        <a:pt x="1164" y="10158"/>
                                        <a:pt x="1338" y="10158"/>
                                      </a:cubicBezTo>
                                      <a:cubicBezTo>
                                        <a:pt x="1379" y="10158"/>
                                        <a:pt x="1426" y="10152"/>
                                        <a:pt x="1475" y="10139"/>
                                      </a:cubicBezTo>
                                      <a:cubicBezTo>
                                        <a:pt x="1713" y="10078"/>
                                        <a:pt x="1755" y="9959"/>
                                        <a:pt x="1687" y="9890"/>
                                      </a:cubicBezTo>
                                      <a:close/>
                                      <a:moveTo>
                                        <a:pt x="5264" y="9927"/>
                                      </a:moveTo>
                                      <a:cubicBezTo>
                                        <a:pt x="5262" y="9922"/>
                                        <a:pt x="5260" y="9916"/>
                                        <a:pt x="5257" y="9912"/>
                                      </a:cubicBezTo>
                                      <a:cubicBezTo>
                                        <a:pt x="5252" y="9902"/>
                                        <a:pt x="5246" y="9894"/>
                                        <a:pt x="5240" y="9886"/>
                                      </a:cubicBezTo>
                                      <a:cubicBezTo>
                                        <a:pt x="5230" y="9873"/>
                                        <a:pt x="5218" y="9863"/>
                                        <a:pt x="5204" y="9854"/>
                                      </a:cubicBezTo>
                                      <a:cubicBezTo>
                                        <a:pt x="5195" y="9848"/>
                                        <a:pt x="5186" y="9842"/>
                                        <a:pt x="5175" y="9838"/>
                                      </a:cubicBezTo>
                                      <a:cubicBezTo>
                                        <a:pt x="5160" y="9831"/>
                                        <a:pt x="5143" y="9825"/>
                                        <a:pt x="5125" y="9821"/>
                                      </a:cubicBezTo>
                                      <a:cubicBezTo>
                                        <a:pt x="5095" y="9814"/>
                                        <a:pt x="5062" y="9811"/>
                                        <a:pt x="5027" y="9811"/>
                                      </a:cubicBezTo>
                                      <a:cubicBezTo>
                                        <a:pt x="4905" y="9811"/>
                                        <a:pt x="4762" y="9851"/>
                                        <a:pt x="4656" y="9912"/>
                                      </a:cubicBezTo>
                                      <a:cubicBezTo>
                                        <a:pt x="4601" y="9943"/>
                                        <a:pt x="4556" y="9980"/>
                                        <a:pt x="4528" y="10019"/>
                                      </a:cubicBezTo>
                                      <a:cubicBezTo>
                                        <a:pt x="4522" y="10028"/>
                                        <a:pt x="4517" y="10036"/>
                                        <a:pt x="4512" y="10046"/>
                                      </a:cubicBezTo>
                                      <a:cubicBezTo>
                                        <a:pt x="4500" y="10073"/>
                                        <a:pt x="4496" y="10102"/>
                                        <a:pt x="4503" y="10130"/>
                                      </a:cubicBezTo>
                                      <a:cubicBezTo>
                                        <a:pt x="4509" y="10146"/>
                                        <a:pt x="4517" y="10160"/>
                                        <a:pt x="4528" y="10172"/>
                                      </a:cubicBezTo>
                                      <a:cubicBezTo>
                                        <a:pt x="4531" y="10176"/>
                                        <a:pt x="4534" y="10180"/>
                                        <a:pt x="4538" y="10183"/>
                                      </a:cubicBezTo>
                                      <a:cubicBezTo>
                                        <a:pt x="4561" y="10206"/>
                                        <a:pt x="4591" y="10221"/>
                                        <a:pt x="4625" y="10231"/>
                                      </a:cubicBezTo>
                                      <a:cubicBezTo>
                                        <a:pt x="4641" y="10236"/>
                                        <a:pt x="4658" y="10240"/>
                                        <a:pt x="4676" y="10242"/>
                                      </a:cubicBezTo>
                                      <a:cubicBezTo>
                                        <a:pt x="4678" y="10242"/>
                                        <a:pt x="4678" y="10242"/>
                                        <a:pt x="4680" y="10242"/>
                                      </a:cubicBezTo>
                                      <a:cubicBezTo>
                                        <a:pt x="4693" y="10244"/>
                                        <a:pt x="4707" y="10245"/>
                                        <a:pt x="4722" y="10246"/>
                                      </a:cubicBezTo>
                                      <a:cubicBezTo>
                                        <a:pt x="4725" y="10246"/>
                                        <a:pt x="4728" y="10246"/>
                                        <a:pt x="4732" y="10246"/>
                                      </a:cubicBezTo>
                                      <a:cubicBezTo>
                                        <a:pt x="4769" y="10246"/>
                                        <a:pt x="4808" y="10243"/>
                                        <a:pt x="4848" y="10237"/>
                                      </a:cubicBezTo>
                                      <a:cubicBezTo>
                                        <a:pt x="4850" y="10237"/>
                                        <a:pt x="4852" y="10236"/>
                                        <a:pt x="4854" y="10236"/>
                                      </a:cubicBezTo>
                                      <a:cubicBezTo>
                                        <a:pt x="4865" y="10234"/>
                                        <a:pt x="4876" y="10232"/>
                                        <a:pt x="4887" y="10229"/>
                                      </a:cubicBezTo>
                                      <a:cubicBezTo>
                                        <a:pt x="4909" y="10224"/>
                                        <a:pt x="4931" y="10219"/>
                                        <a:pt x="4953" y="10212"/>
                                      </a:cubicBezTo>
                                      <a:cubicBezTo>
                                        <a:pt x="4964" y="10209"/>
                                        <a:pt x="4975" y="10205"/>
                                        <a:pt x="4986" y="10202"/>
                                      </a:cubicBezTo>
                                      <a:cubicBezTo>
                                        <a:pt x="5005" y="10195"/>
                                        <a:pt x="5024" y="10187"/>
                                        <a:pt x="5043" y="10179"/>
                                      </a:cubicBezTo>
                                      <a:cubicBezTo>
                                        <a:pt x="5048" y="10177"/>
                                        <a:pt x="5052" y="10175"/>
                                        <a:pt x="5056" y="10174"/>
                                      </a:cubicBezTo>
                                      <a:cubicBezTo>
                                        <a:pt x="5068" y="10168"/>
                                        <a:pt x="5079" y="10163"/>
                                        <a:pt x="5090" y="10157"/>
                                      </a:cubicBezTo>
                                      <a:cubicBezTo>
                                        <a:pt x="5102" y="10150"/>
                                        <a:pt x="5115" y="10144"/>
                                        <a:pt x="5127" y="10136"/>
                                      </a:cubicBezTo>
                                      <a:cubicBezTo>
                                        <a:pt x="5139" y="10129"/>
                                        <a:pt x="5150" y="10121"/>
                                        <a:pt x="5161" y="10114"/>
                                      </a:cubicBezTo>
                                      <a:cubicBezTo>
                                        <a:pt x="5177" y="10102"/>
                                        <a:pt x="5192" y="10090"/>
                                        <a:pt x="5205" y="10077"/>
                                      </a:cubicBezTo>
                                      <a:cubicBezTo>
                                        <a:pt x="5214" y="10069"/>
                                        <a:pt x="5222" y="10060"/>
                                        <a:pt x="5229" y="10052"/>
                                      </a:cubicBezTo>
                                      <a:cubicBezTo>
                                        <a:pt x="5254" y="10021"/>
                                        <a:pt x="5268" y="9988"/>
                                        <a:pt x="5268" y="9955"/>
                                      </a:cubicBezTo>
                                      <a:cubicBezTo>
                                        <a:pt x="5268" y="9946"/>
                                        <a:pt x="5267" y="9936"/>
                                        <a:pt x="5264" y="9927"/>
                                      </a:cubicBezTo>
                                      <a:close/>
                                      <a:moveTo>
                                        <a:pt x="5728" y="9065"/>
                                      </a:moveTo>
                                      <a:cubicBezTo>
                                        <a:pt x="5732" y="9074"/>
                                        <a:pt x="5738" y="9082"/>
                                        <a:pt x="5746" y="9091"/>
                                      </a:cubicBezTo>
                                      <a:cubicBezTo>
                                        <a:pt x="5754" y="9100"/>
                                        <a:pt x="5764" y="9108"/>
                                        <a:pt x="5776" y="9116"/>
                                      </a:cubicBezTo>
                                      <a:cubicBezTo>
                                        <a:pt x="5786" y="9123"/>
                                        <a:pt x="5799" y="9130"/>
                                        <a:pt x="5812" y="9136"/>
                                      </a:cubicBezTo>
                                      <a:cubicBezTo>
                                        <a:pt x="5826" y="9142"/>
                                        <a:pt x="5840" y="9147"/>
                                        <a:pt x="5856" y="9152"/>
                                      </a:cubicBezTo>
                                      <a:cubicBezTo>
                                        <a:pt x="5886" y="9160"/>
                                        <a:pt x="5954" y="9168"/>
                                        <a:pt x="5954" y="9168"/>
                                      </a:cubicBezTo>
                                      <a:lnTo>
                                        <a:pt x="5728" y="9065"/>
                                      </a:lnTo>
                                      <a:close/>
                                      <a:moveTo>
                                        <a:pt x="15106" y="9664"/>
                                      </a:moveTo>
                                      <a:cubicBezTo>
                                        <a:pt x="15099" y="9659"/>
                                        <a:pt x="15092" y="9655"/>
                                        <a:pt x="15084" y="9651"/>
                                      </a:cubicBezTo>
                                      <a:cubicBezTo>
                                        <a:pt x="15076" y="9647"/>
                                        <a:pt x="15067" y="9644"/>
                                        <a:pt x="15058" y="9640"/>
                                      </a:cubicBezTo>
                                      <a:cubicBezTo>
                                        <a:pt x="15054" y="9639"/>
                                        <a:pt x="15050" y="9638"/>
                                        <a:pt x="15045" y="9636"/>
                                      </a:cubicBezTo>
                                      <a:cubicBezTo>
                                        <a:pt x="15027" y="9630"/>
                                        <a:pt x="15008" y="9624"/>
                                        <a:pt x="14989" y="9620"/>
                                      </a:cubicBezTo>
                                      <a:cubicBezTo>
                                        <a:pt x="14975" y="9617"/>
                                        <a:pt x="14961" y="9615"/>
                                        <a:pt x="14947" y="9614"/>
                                      </a:cubicBezTo>
                                      <a:cubicBezTo>
                                        <a:pt x="14942" y="9613"/>
                                        <a:pt x="14936" y="9612"/>
                                        <a:pt x="14931" y="9612"/>
                                      </a:cubicBezTo>
                                      <a:cubicBezTo>
                                        <a:pt x="14930" y="9612"/>
                                        <a:pt x="14928" y="9612"/>
                                        <a:pt x="14927" y="9612"/>
                                      </a:cubicBezTo>
                                      <a:cubicBezTo>
                                        <a:pt x="14918" y="9611"/>
                                        <a:pt x="14908" y="9610"/>
                                        <a:pt x="14899" y="9610"/>
                                      </a:cubicBezTo>
                                      <a:cubicBezTo>
                                        <a:pt x="14889" y="9610"/>
                                        <a:pt x="14879" y="9610"/>
                                        <a:pt x="14869" y="9610"/>
                                      </a:cubicBezTo>
                                      <a:cubicBezTo>
                                        <a:pt x="14862" y="9610"/>
                                        <a:pt x="14856" y="9610"/>
                                        <a:pt x="14849" y="9611"/>
                                      </a:cubicBezTo>
                                      <a:cubicBezTo>
                                        <a:pt x="14841" y="9611"/>
                                        <a:pt x="14832" y="9612"/>
                                        <a:pt x="14824" y="9613"/>
                                      </a:cubicBezTo>
                                      <a:cubicBezTo>
                                        <a:pt x="14821" y="9613"/>
                                        <a:pt x="14818" y="9613"/>
                                        <a:pt x="14815" y="9614"/>
                                      </a:cubicBezTo>
                                      <a:cubicBezTo>
                                        <a:pt x="14800" y="9615"/>
                                        <a:pt x="14786" y="9617"/>
                                        <a:pt x="14772" y="9619"/>
                                      </a:cubicBezTo>
                                      <a:cubicBezTo>
                                        <a:pt x="14764" y="9620"/>
                                        <a:pt x="14756" y="9622"/>
                                        <a:pt x="14749" y="9623"/>
                                      </a:cubicBezTo>
                                      <a:cubicBezTo>
                                        <a:pt x="14738" y="9625"/>
                                        <a:pt x="14728" y="9627"/>
                                        <a:pt x="14717" y="9630"/>
                                      </a:cubicBezTo>
                                      <a:cubicBezTo>
                                        <a:pt x="14709" y="9631"/>
                                        <a:pt x="14700" y="9633"/>
                                        <a:pt x="14692" y="9635"/>
                                      </a:cubicBezTo>
                                      <a:cubicBezTo>
                                        <a:pt x="14678" y="9639"/>
                                        <a:pt x="14665" y="9642"/>
                                        <a:pt x="14652" y="9646"/>
                                      </a:cubicBezTo>
                                      <a:cubicBezTo>
                                        <a:pt x="14645" y="9648"/>
                                        <a:pt x="14638" y="9650"/>
                                        <a:pt x="14632" y="9653"/>
                                      </a:cubicBezTo>
                                      <a:cubicBezTo>
                                        <a:pt x="14625" y="9655"/>
                                        <a:pt x="14618" y="9657"/>
                                        <a:pt x="14611" y="9660"/>
                                      </a:cubicBezTo>
                                      <a:cubicBezTo>
                                        <a:pt x="14602" y="9663"/>
                                        <a:pt x="14594" y="9666"/>
                                        <a:pt x="14586" y="9669"/>
                                      </a:cubicBezTo>
                                      <a:cubicBezTo>
                                        <a:pt x="14584" y="9670"/>
                                        <a:pt x="14583" y="9670"/>
                                        <a:pt x="14582" y="9670"/>
                                      </a:cubicBezTo>
                                      <a:cubicBezTo>
                                        <a:pt x="14579" y="9671"/>
                                        <a:pt x="14576" y="9672"/>
                                        <a:pt x="14574" y="9674"/>
                                      </a:cubicBezTo>
                                      <a:cubicBezTo>
                                        <a:pt x="14572" y="9674"/>
                                        <a:pt x="14570" y="9675"/>
                                        <a:pt x="14568" y="9676"/>
                                      </a:cubicBezTo>
                                      <a:cubicBezTo>
                                        <a:pt x="14556" y="9681"/>
                                        <a:pt x="14544" y="9686"/>
                                        <a:pt x="14533" y="9691"/>
                                      </a:cubicBezTo>
                                      <a:cubicBezTo>
                                        <a:pt x="14530" y="9693"/>
                                        <a:pt x="14526" y="9694"/>
                                        <a:pt x="14522" y="9696"/>
                                      </a:cubicBezTo>
                                      <a:cubicBezTo>
                                        <a:pt x="14518" y="9698"/>
                                        <a:pt x="14515" y="9700"/>
                                        <a:pt x="14511" y="9702"/>
                                      </a:cubicBezTo>
                                      <a:cubicBezTo>
                                        <a:pt x="14507" y="9704"/>
                                        <a:pt x="14503" y="9706"/>
                                        <a:pt x="14499" y="9708"/>
                                      </a:cubicBezTo>
                                      <a:cubicBezTo>
                                        <a:pt x="14491" y="9712"/>
                                        <a:pt x="14484" y="9716"/>
                                        <a:pt x="14477" y="9720"/>
                                      </a:cubicBezTo>
                                      <a:cubicBezTo>
                                        <a:pt x="14474" y="9721"/>
                                        <a:pt x="14471" y="9723"/>
                                        <a:pt x="14468" y="9725"/>
                                      </a:cubicBezTo>
                                      <a:cubicBezTo>
                                        <a:pt x="14453" y="9733"/>
                                        <a:pt x="14438" y="9742"/>
                                        <a:pt x="14424" y="9752"/>
                                      </a:cubicBezTo>
                                      <a:cubicBezTo>
                                        <a:pt x="14328" y="9817"/>
                                        <a:pt x="14269" y="9898"/>
                                        <a:pt x="14290" y="9976"/>
                                      </a:cubicBezTo>
                                      <a:cubicBezTo>
                                        <a:pt x="14293" y="9984"/>
                                        <a:pt x="14297" y="9992"/>
                                        <a:pt x="14301" y="9999"/>
                                      </a:cubicBezTo>
                                      <a:cubicBezTo>
                                        <a:pt x="14309" y="10013"/>
                                        <a:pt x="14319" y="10026"/>
                                        <a:pt x="14330" y="10037"/>
                                      </a:cubicBezTo>
                                      <a:cubicBezTo>
                                        <a:pt x="14334" y="10041"/>
                                        <a:pt x="14339" y="10045"/>
                                        <a:pt x="14344" y="10049"/>
                                      </a:cubicBezTo>
                                      <a:cubicBezTo>
                                        <a:pt x="14354" y="10056"/>
                                        <a:pt x="14364" y="10063"/>
                                        <a:pt x="14375" y="10069"/>
                                      </a:cubicBezTo>
                                      <a:cubicBezTo>
                                        <a:pt x="14386" y="10076"/>
                                        <a:pt x="14398" y="10081"/>
                                        <a:pt x="14410" y="10086"/>
                                      </a:cubicBezTo>
                                      <a:cubicBezTo>
                                        <a:pt x="14411" y="10086"/>
                                        <a:pt x="14411" y="10086"/>
                                        <a:pt x="14411" y="10086"/>
                                      </a:cubicBezTo>
                                      <a:cubicBezTo>
                                        <a:pt x="14436" y="10095"/>
                                        <a:pt x="14464" y="10102"/>
                                        <a:pt x="14494" y="10105"/>
                                      </a:cubicBezTo>
                                      <a:cubicBezTo>
                                        <a:pt x="14516" y="10108"/>
                                        <a:pt x="14540" y="10109"/>
                                        <a:pt x="14564" y="10109"/>
                                      </a:cubicBezTo>
                                      <a:cubicBezTo>
                                        <a:pt x="14576" y="10109"/>
                                        <a:pt x="14589" y="10109"/>
                                        <a:pt x="14602" y="10108"/>
                                      </a:cubicBezTo>
                                      <a:cubicBezTo>
                                        <a:pt x="14609" y="10108"/>
                                        <a:pt x="14615" y="10107"/>
                                        <a:pt x="14621" y="10107"/>
                                      </a:cubicBezTo>
                                      <a:cubicBezTo>
                                        <a:pt x="14623" y="10106"/>
                                        <a:pt x="14624" y="10106"/>
                                        <a:pt x="14626" y="10106"/>
                                      </a:cubicBezTo>
                                      <a:cubicBezTo>
                                        <a:pt x="14635" y="10106"/>
                                        <a:pt x="14645" y="10104"/>
                                        <a:pt x="14654" y="10103"/>
                                      </a:cubicBezTo>
                                      <a:cubicBezTo>
                                        <a:pt x="14705" y="10097"/>
                                        <a:pt x="14758" y="10086"/>
                                        <a:pt x="14808" y="10070"/>
                                      </a:cubicBezTo>
                                      <a:cubicBezTo>
                                        <a:pt x="14809" y="10070"/>
                                        <a:pt x="14809" y="10070"/>
                                        <a:pt x="14809" y="10070"/>
                                      </a:cubicBezTo>
                                      <a:cubicBezTo>
                                        <a:pt x="14840" y="10061"/>
                                        <a:pt x="14870" y="10050"/>
                                        <a:pt x="14898" y="10038"/>
                                      </a:cubicBezTo>
                                      <a:cubicBezTo>
                                        <a:pt x="14947" y="10017"/>
                                        <a:pt x="14992" y="9993"/>
                                        <a:pt x="15032" y="9966"/>
                                      </a:cubicBezTo>
                                      <a:cubicBezTo>
                                        <a:pt x="15056" y="9949"/>
                                        <a:pt x="15076" y="9932"/>
                                        <a:pt x="15093" y="9914"/>
                                      </a:cubicBezTo>
                                      <a:cubicBezTo>
                                        <a:pt x="15098" y="9910"/>
                                        <a:pt x="15102" y="9906"/>
                                        <a:pt x="15106" y="9902"/>
                                      </a:cubicBezTo>
                                      <a:cubicBezTo>
                                        <a:pt x="15113" y="9893"/>
                                        <a:pt x="15120" y="9885"/>
                                        <a:pt x="15127" y="9876"/>
                                      </a:cubicBezTo>
                                      <a:cubicBezTo>
                                        <a:pt x="15133" y="9868"/>
                                        <a:pt x="15138" y="9860"/>
                                        <a:pt x="15143" y="9852"/>
                                      </a:cubicBezTo>
                                      <a:cubicBezTo>
                                        <a:pt x="15188" y="9773"/>
                                        <a:pt x="15166" y="9704"/>
                                        <a:pt x="15106" y="9664"/>
                                      </a:cubicBezTo>
                                      <a:close/>
                                      <a:moveTo>
                                        <a:pt x="19865" y="8744"/>
                                      </a:moveTo>
                                      <a:cubicBezTo>
                                        <a:pt x="19839" y="8734"/>
                                        <a:pt x="19811" y="8730"/>
                                        <a:pt x="19782" y="8730"/>
                                      </a:cubicBezTo>
                                      <a:cubicBezTo>
                                        <a:pt x="19749" y="8730"/>
                                        <a:pt x="19715" y="8736"/>
                                        <a:pt x="19683" y="8746"/>
                                      </a:cubicBezTo>
                                      <a:cubicBezTo>
                                        <a:pt x="19675" y="8748"/>
                                        <a:pt x="19667" y="8751"/>
                                        <a:pt x="19659" y="8754"/>
                                      </a:cubicBezTo>
                                      <a:cubicBezTo>
                                        <a:pt x="19624" y="8768"/>
                                        <a:pt x="19592" y="8786"/>
                                        <a:pt x="19567" y="8806"/>
                                      </a:cubicBezTo>
                                      <a:cubicBezTo>
                                        <a:pt x="19561" y="8810"/>
                                        <a:pt x="19556" y="8815"/>
                                        <a:pt x="19551" y="8820"/>
                                      </a:cubicBezTo>
                                      <a:cubicBezTo>
                                        <a:pt x="19495" y="8871"/>
                                        <a:pt x="19483" y="8929"/>
                                        <a:pt x="19567" y="8953"/>
                                      </a:cubicBezTo>
                                      <a:cubicBezTo>
                                        <a:pt x="19592" y="8963"/>
                                        <a:pt x="19619" y="8967"/>
                                        <a:pt x="19647" y="8967"/>
                                      </a:cubicBezTo>
                                      <a:cubicBezTo>
                                        <a:pt x="19826" y="8967"/>
                                        <a:pt x="20030" y="8790"/>
                                        <a:pt x="19865" y="8744"/>
                                      </a:cubicBezTo>
                                      <a:close/>
                                      <a:moveTo>
                                        <a:pt x="17862" y="9244"/>
                                      </a:moveTo>
                                      <a:cubicBezTo>
                                        <a:pt x="17858" y="9239"/>
                                        <a:pt x="17854" y="9234"/>
                                        <a:pt x="17849" y="9229"/>
                                      </a:cubicBezTo>
                                      <a:cubicBezTo>
                                        <a:pt x="17803" y="9182"/>
                                        <a:pt x="17720" y="9150"/>
                                        <a:pt x="17604" y="9150"/>
                                      </a:cubicBezTo>
                                      <a:cubicBezTo>
                                        <a:pt x="17535" y="9150"/>
                                        <a:pt x="17454" y="9161"/>
                                        <a:pt x="17362" y="9186"/>
                                      </a:cubicBezTo>
                                      <a:cubicBezTo>
                                        <a:pt x="16836" y="9319"/>
                                        <a:pt x="16848" y="9684"/>
                                        <a:pt x="17248" y="9684"/>
                                      </a:cubicBezTo>
                                      <a:cubicBezTo>
                                        <a:pt x="17317" y="9684"/>
                                        <a:pt x="17396" y="9674"/>
                                        <a:pt x="17487" y="9650"/>
                                      </a:cubicBezTo>
                                      <a:cubicBezTo>
                                        <a:pt x="17838" y="9558"/>
                                        <a:pt x="17950" y="9361"/>
                                        <a:pt x="17862" y="9244"/>
                                      </a:cubicBezTo>
                                      <a:close/>
                                      <a:moveTo>
                                        <a:pt x="8868" y="9868"/>
                                      </a:moveTo>
                                      <a:cubicBezTo>
                                        <a:pt x="8864" y="9883"/>
                                        <a:pt x="8862" y="9898"/>
                                        <a:pt x="8863" y="9912"/>
                                      </a:cubicBezTo>
                                      <a:cubicBezTo>
                                        <a:pt x="8863" y="9928"/>
                                        <a:pt x="8867" y="9944"/>
                                        <a:pt x="8873" y="9959"/>
                                      </a:cubicBezTo>
                                      <a:cubicBezTo>
                                        <a:pt x="8880" y="9976"/>
                                        <a:pt x="8890" y="9992"/>
                                        <a:pt x="8904" y="10006"/>
                                      </a:cubicBezTo>
                                      <a:cubicBezTo>
                                        <a:pt x="8913" y="10015"/>
                                        <a:pt x="8924" y="10024"/>
                                        <a:pt x="8936" y="10032"/>
                                      </a:cubicBezTo>
                                      <a:cubicBezTo>
                                        <a:pt x="8984" y="10064"/>
                                        <a:pt x="9055" y="10084"/>
                                        <a:pt x="9148" y="10084"/>
                                      </a:cubicBezTo>
                                      <a:cubicBezTo>
                                        <a:pt x="9182" y="10084"/>
                                        <a:pt x="9219" y="10081"/>
                                        <a:pt x="9259" y="10075"/>
                                      </a:cubicBezTo>
                                      <a:cubicBezTo>
                                        <a:pt x="9277" y="10073"/>
                                        <a:pt x="9296" y="10070"/>
                                        <a:pt x="9315" y="10066"/>
                                      </a:cubicBezTo>
                                      <a:cubicBezTo>
                                        <a:pt x="9336" y="10061"/>
                                        <a:pt x="9357" y="10056"/>
                                        <a:pt x="9379" y="10050"/>
                                      </a:cubicBezTo>
                                      <a:cubicBezTo>
                                        <a:pt x="9510" y="10017"/>
                                        <a:pt x="9608" y="9967"/>
                                        <a:pt x="9672" y="9912"/>
                                      </a:cubicBezTo>
                                      <a:cubicBezTo>
                                        <a:pt x="9673" y="9912"/>
                                        <a:pt x="9673" y="9912"/>
                                        <a:pt x="9673" y="9912"/>
                                      </a:cubicBezTo>
                                      <a:cubicBezTo>
                                        <a:pt x="9682" y="9904"/>
                                        <a:pt x="9690" y="9896"/>
                                        <a:pt x="9698" y="9888"/>
                                      </a:cubicBezTo>
                                      <a:cubicBezTo>
                                        <a:pt x="9701" y="9885"/>
                                        <a:pt x="9704" y="9881"/>
                                        <a:pt x="9708" y="9878"/>
                                      </a:cubicBezTo>
                                      <a:cubicBezTo>
                                        <a:pt x="9719" y="9866"/>
                                        <a:pt x="9729" y="9853"/>
                                        <a:pt x="9737" y="9841"/>
                                      </a:cubicBezTo>
                                      <a:cubicBezTo>
                                        <a:pt x="9750" y="9820"/>
                                        <a:pt x="9760" y="9800"/>
                                        <a:pt x="9766" y="9779"/>
                                      </a:cubicBezTo>
                                      <a:lnTo>
                                        <a:pt x="8868" y="9868"/>
                                      </a:lnTo>
                                      <a:close/>
                                      <a:moveTo>
                                        <a:pt x="2756" y="7000"/>
                                      </a:moveTo>
                                      <a:cubicBezTo>
                                        <a:pt x="2748" y="6996"/>
                                        <a:pt x="2739" y="6994"/>
                                        <a:pt x="2729" y="6991"/>
                                      </a:cubicBezTo>
                                      <a:cubicBezTo>
                                        <a:pt x="2696" y="6982"/>
                                        <a:pt x="2660" y="6979"/>
                                        <a:pt x="2622" y="6981"/>
                                      </a:cubicBezTo>
                                      <a:cubicBezTo>
                                        <a:pt x="2621" y="6981"/>
                                        <a:pt x="2621" y="6981"/>
                                        <a:pt x="2621" y="6981"/>
                                      </a:cubicBezTo>
                                      <a:cubicBezTo>
                                        <a:pt x="2612" y="6981"/>
                                        <a:pt x="2604" y="6982"/>
                                        <a:pt x="2594" y="6982"/>
                                      </a:cubicBezTo>
                                      <a:cubicBezTo>
                                        <a:pt x="2593" y="6983"/>
                                        <a:pt x="2592" y="6983"/>
                                        <a:pt x="2590" y="6983"/>
                                      </a:cubicBezTo>
                                      <a:cubicBezTo>
                                        <a:pt x="2585" y="6983"/>
                                        <a:pt x="2580" y="6984"/>
                                        <a:pt x="2575" y="6984"/>
                                      </a:cubicBezTo>
                                      <a:cubicBezTo>
                                        <a:pt x="2567" y="6986"/>
                                        <a:pt x="2567" y="6986"/>
                                        <a:pt x="2567" y="6986"/>
                                      </a:cubicBezTo>
                                      <a:cubicBezTo>
                                        <a:pt x="2565" y="6986"/>
                                        <a:pt x="2563" y="6986"/>
                                        <a:pt x="2561" y="6987"/>
                                      </a:cubicBezTo>
                                      <a:cubicBezTo>
                                        <a:pt x="2553" y="6988"/>
                                        <a:pt x="2546" y="6989"/>
                                        <a:pt x="2538" y="6990"/>
                                      </a:cubicBezTo>
                                      <a:cubicBezTo>
                                        <a:pt x="2529" y="6992"/>
                                        <a:pt x="2520" y="6994"/>
                                        <a:pt x="2511" y="6996"/>
                                      </a:cubicBezTo>
                                      <a:cubicBezTo>
                                        <a:pt x="2506" y="6997"/>
                                        <a:pt x="2501" y="6998"/>
                                        <a:pt x="2496" y="6999"/>
                                      </a:cubicBezTo>
                                      <a:cubicBezTo>
                                        <a:pt x="2492" y="7000"/>
                                        <a:pt x="2488" y="7002"/>
                                        <a:pt x="2484" y="7003"/>
                                      </a:cubicBezTo>
                                      <a:cubicBezTo>
                                        <a:pt x="2476" y="7005"/>
                                        <a:pt x="2469" y="7007"/>
                                        <a:pt x="2461" y="7009"/>
                                      </a:cubicBezTo>
                                      <a:cubicBezTo>
                                        <a:pt x="2445" y="7014"/>
                                        <a:pt x="2428" y="7020"/>
                                        <a:pt x="2413" y="7026"/>
                                      </a:cubicBezTo>
                                      <a:cubicBezTo>
                                        <a:pt x="2391" y="7034"/>
                                        <a:pt x="2370" y="7044"/>
                                        <a:pt x="2351" y="7054"/>
                                      </a:cubicBezTo>
                                      <a:cubicBezTo>
                                        <a:pt x="2351" y="7054"/>
                                        <a:pt x="2351" y="7054"/>
                                        <a:pt x="2351" y="7054"/>
                                      </a:cubicBezTo>
                                      <a:cubicBezTo>
                                        <a:pt x="2338" y="7060"/>
                                        <a:pt x="2326" y="7068"/>
                                        <a:pt x="2314" y="7074"/>
                                      </a:cubicBezTo>
                                      <a:cubicBezTo>
                                        <a:pt x="2308" y="7078"/>
                                        <a:pt x="2302" y="7082"/>
                                        <a:pt x="2297" y="7086"/>
                                      </a:cubicBezTo>
                                      <a:cubicBezTo>
                                        <a:pt x="2292" y="7089"/>
                                        <a:pt x="2288" y="7092"/>
                                        <a:pt x="2284" y="7095"/>
                                      </a:cubicBezTo>
                                      <a:cubicBezTo>
                                        <a:pt x="2272" y="7104"/>
                                        <a:pt x="2261" y="7114"/>
                                        <a:pt x="2252" y="7123"/>
                                      </a:cubicBezTo>
                                      <a:cubicBezTo>
                                        <a:pt x="2132" y="7242"/>
                                        <a:pt x="2222" y="7348"/>
                                        <a:pt x="2406" y="7348"/>
                                      </a:cubicBezTo>
                                      <a:cubicBezTo>
                                        <a:pt x="2418" y="7348"/>
                                        <a:pt x="2430" y="7347"/>
                                        <a:pt x="2443" y="7346"/>
                                      </a:cubicBezTo>
                                      <a:cubicBezTo>
                                        <a:pt x="2452" y="7346"/>
                                        <a:pt x="2462" y="7345"/>
                                        <a:pt x="2472" y="7344"/>
                                      </a:cubicBezTo>
                                      <a:cubicBezTo>
                                        <a:pt x="2501" y="7340"/>
                                        <a:pt x="2532" y="7334"/>
                                        <a:pt x="2565" y="7325"/>
                                      </a:cubicBezTo>
                                      <a:cubicBezTo>
                                        <a:pt x="2618" y="7312"/>
                                        <a:pt x="2664" y="7294"/>
                                        <a:pt x="2702" y="7273"/>
                                      </a:cubicBezTo>
                                      <a:cubicBezTo>
                                        <a:pt x="2714" y="7266"/>
                                        <a:pt x="2726" y="7260"/>
                                        <a:pt x="2737" y="7252"/>
                                      </a:cubicBezTo>
                                      <a:cubicBezTo>
                                        <a:pt x="2752" y="7243"/>
                                        <a:pt x="2765" y="7233"/>
                                        <a:pt x="2776" y="7223"/>
                                      </a:cubicBezTo>
                                      <a:cubicBezTo>
                                        <a:pt x="2782" y="7218"/>
                                        <a:pt x="2788" y="7212"/>
                                        <a:pt x="2792" y="7207"/>
                                      </a:cubicBezTo>
                                      <a:cubicBezTo>
                                        <a:pt x="2875" y="7123"/>
                                        <a:pt x="2858" y="7028"/>
                                        <a:pt x="2756" y="7000"/>
                                      </a:cubicBezTo>
                                      <a:close/>
                                      <a:moveTo>
                                        <a:pt x="7153" y="9621"/>
                                      </a:moveTo>
                                      <a:cubicBezTo>
                                        <a:pt x="7153" y="9621"/>
                                        <a:pt x="7153" y="9621"/>
                                        <a:pt x="7153" y="9621"/>
                                      </a:cubicBezTo>
                                      <a:cubicBezTo>
                                        <a:pt x="7141" y="9628"/>
                                        <a:pt x="7129" y="9636"/>
                                        <a:pt x="7117" y="9644"/>
                                      </a:cubicBezTo>
                                      <a:cubicBezTo>
                                        <a:pt x="6970" y="9750"/>
                                        <a:pt x="6954" y="9847"/>
                                        <a:pt x="7015" y="9912"/>
                                      </a:cubicBezTo>
                                      <a:cubicBezTo>
                                        <a:pt x="7063" y="9962"/>
                                        <a:pt x="7158" y="9993"/>
                                        <a:pt x="7273" y="9993"/>
                                      </a:cubicBezTo>
                                      <a:cubicBezTo>
                                        <a:pt x="7376" y="9993"/>
                                        <a:pt x="7496" y="9968"/>
                                        <a:pt x="7612" y="9912"/>
                                      </a:cubicBezTo>
                                      <a:cubicBezTo>
                                        <a:pt x="7647" y="9895"/>
                                        <a:pt x="7681" y="9875"/>
                                        <a:pt x="7714" y="9852"/>
                                      </a:cubicBezTo>
                                      <a:cubicBezTo>
                                        <a:pt x="7744" y="9831"/>
                                        <a:pt x="7768" y="9810"/>
                                        <a:pt x="7788" y="9789"/>
                                      </a:cubicBezTo>
                                      <a:lnTo>
                                        <a:pt x="7153" y="9621"/>
                                      </a:lnTo>
                                      <a:close/>
                                      <a:moveTo>
                                        <a:pt x="18635" y="5606"/>
                                      </a:moveTo>
                                      <a:cubicBezTo>
                                        <a:pt x="18632" y="5600"/>
                                        <a:pt x="18630" y="5594"/>
                                        <a:pt x="18627" y="5588"/>
                                      </a:cubicBezTo>
                                      <a:cubicBezTo>
                                        <a:pt x="18627" y="5588"/>
                                        <a:pt x="18627" y="5588"/>
                                        <a:pt x="18627" y="5587"/>
                                      </a:cubicBezTo>
                                      <a:cubicBezTo>
                                        <a:pt x="18623" y="5581"/>
                                        <a:pt x="18620" y="5576"/>
                                        <a:pt x="18615" y="5570"/>
                                      </a:cubicBezTo>
                                      <a:cubicBezTo>
                                        <a:pt x="18613" y="5567"/>
                                        <a:pt x="18610" y="5565"/>
                                        <a:pt x="18608" y="5562"/>
                                      </a:cubicBezTo>
                                      <a:cubicBezTo>
                                        <a:pt x="18600" y="5554"/>
                                        <a:pt x="18590" y="5546"/>
                                        <a:pt x="18580" y="5538"/>
                                      </a:cubicBezTo>
                                      <a:cubicBezTo>
                                        <a:pt x="18569" y="5531"/>
                                        <a:pt x="18557" y="5525"/>
                                        <a:pt x="18544" y="5519"/>
                                      </a:cubicBezTo>
                                      <a:cubicBezTo>
                                        <a:pt x="18498" y="5499"/>
                                        <a:pt x="18437" y="5487"/>
                                        <a:pt x="18370" y="5487"/>
                                      </a:cubicBezTo>
                                      <a:cubicBezTo>
                                        <a:pt x="18346" y="5487"/>
                                        <a:pt x="18322" y="5488"/>
                                        <a:pt x="18297" y="5491"/>
                                      </a:cubicBezTo>
                                      <a:cubicBezTo>
                                        <a:pt x="18280" y="5493"/>
                                        <a:pt x="18264" y="5496"/>
                                        <a:pt x="18247" y="5499"/>
                                      </a:cubicBezTo>
                                      <a:cubicBezTo>
                                        <a:pt x="18153" y="5516"/>
                                        <a:pt x="18053" y="5554"/>
                                        <a:pt x="17959" y="5618"/>
                                      </a:cubicBezTo>
                                      <a:cubicBezTo>
                                        <a:pt x="17803" y="5732"/>
                                        <a:pt x="17806" y="5832"/>
                                        <a:pt x="17892" y="5890"/>
                                      </a:cubicBezTo>
                                      <a:cubicBezTo>
                                        <a:pt x="17940" y="5923"/>
                                        <a:pt x="18015" y="5942"/>
                                        <a:pt x="18103" y="5942"/>
                                      </a:cubicBezTo>
                                      <a:cubicBezTo>
                                        <a:pt x="18142" y="5942"/>
                                        <a:pt x="18184" y="5939"/>
                                        <a:pt x="18226" y="5931"/>
                                      </a:cubicBezTo>
                                      <a:cubicBezTo>
                                        <a:pt x="18241" y="5928"/>
                                        <a:pt x="18256" y="5924"/>
                                        <a:pt x="18272" y="5921"/>
                                      </a:cubicBezTo>
                                      <a:cubicBezTo>
                                        <a:pt x="18302" y="5913"/>
                                        <a:pt x="18333" y="5903"/>
                                        <a:pt x="18365" y="5890"/>
                                      </a:cubicBezTo>
                                      <a:cubicBezTo>
                                        <a:pt x="18415" y="5871"/>
                                        <a:pt x="18465" y="5845"/>
                                        <a:pt x="18514" y="5812"/>
                                      </a:cubicBezTo>
                                      <a:cubicBezTo>
                                        <a:pt x="18541" y="5792"/>
                                        <a:pt x="18564" y="5772"/>
                                        <a:pt x="18582" y="5753"/>
                                      </a:cubicBezTo>
                                      <a:cubicBezTo>
                                        <a:pt x="18593" y="5742"/>
                                        <a:pt x="18602" y="5730"/>
                                        <a:pt x="18610" y="5719"/>
                                      </a:cubicBezTo>
                                      <a:cubicBezTo>
                                        <a:pt x="18612" y="5716"/>
                                        <a:pt x="18615" y="5712"/>
                                        <a:pt x="18617" y="5708"/>
                                      </a:cubicBezTo>
                                      <a:cubicBezTo>
                                        <a:pt x="18620" y="5702"/>
                                        <a:pt x="18624" y="5696"/>
                                        <a:pt x="18626" y="5690"/>
                                      </a:cubicBezTo>
                                      <a:cubicBezTo>
                                        <a:pt x="18629" y="5686"/>
                                        <a:pt x="18630" y="5681"/>
                                        <a:pt x="18632" y="5676"/>
                                      </a:cubicBezTo>
                                      <a:cubicBezTo>
                                        <a:pt x="18635" y="5669"/>
                                        <a:pt x="18637" y="5662"/>
                                        <a:pt x="18638" y="5654"/>
                                      </a:cubicBezTo>
                                      <a:cubicBezTo>
                                        <a:pt x="18640" y="5637"/>
                                        <a:pt x="18639" y="5621"/>
                                        <a:pt x="18635" y="5606"/>
                                      </a:cubicBezTo>
                                      <a:close/>
                                      <a:moveTo>
                                        <a:pt x="3134" y="9125"/>
                                      </a:moveTo>
                                      <a:cubicBezTo>
                                        <a:pt x="3061" y="9125"/>
                                        <a:pt x="2972" y="9147"/>
                                        <a:pt x="2890" y="9199"/>
                                      </a:cubicBezTo>
                                      <a:cubicBezTo>
                                        <a:pt x="2886" y="9202"/>
                                        <a:pt x="2881" y="9204"/>
                                        <a:pt x="2876" y="9208"/>
                                      </a:cubicBezTo>
                                      <a:cubicBezTo>
                                        <a:pt x="2790" y="9270"/>
                                        <a:pt x="2782" y="9327"/>
                                        <a:pt x="2818" y="9365"/>
                                      </a:cubicBezTo>
                                      <a:cubicBezTo>
                                        <a:pt x="2822" y="9369"/>
                                        <a:pt x="2826" y="9373"/>
                                        <a:pt x="2832" y="9377"/>
                                      </a:cubicBezTo>
                                      <a:cubicBezTo>
                                        <a:pt x="2844" y="9386"/>
                                        <a:pt x="2860" y="9394"/>
                                        <a:pt x="2879" y="9400"/>
                                      </a:cubicBezTo>
                                      <a:cubicBezTo>
                                        <a:pt x="2883" y="9401"/>
                                        <a:pt x="2886" y="9402"/>
                                        <a:pt x="2890" y="9403"/>
                                      </a:cubicBezTo>
                                      <a:cubicBezTo>
                                        <a:pt x="2890" y="9404"/>
                                        <a:pt x="2890" y="9404"/>
                                        <a:pt x="2890" y="9404"/>
                                      </a:cubicBezTo>
                                      <a:cubicBezTo>
                                        <a:pt x="2895" y="9405"/>
                                        <a:pt x="2900" y="9406"/>
                                        <a:pt x="2905" y="9406"/>
                                      </a:cubicBezTo>
                                      <a:cubicBezTo>
                                        <a:pt x="2912" y="9408"/>
                                        <a:pt x="2920" y="9409"/>
                                        <a:pt x="2929" y="9410"/>
                                      </a:cubicBezTo>
                                      <a:cubicBezTo>
                                        <a:pt x="2938" y="9411"/>
                                        <a:pt x="2947" y="9411"/>
                                        <a:pt x="2956" y="9412"/>
                                      </a:cubicBezTo>
                                      <a:cubicBezTo>
                                        <a:pt x="2960" y="9412"/>
                                        <a:pt x="2965" y="9412"/>
                                        <a:pt x="2969" y="9412"/>
                                      </a:cubicBezTo>
                                      <a:cubicBezTo>
                                        <a:pt x="2972" y="9412"/>
                                        <a:pt x="2974" y="9412"/>
                                        <a:pt x="2976" y="9412"/>
                                      </a:cubicBezTo>
                                      <a:cubicBezTo>
                                        <a:pt x="2984" y="9412"/>
                                        <a:pt x="2993" y="9412"/>
                                        <a:pt x="3002" y="9411"/>
                                      </a:cubicBezTo>
                                      <a:cubicBezTo>
                                        <a:pt x="3012" y="9410"/>
                                        <a:pt x="3021" y="9409"/>
                                        <a:pt x="3030" y="9408"/>
                                      </a:cubicBezTo>
                                      <a:cubicBezTo>
                                        <a:pt x="3032" y="9408"/>
                                        <a:pt x="3033" y="9407"/>
                                        <a:pt x="3034" y="9407"/>
                                      </a:cubicBezTo>
                                      <a:cubicBezTo>
                                        <a:pt x="3038" y="9406"/>
                                        <a:pt x="3042" y="9406"/>
                                        <a:pt x="3046" y="9405"/>
                                      </a:cubicBezTo>
                                      <a:cubicBezTo>
                                        <a:pt x="3052" y="9404"/>
                                        <a:pt x="3058" y="9403"/>
                                        <a:pt x="3064" y="9401"/>
                                      </a:cubicBezTo>
                                      <a:cubicBezTo>
                                        <a:pt x="3074" y="9399"/>
                                        <a:pt x="3085" y="9396"/>
                                        <a:pt x="3096" y="9393"/>
                                      </a:cubicBezTo>
                                      <a:cubicBezTo>
                                        <a:pt x="3140" y="9380"/>
                                        <a:pt x="3185" y="9360"/>
                                        <a:pt x="3228" y="9330"/>
                                      </a:cubicBezTo>
                                      <a:cubicBezTo>
                                        <a:pt x="3380" y="9218"/>
                                        <a:pt x="3288" y="9125"/>
                                        <a:pt x="3134" y="9125"/>
                                      </a:cubicBezTo>
                                      <a:close/>
                                      <a:moveTo>
                                        <a:pt x="4105" y="1999"/>
                                      </a:moveTo>
                                      <a:cubicBezTo>
                                        <a:pt x="4104" y="1995"/>
                                        <a:pt x="4104" y="1992"/>
                                        <a:pt x="4103" y="1988"/>
                                      </a:cubicBezTo>
                                      <a:cubicBezTo>
                                        <a:pt x="4068" y="1899"/>
                                        <a:pt x="3989" y="1845"/>
                                        <a:pt x="3886" y="1820"/>
                                      </a:cubicBezTo>
                                      <a:cubicBezTo>
                                        <a:pt x="3872" y="1816"/>
                                        <a:pt x="3857" y="1814"/>
                                        <a:pt x="3842" y="1811"/>
                                      </a:cubicBezTo>
                                      <a:cubicBezTo>
                                        <a:pt x="3718" y="1791"/>
                                        <a:pt x="3566" y="1807"/>
                                        <a:pt x="3421" y="1847"/>
                                      </a:cubicBezTo>
                                      <a:cubicBezTo>
                                        <a:pt x="3403" y="1852"/>
                                        <a:pt x="3385" y="1857"/>
                                        <a:pt x="3368" y="1863"/>
                                      </a:cubicBezTo>
                                      <a:cubicBezTo>
                                        <a:pt x="3339" y="1872"/>
                                        <a:pt x="3310" y="1882"/>
                                        <a:pt x="3282" y="1894"/>
                                      </a:cubicBezTo>
                                      <a:cubicBezTo>
                                        <a:pt x="3275" y="1896"/>
                                        <a:pt x="3268" y="1899"/>
                                        <a:pt x="3262" y="1902"/>
                                      </a:cubicBezTo>
                                      <a:cubicBezTo>
                                        <a:pt x="3194" y="1930"/>
                                        <a:pt x="3132" y="1962"/>
                                        <a:pt x="3078" y="1999"/>
                                      </a:cubicBezTo>
                                      <a:cubicBezTo>
                                        <a:pt x="3070" y="2004"/>
                                        <a:pt x="3062" y="2009"/>
                                        <a:pt x="3054" y="2015"/>
                                      </a:cubicBezTo>
                                      <a:cubicBezTo>
                                        <a:pt x="3044" y="2022"/>
                                        <a:pt x="3033" y="2030"/>
                                        <a:pt x="3023" y="2039"/>
                                      </a:cubicBezTo>
                                      <a:cubicBezTo>
                                        <a:pt x="3006" y="2052"/>
                                        <a:pt x="2991" y="2066"/>
                                        <a:pt x="2976" y="2080"/>
                                      </a:cubicBezTo>
                                      <a:cubicBezTo>
                                        <a:pt x="2972" y="2085"/>
                                        <a:pt x="2967" y="2089"/>
                                        <a:pt x="2963" y="2094"/>
                                      </a:cubicBezTo>
                                      <a:cubicBezTo>
                                        <a:pt x="2956" y="2101"/>
                                        <a:pt x="2950" y="2108"/>
                                        <a:pt x="2945" y="2115"/>
                                      </a:cubicBezTo>
                                      <a:cubicBezTo>
                                        <a:pt x="2939" y="2122"/>
                                        <a:pt x="2934" y="2129"/>
                                        <a:pt x="2929" y="2136"/>
                                      </a:cubicBezTo>
                                      <a:cubicBezTo>
                                        <a:pt x="2924" y="2143"/>
                                        <a:pt x="2920" y="2150"/>
                                        <a:pt x="2916" y="2156"/>
                                      </a:cubicBezTo>
                                      <a:cubicBezTo>
                                        <a:pt x="2915" y="2157"/>
                                        <a:pt x="2914" y="2158"/>
                                        <a:pt x="2914" y="2158"/>
                                      </a:cubicBezTo>
                                      <a:cubicBezTo>
                                        <a:pt x="2914" y="2159"/>
                                        <a:pt x="2913" y="2160"/>
                                        <a:pt x="2912" y="2161"/>
                                      </a:cubicBezTo>
                                      <a:cubicBezTo>
                                        <a:pt x="2908" y="2170"/>
                                        <a:pt x="2903" y="2179"/>
                                        <a:pt x="2900" y="2188"/>
                                      </a:cubicBezTo>
                                      <a:cubicBezTo>
                                        <a:pt x="2898" y="2192"/>
                                        <a:pt x="2896" y="2196"/>
                                        <a:pt x="2894" y="2201"/>
                                      </a:cubicBezTo>
                                      <a:cubicBezTo>
                                        <a:pt x="2893" y="2203"/>
                                        <a:pt x="2892" y="2205"/>
                                        <a:pt x="2892" y="2207"/>
                                      </a:cubicBezTo>
                                      <a:cubicBezTo>
                                        <a:pt x="2891" y="2209"/>
                                        <a:pt x="2891" y="2212"/>
                                        <a:pt x="2890" y="2214"/>
                                      </a:cubicBezTo>
                                      <a:cubicBezTo>
                                        <a:pt x="2890" y="2216"/>
                                        <a:pt x="2889" y="2218"/>
                                        <a:pt x="2888" y="2220"/>
                                      </a:cubicBezTo>
                                      <a:cubicBezTo>
                                        <a:pt x="2888" y="2221"/>
                                        <a:pt x="2888" y="2221"/>
                                        <a:pt x="2888" y="2221"/>
                                      </a:cubicBezTo>
                                      <a:cubicBezTo>
                                        <a:pt x="2888" y="2224"/>
                                        <a:pt x="2887" y="2226"/>
                                        <a:pt x="2886" y="2228"/>
                                      </a:cubicBezTo>
                                      <a:cubicBezTo>
                                        <a:pt x="2886" y="2229"/>
                                        <a:pt x="2886" y="2229"/>
                                        <a:pt x="2886" y="2229"/>
                                      </a:cubicBezTo>
                                      <a:cubicBezTo>
                                        <a:pt x="2885" y="2234"/>
                                        <a:pt x="2884" y="2240"/>
                                        <a:pt x="2883" y="2245"/>
                                      </a:cubicBezTo>
                                      <a:cubicBezTo>
                                        <a:pt x="2882" y="2256"/>
                                        <a:pt x="2882" y="2268"/>
                                        <a:pt x="2883" y="2279"/>
                                      </a:cubicBezTo>
                                      <a:cubicBezTo>
                                        <a:pt x="2882" y="2282"/>
                                        <a:pt x="2883" y="2284"/>
                                        <a:pt x="2883" y="2287"/>
                                      </a:cubicBezTo>
                                      <a:cubicBezTo>
                                        <a:pt x="2884" y="2292"/>
                                        <a:pt x="2884" y="2296"/>
                                        <a:pt x="2885" y="2300"/>
                                      </a:cubicBezTo>
                                      <a:cubicBezTo>
                                        <a:pt x="2886" y="2305"/>
                                        <a:pt x="2887" y="2309"/>
                                        <a:pt x="2888" y="2314"/>
                                      </a:cubicBezTo>
                                      <a:cubicBezTo>
                                        <a:pt x="2888" y="2315"/>
                                        <a:pt x="2889" y="2317"/>
                                        <a:pt x="2890" y="2318"/>
                                      </a:cubicBezTo>
                                      <a:cubicBezTo>
                                        <a:pt x="2890" y="2318"/>
                                        <a:pt x="2890" y="2318"/>
                                        <a:pt x="2890" y="2318"/>
                                      </a:cubicBezTo>
                                      <a:cubicBezTo>
                                        <a:pt x="2890" y="2319"/>
                                        <a:pt x="2890" y="2319"/>
                                        <a:pt x="2890" y="2319"/>
                                      </a:cubicBezTo>
                                      <a:cubicBezTo>
                                        <a:pt x="2890" y="2319"/>
                                        <a:pt x="2890" y="2319"/>
                                        <a:pt x="2890" y="2319"/>
                                      </a:cubicBezTo>
                                      <a:cubicBezTo>
                                        <a:pt x="2900" y="2342"/>
                                        <a:pt x="2912" y="2361"/>
                                        <a:pt x="2926" y="2379"/>
                                      </a:cubicBezTo>
                                      <a:cubicBezTo>
                                        <a:pt x="2932" y="2386"/>
                                        <a:pt x="2938" y="2392"/>
                                        <a:pt x="2944" y="2398"/>
                                      </a:cubicBezTo>
                                      <a:cubicBezTo>
                                        <a:pt x="2980" y="2434"/>
                                        <a:pt x="3028" y="2459"/>
                                        <a:pt x="3084" y="2475"/>
                                      </a:cubicBezTo>
                                      <a:cubicBezTo>
                                        <a:pt x="3103" y="2480"/>
                                        <a:pt x="3122" y="2485"/>
                                        <a:pt x="3142" y="2488"/>
                                      </a:cubicBezTo>
                                      <a:cubicBezTo>
                                        <a:pt x="3181" y="2495"/>
                                        <a:pt x="3222" y="2498"/>
                                        <a:pt x="3266" y="2498"/>
                                      </a:cubicBezTo>
                                      <a:cubicBezTo>
                                        <a:pt x="3345" y="2498"/>
                                        <a:pt x="3430" y="2487"/>
                                        <a:pt x="3514" y="2468"/>
                                      </a:cubicBezTo>
                                      <a:cubicBezTo>
                                        <a:pt x="3525" y="2466"/>
                                        <a:pt x="3535" y="2463"/>
                                        <a:pt x="3546" y="2460"/>
                                      </a:cubicBezTo>
                                      <a:cubicBezTo>
                                        <a:pt x="3546" y="2460"/>
                                        <a:pt x="3546" y="2460"/>
                                        <a:pt x="3546" y="2460"/>
                                      </a:cubicBezTo>
                                      <a:cubicBezTo>
                                        <a:pt x="3561" y="2457"/>
                                        <a:pt x="3576" y="2453"/>
                                        <a:pt x="3590" y="2448"/>
                                      </a:cubicBezTo>
                                      <a:cubicBezTo>
                                        <a:pt x="3590" y="2448"/>
                                        <a:pt x="3590" y="2448"/>
                                        <a:pt x="3590" y="2448"/>
                                      </a:cubicBezTo>
                                      <a:cubicBezTo>
                                        <a:pt x="3605" y="2444"/>
                                        <a:pt x="3619" y="2440"/>
                                        <a:pt x="3633" y="2435"/>
                                      </a:cubicBezTo>
                                      <a:cubicBezTo>
                                        <a:pt x="3633" y="2435"/>
                                        <a:pt x="3633" y="2435"/>
                                        <a:pt x="3633" y="2435"/>
                                      </a:cubicBezTo>
                                      <a:cubicBezTo>
                                        <a:pt x="3634" y="2435"/>
                                        <a:pt x="3634" y="2435"/>
                                        <a:pt x="3635" y="2435"/>
                                      </a:cubicBezTo>
                                      <a:cubicBezTo>
                                        <a:pt x="3635" y="2435"/>
                                        <a:pt x="3635" y="2435"/>
                                        <a:pt x="3636" y="2434"/>
                                      </a:cubicBezTo>
                                      <a:cubicBezTo>
                                        <a:pt x="3636" y="2434"/>
                                        <a:pt x="3636" y="2434"/>
                                        <a:pt x="3636" y="2434"/>
                                      </a:cubicBezTo>
                                      <a:cubicBezTo>
                                        <a:pt x="3643" y="2432"/>
                                        <a:pt x="3650" y="2430"/>
                                        <a:pt x="3657" y="2427"/>
                                      </a:cubicBezTo>
                                      <a:cubicBezTo>
                                        <a:pt x="3661" y="2426"/>
                                        <a:pt x="3666" y="2424"/>
                                        <a:pt x="3670" y="2423"/>
                                      </a:cubicBezTo>
                                      <a:cubicBezTo>
                                        <a:pt x="3677" y="2420"/>
                                        <a:pt x="3684" y="2418"/>
                                        <a:pt x="3692" y="2415"/>
                                      </a:cubicBezTo>
                                      <a:cubicBezTo>
                                        <a:pt x="3692" y="2414"/>
                                        <a:pt x="3692" y="2414"/>
                                        <a:pt x="3692" y="2414"/>
                                      </a:cubicBezTo>
                                      <a:cubicBezTo>
                                        <a:pt x="3699" y="2412"/>
                                        <a:pt x="3706" y="2409"/>
                                        <a:pt x="3712" y="2406"/>
                                      </a:cubicBezTo>
                                      <a:cubicBezTo>
                                        <a:pt x="3717" y="2405"/>
                                        <a:pt x="3721" y="2403"/>
                                        <a:pt x="3726" y="2401"/>
                                      </a:cubicBezTo>
                                      <a:cubicBezTo>
                                        <a:pt x="3811" y="2366"/>
                                        <a:pt x="3890" y="2323"/>
                                        <a:pt x="3953" y="2275"/>
                                      </a:cubicBezTo>
                                      <a:cubicBezTo>
                                        <a:pt x="3953" y="2275"/>
                                        <a:pt x="3953" y="2275"/>
                                        <a:pt x="3953" y="2275"/>
                                      </a:cubicBezTo>
                                      <a:cubicBezTo>
                                        <a:pt x="3990" y="2248"/>
                                        <a:pt x="4022" y="2218"/>
                                        <a:pt x="4046" y="2187"/>
                                      </a:cubicBezTo>
                                      <a:cubicBezTo>
                                        <a:pt x="4058" y="2174"/>
                                        <a:pt x="4068" y="2160"/>
                                        <a:pt x="4076" y="2145"/>
                                      </a:cubicBezTo>
                                      <a:cubicBezTo>
                                        <a:pt x="4084" y="2131"/>
                                        <a:pt x="4092" y="2116"/>
                                        <a:pt x="4097" y="2102"/>
                                      </a:cubicBezTo>
                                      <a:cubicBezTo>
                                        <a:pt x="4099" y="2096"/>
                                        <a:pt x="4100" y="2090"/>
                                        <a:pt x="4102" y="2085"/>
                                      </a:cubicBezTo>
                                      <a:cubicBezTo>
                                        <a:pt x="4110" y="2056"/>
                                        <a:pt x="4111" y="2028"/>
                                        <a:pt x="4105" y="1999"/>
                                      </a:cubicBezTo>
                                      <a:close/>
                                      <a:moveTo>
                                        <a:pt x="2502" y="3028"/>
                                      </a:moveTo>
                                      <a:cubicBezTo>
                                        <a:pt x="2502" y="3027"/>
                                        <a:pt x="2501" y="3025"/>
                                        <a:pt x="2500" y="3024"/>
                                      </a:cubicBezTo>
                                      <a:cubicBezTo>
                                        <a:pt x="2498" y="3018"/>
                                        <a:pt x="2496" y="3013"/>
                                        <a:pt x="2493" y="3008"/>
                                      </a:cubicBezTo>
                                      <a:cubicBezTo>
                                        <a:pt x="2485" y="2994"/>
                                        <a:pt x="2475" y="2980"/>
                                        <a:pt x="2464" y="2969"/>
                                      </a:cubicBezTo>
                                      <a:cubicBezTo>
                                        <a:pt x="2456" y="2960"/>
                                        <a:pt x="2446" y="2951"/>
                                        <a:pt x="2436" y="2944"/>
                                      </a:cubicBezTo>
                                      <a:cubicBezTo>
                                        <a:pt x="2433" y="2941"/>
                                        <a:pt x="2430" y="2939"/>
                                        <a:pt x="2426" y="2937"/>
                                      </a:cubicBezTo>
                                      <a:cubicBezTo>
                                        <a:pt x="2416" y="2930"/>
                                        <a:pt x="2404" y="2924"/>
                                        <a:pt x="2392" y="2918"/>
                                      </a:cubicBezTo>
                                      <a:cubicBezTo>
                                        <a:pt x="2392" y="2918"/>
                                        <a:pt x="2392" y="2918"/>
                                        <a:pt x="2392" y="2918"/>
                                      </a:cubicBezTo>
                                      <a:cubicBezTo>
                                        <a:pt x="2388" y="2916"/>
                                        <a:pt x="2384" y="2914"/>
                                        <a:pt x="2379" y="2912"/>
                                      </a:cubicBezTo>
                                      <a:cubicBezTo>
                                        <a:pt x="2366" y="2907"/>
                                        <a:pt x="2352" y="2902"/>
                                        <a:pt x="2337" y="2898"/>
                                      </a:cubicBezTo>
                                      <a:cubicBezTo>
                                        <a:pt x="2296" y="2888"/>
                                        <a:pt x="2251" y="2883"/>
                                        <a:pt x="2203" y="2883"/>
                                      </a:cubicBezTo>
                                      <a:cubicBezTo>
                                        <a:pt x="2150" y="2883"/>
                                        <a:pt x="2094" y="2889"/>
                                        <a:pt x="2038" y="2900"/>
                                      </a:cubicBezTo>
                                      <a:cubicBezTo>
                                        <a:pt x="2017" y="2904"/>
                                        <a:pt x="1995" y="2909"/>
                                        <a:pt x="1974" y="2915"/>
                                      </a:cubicBezTo>
                                      <a:cubicBezTo>
                                        <a:pt x="1937" y="2924"/>
                                        <a:pt x="1900" y="2936"/>
                                        <a:pt x="1864" y="2950"/>
                                      </a:cubicBezTo>
                                      <a:cubicBezTo>
                                        <a:pt x="1859" y="2952"/>
                                        <a:pt x="1854" y="2954"/>
                                        <a:pt x="1848" y="2956"/>
                                      </a:cubicBezTo>
                                      <a:cubicBezTo>
                                        <a:pt x="1820" y="2968"/>
                                        <a:pt x="1792" y="2980"/>
                                        <a:pt x="1765" y="2994"/>
                                      </a:cubicBezTo>
                                      <a:cubicBezTo>
                                        <a:pt x="1748" y="3003"/>
                                        <a:pt x="1731" y="3012"/>
                                        <a:pt x="1715" y="3022"/>
                                      </a:cubicBezTo>
                                      <a:cubicBezTo>
                                        <a:pt x="1690" y="3037"/>
                                        <a:pt x="1668" y="3053"/>
                                        <a:pt x="1647" y="3070"/>
                                      </a:cubicBezTo>
                                      <a:cubicBezTo>
                                        <a:pt x="1567" y="3134"/>
                                        <a:pt x="1522" y="3210"/>
                                        <a:pt x="1542" y="3286"/>
                                      </a:cubicBezTo>
                                      <a:cubicBezTo>
                                        <a:pt x="1563" y="3337"/>
                                        <a:pt x="1603" y="3374"/>
                                        <a:pt x="1655" y="3398"/>
                                      </a:cubicBezTo>
                                      <a:cubicBezTo>
                                        <a:pt x="1668" y="3403"/>
                                        <a:pt x="1682" y="3408"/>
                                        <a:pt x="1696" y="3413"/>
                                      </a:cubicBezTo>
                                      <a:cubicBezTo>
                                        <a:pt x="1704" y="3415"/>
                                        <a:pt x="1711" y="3417"/>
                                        <a:pt x="1718" y="3419"/>
                                      </a:cubicBezTo>
                                      <a:cubicBezTo>
                                        <a:pt x="1734" y="3422"/>
                                        <a:pt x="1749" y="3425"/>
                                        <a:pt x="1765" y="3427"/>
                                      </a:cubicBezTo>
                                      <a:cubicBezTo>
                                        <a:pt x="1790" y="3430"/>
                                        <a:pt x="1815" y="3432"/>
                                        <a:pt x="1841" y="3432"/>
                                      </a:cubicBezTo>
                                      <a:cubicBezTo>
                                        <a:pt x="1915" y="3432"/>
                                        <a:pt x="1995" y="3420"/>
                                        <a:pt x="2074" y="3399"/>
                                      </a:cubicBezTo>
                                      <a:cubicBezTo>
                                        <a:pt x="2078" y="3398"/>
                                        <a:pt x="2083" y="3396"/>
                                        <a:pt x="2088" y="3395"/>
                                      </a:cubicBezTo>
                                      <a:cubicBezTo>
                                        <a:pt x="2118" y="3387"/>
                                        <a:pt x="2147" y="3377"/>
                                        <a:pt x="2175" y="3366"/>
                                      </a:cubicBezTo>
                                      <a:cubicBezTo>
                                        <a:pt x="2209" y="3354"/>
                                        <a:pt x="2242" y="3340"/>
                                        <a:pt x="2272" y="3324"/>
                                      </a:cubicBezTo>
                                      <a:cubicBezTo>
                                        <a:pt x="2273" y="3324"/>
                                        <a:pt x="2273" y="3324"/>
                                        <a:pt x="2273" y="3324"/>
                                      </a:cubicBezTo>
                                      <a:cubicBezTo>
                                        <a:pt x="2282" y="3319"/>
                                        <a:pt x="2291" y="3314"/>
                                        <a:pt x="2300" y="3309"/>
                                      </a:cubicBezTo>
                                      <a:cubicBezTo>
                                        <a:pt x="2328" y="3294"/>
                                        <a:pt x="2355" y="3276"/>
                                        <a:pt x="2379" y="3258"/>
                                      </a:cubicBezTo>
                                      <a:cubicBezTo>
                                        <a:pt x="2387" y="3253"/>
                                        <a:pt x="2394" y="3247"/>
                                        <a:pt x="2401" y="3242"/>
                                      </a:cubicBezTo>
                                      <a:cubicBezTo>
                                        <a:pt x="2410" y="3234"/>
                                        <a:pt x="2418" y="3227"/>
                                        <a:pt x="2426" y="3219"/>
                                      </a:cubicBezTo>
                                      <a:cubicBezTo>
                                        <a:pt x="2454" y="3192"/>
                                        <a:pt x="2476" y="3164"/>
                                        <a:pt x="2490" y="3136"/>
                                      </a:cubicBezTo>
                                      <a:cubicBezTo>
                                        <a:pt x="2494" y="3128"/>
                                        <a:pt x="2496" y="3121"/>
                                        <a:pt x="2499" y="3113"/>
                                      </a:cubicBezTo>
                                      <a:cubicBezTo>
                                        <a:pt x="2503" y="3100"/>
                                        <a:pt x="2506" y="3087"/>
                                        <a:pt x="2506" y="3074"/>
                                      </a:cubicBezTo>
                                      <a:cubicBezTo>
                                        <a:pt x="2507" y="3070"/>
                                        <a:pt x="2507" y="3067"/>
                                        <a:pt x="2507" y="3063"/>
                                      </a:cubicBezTo>
                                      <a:cubicBezTo>
                                        <a:pt x="2507" y="3052"/>
                                        <a:pt x="2506" y="3040"/>
                                        <a:pt x="2502" y="3028"/>
                                      </a:cubicBezTo>
                                      <a:close/>
                                      <a:moveTo>
                                        <a:pt x="558" y="3520"/>
                                      </a:moveTo>
                                      <a:cubicBezTo>
                                        <a:pt x="552" y="3515"/>
                                        <a:pt x="546" y="3511"/>
                                        <a:pt x="539" y="3507"/>
                                      </a:cubicBezTo>
                                      <a:cubicBezTo>
                                        <a:pt x="528" y="3501"/>
                                        <a:pt x="516" y="3496"/>
                                        <a:pt x="502" y="3493"/>
                                      </a:cubicBezTo>
                                      <a:cubicBezTo>
                                        <a:pt x="493" y="3490"/>
                                        <a:pt x="483" y="3489"/>
                                        <a:pt x="472" y="3488"/>
                                      </a:cubicBezTo>
                                      <a:cubicBezTo>
                                        <a:pt x="461" y="3486"/>
                                        <a:pt x="450" y="3486"/>
                                        <a:pt x="438" y="3486"/>
                                      </a:cubicBezTo>
                                      <a:cubicBezTo>
                                        <a:pt x="430" y="3486"/>
                                        <a:pt x="422" y="3486"/>
                                        <a:pt x="414" y="3487"/>
                                      </a:cubicBezTo>
                                      <a:cubicBezTo>
                                        <a:pt x="384" y="3488"/>
                                        <a:pt x="350" y="3494"/>
                                        <a:pt x="312" y="3504"/>
                                      </a:cubicBezTo>
                                      <a:cubicBezTo>
                                        <a:pt x="0" y="3584"/>
                                        <a:pt x="46" y="3835"/>
                                        <a:pt x="376" y="3746"/>
                                      </a:cubicBezTo>
                                      <a:cubicBezTo>
                                        <a:pt x="390" y="3743"/>
                                        <a:pt x="402" y="3739"/>
                                        <a:pt x="414" y="3735"/>
                                      </a:cubicBezTo>
                                      <a:cubicBezTo>
                                        <a:pt x="421" y="3733"/>
                                        <a:pt x="428" y="3730"/>
                                        <a:pt x="435" y="3728"/>
                                      </a:cubicBezTo>
                                      <a:cubicBezTo>
                                        <a:pt x="465" y="3716"/>
                                        <a:pt x="490" y="3703"/>
                                        <a:pt x="512" y="3689"/>
                                      </a:cubicBezTo>
                                      <a:cubicBezTo>
                                        <a:pt x="519" y="3684"/>
                                        <a:pt x="526" y="3678"/>
                                        <a:pt x="533" y="3673"/>
                                      </a:cubicBezTo>
                                      <a:cubicBezTo>
                                        <a:pt x="535" y="3671"/>
                                        <a:pt x="538" y="3669"/>
                                        <a:pt x="540" y="3667"/>
                                      </a:cubicBezTo>
                                      <a:cubicBezTo>
                                        <a:pt x="542" y="3665"/>
                                        <a:pt x="545" y="3662"/>
                                        <a:pt x="547" y="3660"/>
                                      </a:cubicBezTo>
                                      <a:cubicBezTo>
                                        <a:pt x="555" y="3652"/>
                                        <a:pt x="561" y="3644"/>
                                        <a:pt x="567" y="3636"/>
                                      </a:cubicBezTo>
                                      <a:cubicBezTo>
                                        <a:pt x="569" y="3633"/>
                                        <a:pt x="572" y="3629"/>
                                        <a:pt x="574" y="3626"/>
                                      </a:cubicBezTo>
                                      <a:cubicBezTo>
                                        <a:pt x="577" y="3620"/>
                                        <a:pt x="580" y="3614"/>
                                        <a:pt x="581" y="3608"/>
                                      </a:cubicBezTo>
                                      <a:cubicBezTo>
                                        <a:pt x="583" y="3605"/>
                                        <a:pt x="584" y="3602"/>
                                        <a:pt x="584" y="3599"/>
                                      </a:cubicBezTo>
                                      <a:cubicBezTo>
                                        <a:pt x="592" y="3569"/>
                                        <a:pt x="582" y="3540"/>
                                        <a:pt x="558" y="3520"/>
                                      </a:cubicBezTo>
                                      <a:close/>
                                      <a:moveTo>
                                        <a:pt x="12584" y="138"/>
                                      </a:moveTo>
                                      <a:cubicBezTo>
                                        <a:pt x="12085" y="268"/>
                                        <a:pt x="12160" y="666"/>
                                        <a:pt x="12688" y="524"/>
                                      </a:cubicBezTo>
                                      <a:cubicBezTo>
                                        <a:pt x="13199" y="392"/>
                                        <a:pt x="13098" y="0"/>
                                        <a:pt x="12584" y="138"/>
                                      </a:cubicBezTo>
                                      <a:close/>
                                      <a:moveTo>
                                        <a:pt x="1983" y="2089"/>
                                      </a:moveTo>
                                      <a:cubicBezTo>
                                        <a:pt x="1982" y="2083"/>
                                        <a:pt x="1980" y="2078"/>
                                        <a:pt x="1978" y="2072"/>
                                      </a:cubicBezTo>
                                      <a:cubicBezTo>
                                        <a:pt x="1966" y="2045"/>
                                        <a:pt x="1945" y="2021"/>
                                        <a:pt x="1916" y="2001"/>
                                      </a:cubicBezTo>
                                      <a:cubicBezTo>
                                        <a:pt x="1914" y="2000"/>
                                        <a:pt x="1913" y="1999"/>
                                        <a:pt x="1912" y="1999"/>
                                      </a:cubicBezTo>
                                      <a:cubicBezTo>
                                        <a:pt x="1829" y="1946"/>
                                        <a:pt x="1682" y="1929"/>
                                        <a:pt x="1480" y="1983"/>
                                      </a:cubicBezTo>
                                      <a:cubicBezTo>
                                        <a:pt x="1466" y="1987"/>
                                        <a:pt x="1454" y="1990"/>
                                        <a:pt x="1441" y="1994"/>
                                      </a:cubicBezTo>
                                      <a:cubicBezTo>
                                        <a:pt x="1436" y="1996"/>
                                        <a:pt x="1430" y="1997"/>
                                        <a:pt x="1426" y="1999"/>
                                      </a:cubicBezTo>
                                      <a:cubicBezTo>
                                        <a:pt x="1420" y="2001"/>
                                        <a:pt x="1414" y="2002"/>
                                        <a:pt x="1409" y="2004"/>
                                      </a:cubicBezTo>
                                      <a:cubicBezTo>
                                        <a:pt x="1394" y="2009"/>
                                        <a:pt x="1379" y="2014"/>
                                        <a:pt x="1366" y="2020"/>
                                      </a:cubicBezTo>
                                      <a:cubicBezTo>
                                        <a:pt x="1352" y="2025"/>
                                        <a:pt x="1338" y="2030"/>
                                        <a:pt x="1325" y="2037"/>
                                      </a:cubicBezTo>
                                      <a:cubicBezTo>
                                        <a:pt x="1313" y="2042"/>
                                        <a:pt x="1302" y="2048"/>
                                        <a:pt x="1291" y="2053"/>
                                      </a:cubicBezTo>
                                      <a:cubicBezTo>
                                        <a:pt x="1278" y="2059"/>
                                        <a:pt x="1266" y="2066"/>
                                        <a:pt x="1255" y="2073"/>
                                      </a:cubicBezTo>
                                      <a:cubicBezTo>
                                        <a:pt x="1250" y="2076"/>
                                        <a:pt x="1245" y="2079"/>
                                        <a:pt x="1240" y="2082"/>
                                      </a:cubicBezTo>
                                      <a:cubicBezTo>
                                        <a:pt x="1240" y="2082"/>
                                        <a:pt x="1239" y="2082"/>
                                        <a:pt x="1239" y="2082"/>
                                      </a:cubicBezTo>
                                      <a:cubicBezTo>
                                        <a:pt x="1229" y="2089"/>
                                        <a:pt x="1220" y="2095"/>
                                        <a:pt x="1211" y="2102"/>
                                      </a:cubicBezTo>
                                      <a:cubicBezTo>
                                        <a:pt x="1174" y="2129"/>
                                        <a:pt x="1146" y="2158"/>
                                        <a:pt x="1126" y="2187"/>
                                      </a:cubicBezTo>
                                      <a:cubicBezTo>
                                        <a:pt x="1124" y="2190"/>
                                        <a:pt x="1122" y="2192"/>
                                        <a:pt x="1121" y="2195"/>
                                      </a:cubicBezTo>
                                      <a:cubicBezTo>
                                        <a:pt x="1114" y="2205"/>
                                        <a:pt x="1108" y="2216"/>
                                        <a:pt x="1104" y="2226"/>
                                      </a:cubicBezTo>
                                      <a:cubicBezTo>
                                        <a:pt x="1103" y="2230"/>
                                        <a:pt x="1102" y="2233"/>
                                        <a:pt x="1100" y="2237"/>
                                      </a:cubicBezTo>
                                      <a:cubicBezTo>
                                        <a:pt x="1097" y="2247"/>
                                        <a:pt x="1094" y="2258"/>
                                        <a:pt x="1093" y="2268"/>
                                      </a:cubicBezTo>
                                      <a:cubicBezTo>
                                        <a:pt x="1092" y="2270"/>
                                        <a:pt x="1092" y="2272"/>
                                        <a:pt x="1092" y="2274"/>
                                      </a:cubicBezTo>
                                      <a:cubicBezTo>
                                        <a:pt x="1092" y="2278"/>
                                        <a:pt x="1091" y="2283"/>
                                        <a:pt x="1091" y="2288"/>
                                      </a:cubicBezTo>
                                      <a:cubicBezTo>
                                        <a:pt x="1091" y="2384"/>
                                        <a:pt x="1190" y="2462"/>
                                        <a:pt x="1372" y="2462"/>
                                      </a:cubicBezTo>
                                      <a:cubicBezTo>
                                        <a:pt x="1387" y="2462"/>
                                        <a:pt x="1403" y="2462"/>
                                        <a:pt x="1419" y="2460"/>
                                      </a:cubicBezTo>
                                      <a:cubicBezTo>
                                        <a:pt x="1473" y="2457"/>
                                        <a:pt x="1533" y="2447"/>
                                        <a:pt x="1599" y="2429"/>
                                      </a:cubicBezTo>
                                      <a:cubicBezTo>
                                        <a:pt x="1662" y="2412"/>
                                        <a:pt x="1716" y="2393"/>
                                        <a:pt x="1763" y="2371"/>
                                      </a:cubicBezTo>
                                      <a:cubicBezTo>
                                        <a:pt x="1775" y="2366"/>
                                        <a:pt x="1787" y="2360"/>
                                        <a:pt x="1798" y="2354"/>
                                      </a:cubicBezTo>
                                      <a:cubicBezTo>
                                        <a:pt x="1798" y="2354"/>
                                        <a:pt x="1798" y="2354"/>
                                        <a:pt x="1798" y="2354"/>
                                      </a:cubicBezTo>
                                      <a:cubicBezTo>
                                        <a:pt x="1862" y="2320"/>
                                        <a:pt x="1908" y="2282"/>
                                        <a:pt x="1940" y="2244"/>
                                      </a:cubicBezTo>
                                      <a:cubicBezTo>
                                        <a:pt x="1941" y="2242"/>
                                        <a:pt x="1943" y="2240"/>
                                        <a:pt x="1944" y="2238"/>
                                      </a:cubicBezTo>
                                      <a:cubicBezTo>
                                        <a:pt x="1962" y="2214"/>
                                        <a:pt x="1974" y="2191"/>
                                        <a:pt x="1982" y="2168"/>
                                      </a:cubicBezTo>
                                      <a:cubicBezTo>
                                        <a:pt x="1982" y="2167"/>
                                        <a:pt x="1982" y="2166"/>
                                        <a:pt x="1982" y="2166"/>
                                      </a:cubicBezTo>
                                      <a:cubicBezTo>
                                        <a:pt x="1990" y="2139"/>
                                        <a:pt x="1990" y="2113"/>
                                        <a:pt x="1983" y="2089"/>
                                      </a:cubicBezTo>
                                      <a:close/>
                                      <a:moveTo>
                                        <a:pt x="13240" y="10715"/>
                                      </a:moveTo>
                                      <a:cubicBezTo>
                                        <a:pt x="13237" y="10712"/>
                                        <a:pt x="13234" y="10709"/>
                                        <a:pt x="13231" y="10706"/>
                                      </a:cubicBezTo>
                                      <a:cubicBezTo>
                                        <a:pt x="13225" y="10700"/>
                                        <a:pt x="13218" y="10695"/>
                                        <a:pt x="13212" y="10690"/>
                                      </a:cubicBezTo>
                                      <a:cubicBezTo>
                                        <a:pt x="13208" y="10688"/>
                                        <a:pt x="13204" y="10685"/>
                                        <a:pt x="13200" y="10682"/>
                                      </a:cubicBezTo>
                                      <a:cubicBezTo>
                                        <a:pt x="13193" y="10677"/>
                                        <a:pt x="13185" y="10672"/>
                                        <a:pt x="13177" y="10668"/>
                                      </a:cubicBezTo>
                                      <a:cubicBezTo>
                                        <a:pt x="13111" y="10632"/>
                                        <a:pt x="13018" y="10612"/>
                                        <a:pt x="12912" y="10612"/>
                                      </a:cubicBezTo>
                                      <a:cubicBezTo>
                                        <a:pt x="12880" y="10612"/>
                                        <a:pt x="12847" y="10614"/>
                                        <a:pt x="12813" y="10617"/>
                                      </a:cubicBezTo>
                                      <a:cubicBezTo>
                                        <a:pt x="12791" y="10620"/>
                                        <a:pt x="12768" y="10623"/>
                                        <a:pt x="12744" y="10628"/>
                                      </a:cubicBezTo>
                                      <a:cubicBezTo>
                                        <a:pt x="12616" y="10652"/>
                                        <a:pt x="12480" y="10704"/>
                                        <a:pt x="12351" y="10790"/>
                                      </a:cubicBezTo>
                                      <a:cubicBezTo>
                                        <a:pt x="12338" y="10800"/>
                                        <a:pt x="12326" y="10809"/>
                                        <a:pt x="12314" y="10818"/>
                                      </a:cubicBezTo>
                                      <a:cubicBezTo>
                                        <a:pt x="12309" y="10823"/>
                                        <a:pt x="12303" y="10828"/>
                                        <a:pt x="12298" y="10832"/>
                                      </a:cubicBezTo>
                                      <a:cubicBezTo>
                                        <a:pt x="12292" y="10838"/>
                                        <a:pt x="12286" y="10843"/>
                                        <a:pt x="12281" y="10848"/>
                                      </a:cubicBezTo>
                                      <a:cubicBezTo>
                                        <a:pt x="12276" y="10852"/>
                                        <a:pt x="12272" y="10856"/>
                                        <a:pt x="12268" y="10860"/>
                                      </a:cubicBezTo>
                                      <a:cubicBezTo>
                                        <a:pt x="12259" y="10869"/>
                                        <a:pt x="12251" y="10878"/>
                                        <a:pt x="12243" y="10886"/>
                                      </a:cubicBezTo>
                                      <a:cubicBezTo>
                                        <a:pt x="12240" y="10891"/>
                                        <a:pt x="12236" y="10895"/>
                                        <a:pt x="12232" y="10900"/>
                                      </a:cubicBezTo>
                                      <a:cubicBezTo>
                                        <a:pt x="12232" y="10900"/>
                                        <a:pt x="12232" y="10900"/>
                                        <a:pt x="12232" y="10900"/>
                                      </a:cubicBezTo>
                                      <a:cubicBezTo>
                                        <a:pt x="11991" y="11204"/>
                                        <a:pt x="12615" y="11391"/>
                                        <a:pt x="13110" y="11056"/>
                                      </a:cubicBezTo>
                                      <a:cubicBezTo>
                                        <a:pt x="13186" y="11001"/>
                                        <a:pt x="13234" y="10948"/>
                                        <a:pt x="13260" y="10900"/>
                                      </a:cubicBezTo>
                                      <a:cubicBezTo>
                                        <a:pt x="13261" y="10898"/>
                                        <a:pt x="13262" y="10896"/>
                                        <a:pt x="13263" y="10894"/>
                                      </a:cubicBezTo>
                                      <a:cubicBezTo>
                                        <a:pt x="13266" y="10889"/>
                                        <a:pt x="13268" y="10884"/>
                                        <a:pt x="13270" y="10878"/>
                                      </a:cubicBezTo>
                                      <a:cubicBezTo>
                                        <a:pt x="13273" y="10871"/>
                                        <a:pt x="13275" y="10864"/>
                                        <a:pt x="13277" y="10857"/>
                                      </a:cubicBezTo>
                                      <a:cubicBezTo>
                                        <a:pt x="13279" y="10851"/>
                                        <a:pt x="13280" y="10845"/>
                                        <a:pt x="13281" y="10840"/>
                                      </a:cubicBezTo>
                                      <a:cubicBezTo>
                                        <a:pt x="13282" y="10836"/>
                                        <a:pt x="13282" y="10833"/>
                                        <a:pt x="13282" y="10830"/>
                                      </a:cubicBezTo>
                                      <a:cubicBezTo>
                                        <a:pt x="13286" y="10786"/>
                                        <a:pt x="13271" y="10748"/>
                                        <a:pt x="13240" y="10715"/>
                                      </a:cubicBezTo>
                                      <a:close/>
                                      <a:moveTo>
                                        <a:pt x="20110" y="10020"/>
                                      </a:moveTo>
                                      <a:cubicBezTo>
                                        <a:pt x="20066" y="9908"/>
                                        <a:pt x="19938" y="9863"/>
                                        <a:pt x="19786" y="9863"/>
                                      </a:cubicBezTo>
                                      <a:cubicBezTo>
                                        <a:pt x="19554" y="9863"/>
                                        <a:pt x="19266" y="9970"/>
                                        <a:pt x="19135" y="10110"/>
                                      </a:cubicBezTo>
                                      <a:cubicBezTo>
                                        <a:pt x="19130" y="10116"/>
                                        <a:pt x="19124" y="10122"/>
                                        <a:pt x="19120" y="10128"/>
                                      </a:cubicBezTo>
                                      <a:cubicBezTo>
                                        <a:pt x="19076" y="10182"/>
                                        <a:pt x="19056" y="10240"/>
                                        <a:pt x="19071" y="10298"/>
                                      </a:cubicBezTo>
                                      <a:cubicBezTo>
                                        <a:pt x="19074" y="10306"/>
                                        <a:pt x="19077" y="10312"/>
                                        <a:pt x="19080" y="10319"/>
                                      </a:cubicBezTo>
                                      <a:cubicBezTo>
                                        <a:pt x="19090" y="10338"/>
                                        <a:pt x="19103" y="10356"/>
                                        <a:pt x="19119" y="10370"/>
                                      </a:cubicBezTo>
                                      <a:cubicBezTo>
                                        <a:pt x="19180" y="10431"/>
                                        <a:pt x="19280" y="10456"/>
                                        <a:pt x="19394" y="10456"/>
                                      </a:cubicBezTo>
                                      <a:cubicBezTo>
                                        <a:pt x="19617" y="10456"/>
                                        <a:pt x="19892" y="10357"/>
                                        <a:pt x="20029" y="10226"/>
                                      </a:cubicBezTo>
                                      <a:cubicBezTo>
                                        <a:pt x="20041" y="10214"/>
                                        <a:pt x="20052" y="10202"/>
                                        <a:pt x="20061" y="10191"/>
                                      </a:cubicBezTo>
                                      <a:cubicBezTo>
                                        <a:pt x="20105" y="10136"/>
                                        <a:pt x="20125" y="10078"/>
                                        <a:pt x="20110" y="10020"/>
                                      </a:cubicBezTo>
                                      <a:close/>
                                      <a:moveTo>
                                        <a:pt x="13583" y="8635"/>
                                      </a:moveTo>
                                      <a:cubicBezTo>
                                        <a:pt x="13574" y="8628"/>
                                        <a:pt x="13563" y="8621"/>
                                        <a:pt x="13551" y="8614"/>
                                      </a:cubicBezTo>
                                      <a:cubicBezTo>
                                        <a:pt x="13548" y="8612"/>
                                        <a:pt x="13544" y="8610"/>
                                        <a:pt x="13540" y="8608"/>
                                      </a:cubicBezTo>
                                      <a:cubicBezTo>
                                        <a:pt x="13532" y="8604"/>
                                        <a:pt x="13523" y="8601"/>
                                        <a:pt x="13514" y="8597"/>
                                      </a:cubicBezTo>
                                      <a:cubicBezTo>
                                        <a:pt x="13506" y="8594"/>
                                        <a:pt x="13496" y="8590"/>
                                        <a:pt x="13487" y="8587"/>
                                      </a:cubicBezTo>
                                      <a:cubicBezTo>
                                        <a:pt x="13477" y="8584"/>
                                        <a:pt x="13468" y="8582"/>
                                        <a:pt x="13458" y="8579"/>
                                      </a:cubicBezTo>
                                      <a:cubicBezTo>
                                        <a:pt x="13412" y="8568"/>
                                        <a:pt x="13360" y="8562"/>
                                        <a:pt x="13304" y="8562"/>
                                      </a:cubicBezTo>
                                      <a:cubicBezTo>
                                        <a:pt x="13265" y="8562"/>
                                        <a:pt x="13224" y="8565"/>
                                        <a:pt x="13181" y="8571"/>
                                      </a:cubicBezTo>
                                      <a:cubicBezTo>
                                        <a:pt x="13160" y="8574"/>
                                        <a:pt x="13138" y="8578"/>
                                        <a:pt x="13116" y="8583"/>
                                      </a:cubicBezTo>
                                      <a:cubicBezTo>
                                        <a:pt x="13094" y="8588"/>
                                        <a:pt x="13072" y="8594"/>
                                        <a:pt x="13050" y="8601"/>
                                      </a:cubicBezTo>
                                      <a:cubicBezTo>
                                        <a:pt x="13028" y="8608"/>
                                        <a:pt x="13005" y="8615"/>
                                        <a:pt x="12983" y="8624"/>
                                      </a:cubicBezTo>
                                      <a:cubicBezTo>
                                        <a:pt x="12960" y="8632"/>
                                        <a:pt x="12938" y="8642"/>
                                        <a:pt x="12915" y="8652"/>
                                      </a:cubicBezTo>
                                      <a:cubicBezTo>
                                        <a:pt x="12870" y="8674"/>
                                        <a:pt x="12826" y="8699"/>
                                        <a:pt x="12782" y="8728"/>
                                      </a:cubicBezTo>
                                      <a:cubicBezTo>
                                        <a:pt x="12470" y="8956"/>
                                        <a:pt x="12656" y="9143"/>
                                        <a:pt x="12967" y="9143"/>
                                      </a:cubicBezTo>
                                      <a:cubicBezTo>
                                        <a:pt x="13076" y="9143"/>
                                        <a:pt x="13200" y="9120"/>
                                        <a:pt x="13324" y="9067"/>
                                      </a:cubicBezTo>
                                      <a:cubicBezTo>
                                        <a:pt x="13346" y="9058"/>
                                        <a:pt x="13369" y="9047"/>
                                        <a:pt x="13391" y="9036"/>
                                      </a:cubicBezTo>
                                      <a:cubicBezTo>
                                        <a:pt x="13425" y="9018"/>
                                        <a:pt x="13458" y="8999"/>
                                        <a:pt x="13490" y="8977"/>
                                      </a:cubicBezTo>
                                      <a:cubicBezTo>
                                        <a:pt x="13682" y="8837"/>
                                        <a:pt x="13684" y="8711"/>
                                        <a:pt x="13583" y="8635"/>
                                      </a:cubicBezTo>
                                      <a:close/>
                                    </a:path>
                                  </a:pathLst>
                                </a:custGeom>
                                <a:solidFill>
                                  <a:srgbClr val="BF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5" name="Freeform 9"/>
                              <wps:cNvSpPr>
                                <a:spLocks/>
                              </wps:cNvSpPr>
                              <wps:spPr bwMode="auto">
                                <a:xfrm>
                                  <a:off x="10543" y="11832"/>
                                  <a:ext cx="853" cy="4477"/>
                                </a:xfrm>
                                <a:custGeom>
                                  <a:avLst/>
                                  <a:gdLst>
                                    <a:gd name="T0" fmla="*/ 853 w 853"/>
                                    <a:gd name="T1" fmla="*/ 0 h 4477"/>
                                    <a:gd name="T2" fmla="*/ 3 w 853"/>
                                    <a:gd name="T3" fmla="*/ 0 h 4477"/>
                                    <a:gd name="T4" fmla="*/ 456 w 853"/>
                                    <a:gd name="T5" fmla="*/ 2228 h 4477"/>
                                    <a:gd name="T6" fmla="*/ 0 w 853"/>
                                    <a:gd name="T7" fmla="*/ 4467 h 4477"/>
                                    <a:gd name="T8" fmla="*/ 853 w 853"/>
                                    <a:gd name="T9" fmla="*/ 4477 h 4477"/>
                                    <a:gd name="T10" fmla="*/ 853 w 853"/>
                                    <a:gd name="T11" fmla="*/ 0 h 4477"/>
                                  </a:gdLst>
                                  <a:ahLst/>
                                  <a:cxnLst>
                                    <a:cxn ang="0">
                                      <a:pos x="T0" y="T1"/>
                                    </a:cxn>
                                    <a:cxn ang="0">
                                      <a:pos x="T2" y="T3"/>
                                    </a:cxn>
                                    <a:cxn ang="0">
                                      <a:pos x="T4" y="T5"/>
                                    </a:cxn>
                                    <a:cxn ang="0">
                                      <a:pos x="T6" y="T7"/>
                                    </a:cxn>
                                    <a:cxn ang="0">
                                      <a:pos x="T8" y="T9"/>
                                    </a:cxn>
                                    <a:cxn ang="0">
                                      <a:pos x="T10" y="T11"/>
                                    </a:cxn>
                                  </a:cxnLst>
                                  <a:rect l="0" t="0" r="r" b="b"/>
                                  <a:pathLst>
                                    <a:path w="853" h="4477">
                                      <a:moveTo>
                                        <a:pt x="853" y="0"/>
                                      </a:moveTo>
                                      <a:lnTo>
                                        <a:pt x="3" y="0"/>
                                      </a:lnTo>
                                      <a:lnTo>
                                        <a:pt x="456" y="2228"/>
                                      </a:lnTo>
                                      <a:lnTo>
                                        <a:pt x="0" y="4467"/>
                                      </a:lnTo>
                                      <a:lnTo>
                                        <a:pt x="853" y="4477"/>
                                      </a:lnTo>
                                      <a:lnTo>
                                        <a:pt x="853" y="0"/>
                                      </a:ln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6" name="Freeform 10"/>
                              <wps:cNvSpPr>
                                <a:spLocks/>
                              </wps:cNvSpPr>
                              <wps:spPr bwMode="auto">
                                <a:xfrm>
                                  <a:off x="945" y="9993"/>
                                  <a:ext cx="2629" cy="2087"/>
                                </a:xfrm>
                                <a:custGeom>
                                  <a:avLst/>
                                  <a:gdLst>
                                    <a:gd name="T0" fmla="*/ 3985 w 5259"/>
                                    <a:gd name="T1" fmla="*/ 576 h 4168"/>
                                    <a:gd name="T2" fmla="*/ 2123 w 5259"/>
                                    <a:gd name="T3" fmla="*/ 48 h 4168"/>
                                    <a:gd name="T4" fmla="*/ 2062 w 5259"/>
                                    <a:gd name="T5" fmla="*/ 61 h 4168"/>
                                    <a:gd name="T6" fmla="*/ 459 w 5259"/>
                                    <a:gd name="T7" fmla="*/ 1332 h 4168"/>
                                    <a:gd name="T8" fmla="*/ 589 w 5259"/>
                                    <a:gd name="T9" fmla="*/ 3289 h 4168"/>
                                    <a:gd name="T10" fmla="*/ 2313 w 5259"/>
                                    <a:gd name="T11" fmla="*/ 4116 h 4168"/>
                                    <a:gd name="T12" fmla="*/ 3508 w 5259"/>
                                    <a:gd name="T13" fmla="*/ 3921 h 4168"/>
                                    <a:gd name="T14" fmla="*/ 3985 w 5259"/>
                                    <a:gd name="T15" fmla="*/ 576 h 41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9" h="4168">
                                      <a:moveTo>
                                        <a:pt x="3985" y="576"/>
                                      </a:moveTo>
                                      <a:cubicBezTo>
                                        <a:pt x="3464" y="108"/>
                                        <a:pt x="2316" y="0"/>
                                        <a:pt x="2123" y="48"/>
                                      </a:cubicBezTo>
                                      <a:cubicBezTo>
                                        <a:pt x="2120" y="49"/>
                                        <a:pt x="2068" y="61"/>
                                        <a:pt x="2062" y="61"/>
                                      </a:cubicBezTo>
                                      <a:cubicBezTo>
                                        <a:pt x="951" y="148"/>
                                        <a:pt x="730" y="550"/>
                                        <a:pt x="459" y="1332"/>
                                      </a:cubicBezTo>
                                      <a:cubicBezTo>
                                        <a:pt x="0" y="2709"/>
                                        <a:pt x="375" y="3054"/>
                                        <a:pt x="589" y="3289"/>
                                      </a:cubicBezTo>
                                      <a:cubicBezTo>
                                        <a:pt x="982" y="3729"/>
                                        <a:pt x="1976" y="4087"/>
                                        <a:pt x="2313" y="4116"/>
                                      </a:cubicBezTo>
                                      <a:cubicBezTo>
                                        <a:pt x="2900" y="4168"/>
                                        <a:pt x="3234" y="4035"/>
                                        <a:pt x="3508" y="3921"/>
                                      </a:cubicBezTo>
                                      <a:cubicBezTo>
                                        <a:pt x="4409" y="3548"/>
                                        <a:pt x="5259" y="1734"/>
                                        <a:pt x="3985" y="576"/>
                                      </a:cubicBezTo>
                                      <a:close/>
                                    </a:path>
                                  </a:pathLst>
                                </a:custGeom>
                                <a:solidFill>
                                  <a:srgbClr val="FEF2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7" name="Freeform 11"/>
                              <wps:cNvSpPr>
                                <a:spLocks/>
                              </wps:cNvSpPr>
                              <wps:spPr bwMode="auto">
                                <a:xfrm>
                                  <a:off x="9507" y="5640"/>
                                  <a:ext cx="38" cy="37"/>
                                </a:xfrm>
                                <a:custGeom>
                                  <a:avLst/>
                                  <a:gdLst>
                                    <a:gd name="T0" fmla="*/ 12 w 76"/>
                                    <a:gd name="T1" fmla="*/ 0 h 75"/>
                                    <a:gd name="T2" fmla="*/ 0 w 76"/>
                                    <a:gd name="T3" fmla="*/ 1 h 75"/>
                                    <a:gd name="T4" fmla="*/ 69 w 76"/>
                                    <a:gd name="T5" fmla="*/ 75 h 75"/>
                                    <a:gd name="T6" fmla="*/ 12 w 76"/>
                                    <a:gd name="T7" fmla="*/ 0 h 75"/>
                                  </a:gdLst>
                                  <a:ahLst/>
                                  <a:cxnLst>
                                    <a:cxn ang="0">
                                      <a:pos x="T0" y="T1"/>
                                    </a:cxn>
                                    <a:cxn ang="0">
                                      <a:pos x="T2" y="T3"/>
                                    </a:cxn>
                                    <a:cxn ang="0">
                                      <a:pos x="T4" y="T5"/>
                                    </a:cxn>
                                    <a:cxn ang="0">
                                      <a:pos x="T6" y="T7"/>
                                    </a:cxn>
                                  </a:cxnLst>
                                  <a:rect l="0" t="0" r="r" b="b"/>
                                  <a:pathLst>
                                    <a:path w="76" h="75">
                                      <a:moveTo>
                                        <a:pt x="12" y="0"/>
                                      </a:moveTo>
                                      <a:cubicBezTo>
                                        <a:pt x="8" y="0"/>
                                        <a:pt x="4" y="1"/>
                                        <a:pt x="0" y="1"/>
                                      </a:cubicBezTo>
                                      <a:cubicBezTo>
                                        <a:pt x="23" y="26"/>
                                        <a:pt x="46" y="50"/>
                                        <a:pt x="69" y="75"/>
                                      </a:cubicBezTo>
                                      <a:cubicBezTo>
                                        <a:pt x="76" y="41"/>
                                        <a:pt x="57" y="0"/>
                                        <a:pt x="1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8" name="Freeform 12"/>
                              <wps:cNvSpPr>
                                <a:spLocks/>
                              </wps:cNvSpPr>
                              <wps:spPr bwMode="auto">
                                <a:xfrm>
                                  <a:off x="9587" y="465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 name="Freeform 13"/>
                              <wps:cNvSpPr>
                                <a:spLocks/>
                              </wps:cNvSpPr>
                              <wps:spPr bwMode="auto">
                                <a:xfrm>
                                  <a:off x="9947" y="42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Freeform 14"/>
                              <wps:cNvSpPr>
                                <a:spLocks/>
                              </wps:cNvSpPr>
                              <wps:spPr bwMode="auto">
                                <a:xfrm>
                                  <a:off x="9481" y="537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Freeform 15"/>
                              <wps:cNvSpPr>
                                <a:spLocks/>
                              </wps:cNvSpPr>
                              <wps:spPr bwMode="auto">
                                <a:xfrm>
                                  <a:off x="9534" y="5510"/>
                                  <a:ext cx="69" cy="60"/>
                                </a:xfrm>
                                <a:custGeom>
                                  <a:avLst/>
                                  <a:gdLst>
                                    <a:gd name="T0" fmla="*/ 77 w 138"/>
                                    <a:gd name="T1" fmla="*/ 0 h 120"/>
                                    <a:gd name="T2" fmla="*/ 72 w 138"/>
                                    <a:gd name="T3" fmla="*/ 1 h 120"/>
                                    <a:gd name="T4" fmla="*/ 72 w 138"/>
                                    <a:gd name="T5" fmla="*/ 1 h 120"/>
                                    <a:gd name="T6" fmla="*/ 77 w 138"/>
                                    <a:gd name="T7" fmla="*/ 120 h 120"/>
                                    <a:gd name="T8" fmla="*/ 135 w 138"/>
                                    <a:gd name="T9" fmla="*/ 67 h 120"/>
                                    <a:gd name="T10" fmla="*/ 135 w 138"/>
                                    <a:gd name="T11" fmla="*/ 67 h 120"/>
                                    <a:gd name="T12" fmla="*/ 77 w 138"/>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77" y="0"/>
                                      </a:moveTo>
                                      <a:cubicBezTo>
                                        <a:pt x="75" y="0"/>
                                        <a:pt x="73" y="1"/>
                                        <a:pt x="72" y="1"/>
                                      </a:cubicBezTo>
                                      <a:cubicBezTo>
                                        <a:pt x="72" y="1"/>
                                        <a:pt x="72" y="1"/>
                                        <a:pt x="72" y="1"/>
                                      </a:cubicBezTo>
                                      <a:cubicBezTo>
                                        <a:pt x="0" y="6"/>
                                        <a:pt x="2" y="120"/>
                                        <a:pt x="77" y="120"/>
                                      </a:cubicBezTo>
                                      <a:cubicBezTo>
                                        <a:pt x="113" y="120"/>
                                        <a:pt x="132" y="95"/>
                                        <a:pt x="135" y="67"/>
                                      </a:cubicBezTo>
                                      <a:cubicBezTo>
                                        <a:pt x="135" y="67"/>
                                        <a:pt x="135" y="67"/>
                                        <a:pt x="135" y="67"/>
                                      </a:cubicBezTo>
                                      <a:cubicBezTo>
                                        <a:pt x="138" y="35"/>
                                        <a:pt x="119"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 name="Freeform 16"/>
                              <wps:cNvSpPr>
                                <a:spLocks/>
                              </wps:cNvSpPr>
                              <wps:spPr bwMode="auto">
                                <a:xfrm>
                                  <a:off x="9547" y="47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Freeform 17"/>
                              <wps:cNvSpPr>
                                <a:spLocks/>
                              </wps:cNvSpPr>
                              <wps:spPr bwMode="auto">
                                <a:xfrm>
                                  <a:off x="9555" y="6067"/>
                                  <a:ext cx="53" cy="58"/>
                                </a:xfrm>
                                <a:custGeom>
                                  <a:avLst/>
                                  <a:gdLst>
                                    <a:gd name="T0" fmla="*/ 28 w 105"/>
                                    <a:gd name="T1" fmla="*/ 0 h 116"/>
                                    <a:gd name="T2" fmla="*/ 0 w 105"/>
                                    <a:gd name="T3" fmla="*/ 7 h 116"/>
                                    <a:gd name="T4" fmla="*/ 50 w 105"/>
                                    <a:gd name="T5" fmla="*/ 116 h 116"/>
                                    <a:gd name="T6" fmla="*/ 28 w 105"/>
                                    <a:gd name="T7" fmla="*/ 0 h 116"/>
                                  </a:gdLst>
                                  <a:ahLst/>
                                  <a:cxnLst>
                                    <a:cxn ang="0">
                                      <a:pos x="T0" y="T1"/>
                                    </a:cxn>
                                    <a:cxn ang="0">
                                      <a:pos x="T2" y="T3"/>
                                    </a:cxn>
                                    <a:cxn ang="0">
                                      <a:pos x="T4" y="T5"/>
                                    </a:cxn>
                                    <a:cxn ang="0">
                                      <a:pos x="T6" y="T7"/>
                                    </a:cxn>
                                  </a:cxnLst>
                                  <a:rect l="0" t="0" r="r" b="b"/>
                                  <a:pathLst>
                                    <a:path w="105" h="116">
                                      <a:moveTo>
                                        <a:pt x="28" y="0"/>
                                      </a:moveTo>
                                      <a:cubicBezTo>
                                        <a:pt x="17" y="0"/>
                                        <a:pt x="8" y="2"/>
                                        <a:pt x="0" y="7"/>
                                      </a:cubicBezTo>
                                      <a:cubicBezTo>
                                        <a:pt x="16" y="43"/>
                                        <a:pt x="33" y="80"/>
                                        <a:pt x="50" y="116"/>
                                      </a:cubicBezTo>
                                      <a:cubicBezTo>
                                        <a:pt x="105" y="97"/>
                                        <a:pt x="98" y="0"/>
                                        <a:pt x="2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 name="Freeform 18"/>
                              <wps:cNvSpPr>
                                <a:spLocks/>
                              </wps:cNvSpPr>
                              <wps:spPr bwMode="auto">
                                <a:xfrm>
                                  <a:off x="9654" y="5800"/>
                                  <a:ext cx="51" cy="50"/>
                                </a:xfrm>
                                <a:custGeom>
                                  <a:avLst/>
                                  <a:gdLst>
                                    <a:gd name="T0" fmla="*/ 31 w 103"/>
                                    <a:gd name="T1" fmla="*/ 0 h 100"/>
                                    <a:gd name="T2" fmla="*/ 0 w 103"/>
                                    <a:gd name="T3" fmla="*/ 9 h 100"/>
                                    <a:gd name="T4" fmla="*/ 76 w 103"/>
                                    <a:gd name="T5" fmla="*/ 100 h 100"/>
                                    <a:gd name="T6" fmla="*/ 31 w 103"/>
                                    <a:gd name="T7" fmla="*/ 0 h 100"/>
                                  </a:gdLst>
                                  <a:ahLst/>
                                  <a:cxnLst>
                                    <a:cxn ang="0">
                                      <a:pos x="T0" y="T1"/>
                                    </a:cxn>
                                    <a:cxn ang="0">
                                      <a:pos x="T2" y="T3"/>
                                    </a:cxn>
                                    <a:cxn ang="0">
                                      <a:pos x="T4" y="T5"/>
                                    </a:cxn>
                                    <a:cxn ang="0">
                                      <a:pos x="T6" y="T7"/>
                                    </a:cxn>
                                  </a:cxnLst>
                                  <a:rect l="0" t="0" r="r" b="b"/>
                                  <a:pathLst>
                                    <a:path w="103" h="100">
                                      <a:moveTo>
                                        <a:pt x="31" y="0"/>
                                      </a:moveTo>
                                      <a:cubicBezTo>
                                        <a:pt x="19" y="0"/>
                                        <a:pt x="8" y="4"/>
                                        <a:pt x="0" y="9"/>
                                      </a:cubicBezTo>
                                      <a:cubicBezTo>
                                        <a:pt x="26" y="39"/>
                                        <a:pt x="51" y="70"/>
                                        <a:pt x="76" y="100"/>
                                      </a:cubicBezTo>
                                      <a:cubicBezTo>
                                        <a:pt x="103" y="66"/>
                                        <a:pt x="88"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 name="Freeform 19"/>
                              <wps:cNvSpPr>
                                <a:spLocks/>
                              </wps:cNvSpPr>
                              <wps:spPr bwMode="auto">
                                <a:xfrm>
                                  <a:off x="9544" y="420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 name="Freeform 20"/>
                              <wps:cNvSpPr>
                                <a:spLocks/>
                              </wps:cNvSpPr>
                              <wps:spPr bwMode="auto">
                                <a:xfrm>
                                  <a:off x="9451" y="5176"/>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 name="Freeform 21"/>
                              <wps:cNvSpPr>
                                <a:spLocks/>
                              </wps:cNvSpPr>
                              <wps:spPr bwMode="auto">
                                <a:xfrm>
                                  <a:off x="9531" y="407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 name="Freeform 22"/>
                              <wps:cNvSpPr>
                                <a:spLocks/>
                              </wps:cNvSpPr>
                              <wps:spPr bwMode="auto">
                                <a:xfrm>
                                  <a:off x="9601" y="508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23"/>
                              <wps:cNvSpPr>
                                <a:spLocks/>
                              </wps:cNvSpPr>
                              <wps:spPr bwMode="auto">
                                <a:xfrm>
                                  <a:off x="9564" y="527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 name="Freeform 24"/>
                              <wps:cNvSpPr>
                                <a:spLocks/>
                              </wps:cNvSpPr>
                              <wps:spPr bwMode="auto">
                                <a:xfrm>
                                  <a:off x="9591" y="434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25"/>
                              <wps:cNvSpPr>
                                <a:spLocks/>
                              </wps:cNvSpPr>
                              <wps:spPr bwMode="auto">
                                <a:xfrm>
                                  <a:off x="9669" y="5463"/>
                                  <a:ext cx="69" cy="60"/>
                                </a:xfrm>
                                <a:custGeom>
                                  <a:avLst/>
                                  <a:gdLst>
                                    <a:gd name="T0" fmla="*/ 60 w 138"/>
                                    <a:gd name="T1" fmla="*/ 0 h 120"/>
                                    <a:gd name="T2" fmla="*/ 3 w 138"/>
                                    <a:gd name="T3" fmla="*/ 54 h 120"/>
                                    <a:gd name="T4" fmla="*/ 3 w 138"/>
                                    <a:gd name="T5" fmla="*/ 54 h 120"/>
                                    <a:gd name="T6" fmla="*/ 48 w 138"/>
                                    <a:gd name="T7" fmla="*/ 119 h 120"/>
                                    <a:gd name="T8" fmla="*/ 48 w 138"/>
                                    <a:gd name="T9" fmla="*/ 119 h 120"/>
                                    <a:gd name="T10" fmla="*/ 60 w 138"/>
                                    <a:gd name="T11" fmla="*/ 120 h 120"/>
                                    <a:gd name="T12" fmla="*/ 60 w 138"/>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60" y="0"/>
                                      </a:moveTo>
                                      <a:cubicBezTo>
                                        <a:pt x="25" y="0"/>
                                        <a:pt x="5" y="26"/>
                                        <a:pt x="3" y="54"/>
                                      </a:cubicBezTo>
                                      <a:cubicBezTo>
                                        <a:pt x="3" y="54"/>
                                        <a:pt x="3" y="54"/>
                                        <a:pt x="3" y="54"/>
                                      </a:cubicBezTo>
                                      <a:cubicBezTo>
                                        <a:pt x="0" y="82"/>
                                        <a:pt x="15" y="113"/>
                                        <a:pt x="48" y="119"/>
                                      </a:cubicBezTo>
                                      <a:cubicBezTo>
                                        <a:pt x="48" y="119"/>
                                        <a:pt x="48" y="119"/>
                                        <a:pt x="48" y="119"/>
                                      </a:cubicBezTo>
                                      <a:cubicBezTo>
                                        <a:pt x="52" y="120"/>
                                        <a:pt x="56" y="120"/>
                                        <a:pt x="60" y="120"/>
                                      </a:cubicBezTo>
                                      <a:cubicBezTo>
                                        <a:pt x="138" y="120"/>
                                        <a:pt x="138" y="0"/>
                                        <a:pt x="6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Freeform 26"/>
                              <wps:cNvSpPr>
                                <a:spLocks/>
                              </wps:cNvSpPr>
                              <wps:spPr bwMode="auto">
                                <a:xfrm>
                                  <a:off x="9944" y="48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27"/>
                              <wps:cNvSpPr>
                                <a:spLocks/>
                              </wps:cNvSpPr>
                              <wps:spPr bwMode="auto">
                                <a:xfrm>
                                  <a:off x="9814" y="468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28"/>
                              <wps:cNvSpPr>
                                <a:spLocks/>
                              </wps:cNvSpPr>
                              <wps:spPr bwMode="auto">
                                <a:xfrm>
                                  <a:off x="9821" y="424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29"/>
                              <wps:cNvSpPr>
                                <a:spLocks/>
                              </wps:cNvSpPr>
                              <wps:spPr bwMode="auto">
                                <a:xfrm>
                                  <a:off x="9637" y="5640"/>
                                  <a:ext cx="74" cy="60"/>
                                </a:xfrm>
                                <a:custGeom>
                                  <a:avLst/>
                                  <a:gdLst>
                                    <a:gd name="T0" fmla="*/ 129 w 147"/>
                                    <a:gd name="T1" fmla="*/ 31 h 120"/>
                                    <a:gd name="T2" fmla="*/ 111 w 147"/>
                                    <a:gd name="T3" fmla="*/ 10 h 120"/>
                                    <a:gd name="T4" fmla="*/ 78 w 147"/>
                                    <a:gd name="T5" fmla="*/ 0 h 120"/>
                                    <a:gd name="T6" fmla="*/ 78 w 147"/>
                                    <a:gd name="T7" fmla="*/ 120 h 120"/>
                                    <a:gd name="T8" fmla="*/ 129 w 147"/>
                                    <a:gd name="T9" fmla="*/ 31 h 120"/>
                                  </a:gdLst>
                                  <a:ahLst/>
                                  <a:cxnLst>
                                    <a:cxn ang="0">
                                      <a:pos x="T0" y="T1"/>
                                    </a:cxn>
                                    <a:cxn ang="0">
                                      <a:pos x="T2" y="T3"/>
                                    </a:cxn>
                                    <a:cxn ang="0">
                                      <a:pos x="T4" y="T5"/>
                                    </a:cxn>
                                    <a:cxn ang="0">
                                      <a:pos x="T6" y="T7"/>
                                    </a:cxn>
                                    <a:cxn ang="0">
                                      <a:pos x="T8" y="T9"/>
                                    </a:cxn>
                                  </a:cxnLst>
                                  <a:rect l="0" t="0" r="r" b="b"/>
                                  <a:pathLst>
                                    <a:path w="147" h="120">
                                      <a:moveTo>
                                        <a:pt x="129" y="31"/>
                                      </a:moveTo>
                                      <a:cubicBezTo>
                                        <a:pt x="123" y="24"/>
                                        <a:pt x="117" y="17"/>
                                        <a:pt x="111" y="10"/>
                                      </a:cubicBezTo>
                                      <a:cubicBezTo>
                                        <a:pt x="102" y="4"/>
                                        <a:pt x="91" y="0"/>
                                        <a:pt x="78" y="0"/>
                                      </a:cubicBezTo>
                                      <a:cubicBezTo>
                                        <a:pt x="1" y="0"/>
                                        <a:pt x="0" y="120"/>
                                        <a:pt x="78" y="120"/>
                                      </a:cubicBezTo>
                                      <a:cubicBezTo>
                                        <a:pt x="130" y="120"/>
                                        <a:pt x="147" y="66"/>
                                        <a:pt x="129" y="3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30"/>
                              <wps:cNvSpPr>
                                <a:spLocks/>
                              </wps:cNvSpPr>
                              <wps:spPr bwMode="auto">
                                <a:xfrm>
                                  <a:off x="9774" y="556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31"/>
                              <wps:cNvSpPr>
                                <a:spLocks/>
                              </wps:cNvSpPr>
                              <wps:spPr bwMode="auto">
                                <a:xfrm>
                                  <a:off x="8557" y="359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32"/>
                              <wps:cNvSpPr>
                                <a:spLocks/>
                              </wps:cNvSpPr>
                              <wps:spPr bwMode="auto">
                                <a:xfrm>
                                  <a:off x="9964" y="468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33"/>
                              <wps:cNvSpPr>
                                <a:spLocks/>
                              </wps:cNvSpPr>
                              <wps:spPr bwMode="auto">
                                <a:xfrm>
                                  <a:off x="9474" y="5640"/>
                                  <a:ext cx="67" cy="60"/>
                                </a:xfrm>
                                <a:custGeom>
                                  <a:avLst/>
                                  <a:gdLst>
                                    <a:gd name="T0" fmla="*/ 77 w 134"/>
                                    <a:gd name="T1" fmla="*/ 119 h 119"/>
                                    <a:gd name="T2" fmla="*/ 134 w 134"/>
                                    <a:gd name="T3" fmla="*/ 74 h 119"/>
                                    <a:gd name="T4" fmla="*/ 65 w 134"/>
                                    <a:gd name="T5" fmla="*/ 0 h 119"/>
                                    <a:gd name="T6" fmla="*/ 77 w 134"/>
                                    <a:gd name="T7" fmla="*/ 119 h 119"/>
                                  </a:gdLst>
                                  <a:ahLst/>
                                  <a:cxnLst>
                                    <a:cxn ang="0">
                                      <a:pos x="T0" y="T1"/>
                                    </a:cxn>
                                    <a:cxn ang="0">
                                      <a:pos x="T2" y="T3"/>
                                    </a:cxn>
                                    <a:cxn ang="0">
                                      <a:pos x="T4" y="T5"/>
                                    </a:cxn>
                                    <a:cxn ang="0">
                                      <a:pos x="T6" y="T7"/>
                                    </a:cxn>
                                  </a:cxnLst>
                                  <a:rect l="0" t="0" r="r" b="b"/>
                                  <a:pathLst>
                                    <a:path w="134" h="119">
                                      <a:moveTo>
                                        <a:pt x="77" y="119"/>
                                      </a:moveTo>
                                      <a:cubicBezTo>
                                        <a:pt x="110" y="119"/>
                                        <a:pt x="128" y="98"/>
                                        <a:pt x="134" y="74"/>
                                      </a:cubicBezTo>
                                      <a:cubicBezTo>
                                        <a:pt x="111" y="49"/>
                                        <a:pt x="88" y="25"/>
                                        <a:pt x="65" y="0"/>
                                      </a:cubicBezTo>
                                      <a:cubicBezTo>
                                        <a:pt x="0" y="12"/>
                                        <a:pt x="4" y="119"/>
                                        <a:pt x="77"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34"/>
                              <wps:cNvSpPr>
                                <a:spLocks/>
                              </wps:cNvSpPr>
                              <wps:spPr bwMode="auto">
                                <a:xfrm>
                                  <a:off x="9864" y="38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35"/>
                              <wps:cNvSpPr>
                                <a:spLocks/>
                              </wps:cNvSpPr>
                              <wps:spPr bwMode="auto">
                                <a:xfrm>
                                  <a:off x="9744" y="50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36"/>
                              <wps:cNvSpPr>
                                <a:spLocks/>
                              </wps:cNvSpPr>
                              <wps:spPr bwMode="auto">
                                <a:xfrm>
                                  <a:off x="9841" y="407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37"/>
                              <wps:cNvSpPr>
                                <a:spLocks/>
                              </wps:cNvSpPr>
                              <wps:spPr bwMode="auto">
                                <a:xfrm>
                                  <a:off x="9691" y="384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38"/>
                              <wps:cNvSpPr>
                                <a:spLocks/>
                              </wps:cNvSpPr>
                              <wps:spPr bwMode="auto">
                                <a:xfrm>
                                  <a:off x="9687" y="405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39"/>
                              <wps:cNvSpPr>
                                <a:spLocks/>
                              </wps:cNvSpPr>
                              <wps:spPr bwMode="auto">
                                <a:xfrm>
                                  <a:off x="9637" y="490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40"/>
                              <wps:cNvSpPr>
                                <a:spLocks/>
                              </wps:cNvSpPr>
                              <wps:spPr bwMode="auto">
                                <a:xfrm>
                                  <a:off x="9697" y="421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41"/>
                              <wps:cNvSpPr>
                                <a:spLocks/>
                              </wps:cNvSpPr>
                              <wps:spPr bwMode="auto">
                                <a:xfrm>
                                  <a:off x="9461" y="44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42"/>
                              <wps:cNvSpPr>
                                <a:spLocks/>
                              </wps:cNvSpPr>
                              <wps:spPr bwMode="auto">
                                <a:xfrm>
                                  <a:off x="9487" y="501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43"/>
                              <wps:cNvSpPr>
                                <a:spLocks/>
                              </wps:cNvSpPr>
                              <wps:spPr bwMode="auto">
                                <a:xfrm>
                                  <a:off x="9711" y="440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Freeform 44"/>
                              <wps:cNvSpPr>
                                <a:spLocks/>
                              </wps:cNvSpPr>
                              <wps:spPr bwMode="auto">
                                <a:xfrm>
                                  <a:off x="9707" y="476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45"/>
                              <wps:cNvSpPr>
                                <a:spLocks/>
                              </wps:cNvSpPr>
                              <wps:spPr bwMode="auto">
                                <a:xfrm>
                                  <a:off x="9587" y="4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46"/>
                              <wps:cNvSpPr>
                                <a:spLocks/>
                              </wps:cNvSpPr>
                              <wps:spPr bwMode="auto">
                                <a:xfrm>
                                  <a:off x="9397" y="609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Freeform 47"/>
                              <wps:cNvSpPr>
                                <a:spLocks/>
                              </wps:cNvSpPr>
                              <wps:spPr bwMode="auto">
                                <a:xfrm>
                                  <a:off x="9431" y="489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 name="Freeform 48"/>
                              <wps:cNvSpPr>
                                <a:spLocks/>
                              </wps:cNvSpPr>
                              <wps:spPr bwMode="auto">
                                <a:xfrm>
                                  <a:off x="9424" y="4722"/>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5" name="Freeform 49"/>
                              <wps:cNvSpPr>
                                <a:spLocks/>
                              </wps:cNvSpPr>
                              <wps:spPr bwMode="auto">
                                <a:xfrm>
                                  <a:off x="9433" y="6481"/>
                                  <a:ext cx="69" cy="60"/>
                                </a:xfrm>
                                <a:custGeom>
                                  <a:avLst/>
                                  <a:gdLst>
                                    <a:gd name="T0" fmla="*/ 1 w 137"/>
                                    <a:gd name="T1" fmla="*/ 54 h 120"/>
                                    <a:gd name="T2" fmla="*/ 1 w 137"/>
                                    <a:gd name="T3" fmla="*/ 54 h 120"/>
                                    <a:gd name="T4" fmla="*/ 17 w 137"/>
                                    <a:gd name="T5" fmla="*/ 103 h 120"/>
                                    <a:gd name="T6" fmla="*/ 6 w 137"/>
                                    <a:gd name="T7" fmla="*/ 69 h 120"/>
                                    <a:gd name="T8" fmla="*/ 17 w 137"/>
                                    <a:gd name="T9" fmla="*/ 103 h 120"/>
                                    <a:gd name="T10" fmla="*/ 59 w 137"/>
                                    <a:gd name="T11" fmla="*/ 120 h 120"/>
                                    <a:gd name="T12" fmla="*/ 59 w 137"/>
                                    <a:gd name="T13" fmla="*/ 0 h 120"/>
                                    <a:gd name="T14" fmla="*/ 1 w 137"/>
                                    <a:gd name="T15" fmla="*/ 54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20">
                                      <a:moveTo>
                                        <a:pt x="1" y="54"/>
                                      </a:moveTo>
                                      <a:cubicBezTo>
                                        <a:pt x="1" y="54"/>
                                        <a:pt x="1" y="54"/>
                                        <a:pt x="1" y="54"/>
                                      </a:cubicBezTo>
                                      <a:cubicBezTo>
                                        <a:pt x="0" y="72"/>
                                        <a:pt x="5" y="90"/>
                                        <a:pt x="17" y="103"/>
                                      </a:cubicBezTo>
                                      <a:cubicBezTo>
                                        <a:pt x="13" y="91"/>
                                        <a:pt x="10" y="80"/>
                                        <a:pt x="6" y="69"/>
                                      </a:cubicBezTo>
                                      <a:cubicBezTo>
                                        <a:pt x="10" y="80"/>
                                        <a:pt x="13" y="91"/>
                                        <a:pt x="17" y="103"/>
                                      </a:cubicBezTo>
                                      <a:cubicBezTo>
                                        <a:pt x="26" y="113"/>
                                        <a:pt x="40" y="120"/>
                                        <a:pt x="59" y="120"/>
                                      </a:cubicBezTo>
                                      <a:cubicBezTo>
                                        <a:pt x="136" y="120"/>
                                        <a:pt x="137" y="0"/>
                                        <a:pt x="59" y="0"/>
                                      </a:cubicBezTo>
                                      <a:cubicBezTo>
                                        <a:pt x="23" y="0"/>
                                        <a:pt x="4" y="26"/>
                                        <a:pt x="1" y="5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Freeform 50"/>
                              <wps:cNvSpPr>
                                <a:spLocks/>
                              </wps:cNvSpPr>
                              <wps:spPr bwMode="auto">
                                <a:xfrm>
                                  <a:off x="9447" y="433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51"/>
                              <wps:cNvSpPr>
                                <a:spLocks/>
                              </wps:cNvSpPr>
                              <wps:spPr bwMode="auto">
                                <a:xfrm>
                                  <a:off x="9547" y="393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52"/>
                              <wps:cNvSpPr>
                                <a:spLocks/>
                              </wps:cNvSpPr>
                              <wps:spPr bwMode="auto">
                                <a:xfrm>
                                  <a:off x="9411" y="6628"/>
                                  <a:ext cx="69" cy="60"/>
                                </a:xfrm>
                                <a:custGeom>
                                  <a:avLst/>
                                  <a:gdLst>
                                    <a:gd name="T0" fmla="*/ 78 w 139"/>
                                    <a:gd name="T1" fmla="*/ 120 h 120"/>
                                    <a:gd name="T2" fmla="*/ 123 w 139"/>
                                    <a:gd name="T3" fmla="*/ 98 h 120"/>
                                    <a:gd name="T4" fmla="*/ 123 w 139"/>
                                    <a:gd name="T5" fmla="*/ 98 h 120"/>
                                    <a:gd name="T6" fmla="*/ 123 w 139"/>
                                    <a:gd name="T7" fmla="*/ 98 h 120"/>
                                    <a:gd name="T8" fmla="*/ 123 w 139"/>
                                    <a:gd name="T9" fmla="*/ 98 h 120"/>
                                    <a:gd name="T10" fmla="*/ 123 w 139"/>
                                    <a:gd name="T11" fmla="*/ 98 h 120"/>
                                    <a:gd name="T12" fmla="*/ 133 w 139"/>
                                    <a:gd name="T13" fmla="*/ 78 h 120"/>
                                    <a:gd name="T14" fmla="*/ 132 w 139"/>
                                    <a:gd name="T15" fmla="*/ 72 h 120"/>
                                    <a:gd name="T16" fmla="*/ 133 w 139"/>
                                    <a:gd name="T17" fmla="*/ 78 h 120"/>
                                    <a:gd name="T18" fmla="*/ 118 w 139"/>
                                    <a:gd name="T19" fmla="*/ 15 h 120"/>
                                    <a:gd name="T20" fmla="*/ 126 w 139"/>
                                    <a:gd name="T21" fmla="*/ 49 h 120"/>
                                    <a:gd name="T22" fmla="*/ 118 w 139"/>
                                    <a:gd name="T23" fmla="*/ 16 h 120"/>
                                    <a:gd name="T24" fmla="*/ 78 w 139"/>
                                    <a:gd name="T25" fmla="*/ 0 h 120"/>
                                    <a:gd name="T26" fmla="*/ 65 w 139"/>
                                    <a:gd name="T27" fmla="*/ 1 h 120"/>
                                    <a:gd name="T28" fmla="*/ 65 w 139"/>
                                    <a:gd name="T29" fmla="*/ 1 h 120"/>
                                    <a:gd name="T30" fmla="*/ 78 w 139"/>
                                    <a:gd name="T31"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120">
                                      <a:moveTo>
                                        <a:pt x="78" y="120"/>
                                      </a:moveTo>
                                      <a:cubicBezTo>
                                        <a:pt x="98" y="120"/>
                                        <a:pt x="113" y="111"/>
                                        <a:pt x="123" y="98"/>
                                      </a:cubicBezTo>
                                      <a:cubicBezTo>
                                        <a:pt x="123" y="98"/>
                                        <a:pt x="123" y="98"/>
                                        <a:pt x="123" y="98"/>
                                      </a:cubicBezTo>
                                      <a:cubicBezTo>
                                        <a:pt x="123" y="98"/>
                                        <a:pt x="123" y="98"/>
                                        <a:pt x="123" y="98"/>
                                      </a:cubicBezTo>
                                      <a:cubicBezTo>
                                        <a:pt x="123" y="98"/>
                                        <a:pt x="123" y="98"/>
                                        <a:pt x="123" y="98"/>
                                      </a:cubicBezTo>
                                      <a:cubicBezTo>
                                        <a:pt x="123" y="98"/>
                                        <a:pt x="123" y="98"/>
                                        <a:pt x="123" y="98"/>
                                      </a:cubicBezTo>
                                      <a:cubicBezTo>
                                        <a:pt x="128" y="92"/>
                                        <a:pt x="131" y="85"/>
                                        <a:pt x="133" y="78"/>
                                      </a:cubicBezTo>
                                      <a:cubicBezTo>
                                        <a:pt x="133" y="76"/>
                                        <a:pt x="132" y="74"/>
                                        <a:pt x="132" y="72"/>
                                      </a:cubicBezTo>
                                      <a:cubicBezTo>
                                        <a:pt x="132" y="74"/>
                                        <a:pt x="133" y="76"/>
                                        <a:pt x="133" y="78"/>
                                      </a:cubicBezTo>
                                      <a:cubicBezTo>
                                        <a:pt x="139" y="56"/>
                                        <a:pt x="134" y="31"/>
                                        <a:pt x="118" y="15"/>
                                      </a:cubicBezTo>
                                      <a:cubicBezTo>
                                        <a:pt x="121" y="27"/>
                                        <a:pt x="124" y="38"/>
                                        <a:pt x="126" y="49"/>
                                      </a:cubicBezTo>
                                      <a:cubicBezTo>
                                        <a:pt x="124" y="38"/>
                                        <a:pt x="121" y="27"/>
                                        <a:pt x="118" y="16"/>
                                      </a:cubicBezTo>
                                      <a:cubicBezTo>
                                        <a:pt x="109" y="6"/>
                                        <a:pt x="95" y="0"/>
                                        <a:pt x="78" y="0"/>
                                      </a:cubicBezTo>
                                      <a:cubicBezTo>
                                        <a:pt x="73" y="0"/>
                                        <a:pt x="69" y="0"/>
                                        <a:pt x="65" y="1"/>
                                      </a:cubicBezTo>
                                      <a:cubicBezTo>
                                        <a:pt x="65" y="1"/>
                                        <a:pt x="65" y="1"/>
                                        <a:pt x="65" y="1"/>
                                      </a:cubicBezTo>
                                      <a:cubicBezTo>
                                        <a:pt x="0" y="13"/>
                                        <a:pt x="4"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53"/>
                              <wps:cNvSpPr>
                                <a:spLocks/>
                              </wps:cNvSpPr>
                              <wps:spPr bwMode="auto">
                                <a:xfrm>
                                  <a:off x="9514" y="350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54"/>
                              <wps:cNvSpPr>
                                <a:spLocks/>
                              </wps:cNvSpPr>
                              <wps:spPr bwMode="auto">
                                <a:xfrm>
                                  <a:off x="9471" y="36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55"/>
                              <wps:cNvSpPr>
                                <a:spLocks/>
                              </wps:cNvSpPr>
                              <wps:spPr bwMode="auto">
                                <a:xfrm>
                                  <a:off x="9634" y="643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56"/>
                              <wps:cNvSpPr>
                                <a:spLocks/>
                              </wps:cNvSpPr>
                              <wps:spPr bwMode="auto">
                                <a:xfrm>
                                  <a:off x="9631" y="697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57"/>
                              <wps:cNvSpPr>
                                <a:spLocks/>
                              </wps:cNvSpPr>
                              <wps:spPr bwMode="auto">
                                <a:xfrm>
                                  <a:off x="9581" y="379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Freeform 58"/>
                              <wps:cNvSpPr>
                                <a:spLocks/>
                              </wps:cNvSpPr>
                              <wps:spPr bwMode="auto">
                                <a:xfrm>
                                  <a:off x="9671" y="630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59"/>
                              <wps:cNvSpPr>
                                <a:spLocks/>
                              </wps:cNvSpPr>
                              <wps:spPr bwMode="auto">
                                <a:xfrm>
                                  <a:off x="9491" y="576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Freeform 60"/>
                              <wps:cNvSpPr>
                                <a:spLocks/>
                              </wps:cNvSpPr>
                              <wps:spPr bwMode="auto">
                                <a:xfrm>
                                  <a:off x="9601" y="683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61"/>
                              <wps:cNvSpPr>
                                <a:spLocks/>
                              </wps:cNvSpPr>
                              <wps:spPr bwMode="auto">
                                <a:xfrm>
                                  <a:off x="9497" y="636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62"/>
                              <wps:cNvSpPr>
                                <a:spLocks/>
                              </wps:cNvSpPr>
                              <wps:spPr bwMode="auto">
                                <a:xfrm>
                                  <a:off x="9547" y="711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Freeform 63"/>
                              <wps:cNvSpPr>
                                <a:spLocks/>
                              </wps:cNvSpPr>
                              <wps:spPr bwMode="auto">
                                <a:xfrm>
                                  <a:off x="9447" y="67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Freeform 64"/>
                              <wps:cNvSpPr>
                                <a:spLocks/>
                              </wps:cNvSpPr>
                              <wps:spPr bwMode="auto">
                                <a:xfrm>
                                  <a:off x="9701" y="66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Freeform 65"/>
                              <wps:cNvSpPr>
                                <a:spLocks/>
                              </wps:cNvSpPr>
                              <wps:spPr bwMode="auto">
                                <a:xfrm>
                                  <a:off x="9632" y="5805"/>
                                  <a:ext cx="60" cy="55"/>
                                </a:xfrm>
                                <a:custGeom>
                                  <a:avLst/>
                                  <a:gdLst>
                                    <a:gd name="T0" fmla="*/ 75 w 120"/>
                                    <a:gd name="T1" fmla="*/ 111 h 111"/>
                                    <a:gd name="T2" fmla="*/ 120 w 120"/>
                                    <a:gd name="T3" fmla="*/ 91 h 111"/>
                                    <a:gd name="T4" fmla="*/ 44 w 120"/>
                                    <a:gd name="T5" fmla="*/ 0 h 111"/>
                                    <a:gd name="T6" fmla="*/ 75 w 120"/>
                                    <a:gd name="T7" fmla="*/ 111 h 111"/>
                                  </a:gdLst>
                                  <a:ahLst/>
                                  <a:cxnLst>
                                    <a:cxn ang="0">
                                      <a:pos x="T0" y="T1"/>
                                    </a:cxn>
                                    <a:cxn ang="0">
                                      <a:pos x="T2" y="T3"/>
                                    </a:cxn>
                                    <a:cxn ang="0">
                                      <a:pos x="T4" y="T5"/>
                                    </a:cxn>
                                    <a:cxn ang="0">
                                      <a:pos x="T6" y="T7"/>
                                    </a:cxn>
                                  </a:cxnLst>
                                  <a:rect l="0" t="0" r="r" b="b"/>
                                  <a:pathLst>
                                    <a:path w="120" h="111">
                                      <a:moveTo>
                                        <a:pt x="75" y="111"/>
                                      </a:moveTo>
                                      <a:cubicBezTo>
                                        <a:pt x="96" y="111"/>
                                        <a:pt x="111" y="103"/>
                                        <a:pt x="120" y="91"/>
                                      </a:cubicBezTo>
                                      <a:cubicBezTo>
                                        <a:pt x="95" y="61"/>
                                        <a:pt x="70" y="30"/>
                                        <a:pt x="44" y="0"/>
                                      </a:cubicBezTo>
                                      <a:cubicBezTo>
                                        <a:pt x="0" y="27"/>
                                        <a:pt x="11" y="111"/>
                                        <a:pt x="75"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Freeform 66"/>
                              <wps:cNvSpPr>
                                <a:spLocks/>
                              </wps:cNvSpPr>
                              <wps:spPr bwMode="auto">
                                <a:xfrm>
                                  <a:off x="9691" y="6167"/>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Freeform 67"/>
                              <wps:cNvSpPr>
                                <a:spLocks/>
                              </wps:cNvSpPr>
                              <wps:spPr bwMode="auto">
                                <a:xfrm>
                                  <a:off x="9657" y="60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Freeform 68"/>
                              <wps:cNvSpPr>
                                <a:spLocks/>
                              </wps:cNvSpPr>
                              <wps:spPr bwMode="auto">
                                <a:xfrm>
                                  <a:off x="9547" y="66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69"/>
                              <wps:cNvSpPr>
                                <a:spLocks/>
                              </wps:cNvSpPr>
                              <wps:spPr bwMode="auto">
                                <a:xfrm>
                                  <a:off x="9577" y="656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Freeform 70"/>
                              <wps:cNvSpPr>
                                <a:spLocks/>
                              </wps:cNvSpPr>
                              <wps:spPr bwMode="auto">
                                <a:xfrm>
                                  <a:off x="9511" y="592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71"/>
                              <wps:cNvSpPr>
                                <a:spLocks/>
                              </wps:cNvSpPr>
                              <wps:spPr bwMode="auto">
                                <a:xfrm>
                                  <a:off x="9532" y="6071"/>
                                  <a:ext cx="48" cy="56"/>
                                </a:xfrm>
                                <a:custGeom>
                                  <a:avLst/>
                                  <a:gdLst>
                                    <a:gd name="T0" fmla="*/ 75 w 97"/>
                                    <a:gd name="T1" fmla="*/ 113 h 113"/>
                                    <a:gd name="T2" fmla="*/ 97 w 97"/>
                                    <a:gd name="T3" fmla="*/ 109 h 113"/>
                                    <a:gd name="T4" fmla="*/ 47 w 97"/>
                                    <a:gd name="T5" fmla="*/ 0 h 113"/>
                                    <a:gd name="T6" fmla="*/ 75 w 97"/>
                                    <a:gd name="T7" fmla="*/ 113 h 113"/>
                                  </a:gdLst>
                                  <a:ahLst/>
                                  <a:cxnLst>
                                    <a:cxn ang="0">
                                      <a:pos x="T0" y="T1"/>
                                    </a:cxn>
                                    <a:cxn ang="0">
                                      <a:pos x="T2" y="T3"/>
                                    </a:cxn>
                                    <a:cxn ang="0">
                                      <a:pos x="T4" y="T5"/>
                                    </a:cxn>
                                    <a:cxn ang="0">
                                      <a:pos x="T6" y="T7"/>
                                    </a:cxn>
                                  </a:cxnLst>
                                  <a:rect l="0" t="0" r="r" b="b"/>
                                  <a:pathLst>
                                    <a:path w="97" h="113">
                                      <a:moveTo>
                                        <a:pt x="75" y="113"/>
                                      </a:moveTo>
                                      <a:cubicBezTo>
                                        <a:pt x="83" y="113"/>
                                        <a:pt x="90" y="112"/>
                                        <a:pt x="97" y="109"/>
                                      </a:cubicBezTo>
                                      <a:cubicBezTo>
                                        <a:pt x="80" y="72"/>
                                        <a:pt x="63" y="36"/>
                                        <a:pt x="47" y="0"/>
                                      </a:cubicBezTo>
                                      <a:cubicBezTo>
                                        <a:pt x="0" y="25"/>
                                        <a:pt x="9" y="113"/>
                                        <a:pt x="75" y="11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72"/>
                              <wps:cNvSpPr>
                                <a:spLocks/>
                              </wps:cNvSpPr>
                              <wps:spPr bwMode="auto">
                                <a:xfrm>
                                  <a:off x="9544" y="620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73"/>
                              <wps:cNvSpPr>
                                <a:spLocks/>
                              </wps:cNvSpPr>
                              <wps:spPr bwMode="auto">
                                <a:xfrm>
                                  <a:off x="9697" y="5327"/>
                                  <a:ext cx="71" cy="60"/>
                                </a:xfrm>
                                <a:custGeom>
                                  <a:avLst/>
                                  <a:gdLst>
                                    <a:gd name="T0" fmla="*/ 135 w 141"/>
                                    <a:gd name="T1" fmla="*/ 47 h 120"/>
                                    <a:gd name="T2" fmla="*/ 135 w 141"/>
                                    <a:gd name="T3" fmla="*/ 47 h 120"/>
                                    <a:gd name="T4" fmla="*/ 99 w 141"/>
                                    <a:gd name="T5" fmla="*/ 3 h 120"/>
                                    <a:gd name="T6" fmla="*/ 99 w 141"/>
                                    <a:gd name="T7" fmla="*/ 3 h 120"/>
                                    <a:gd name="T8" fmla="*/ 78 w 141"/>
                                    <a:gd name="T9" fmla="*/ 0 h 120"/>
                                    <a:gd name="T10" fmla="*/ 78 w 141"/>
                                    <a:gd name="T11" fmla="*/ 120 h 120"/>
                                    <a:gd name="T12" fmla="*/ 135 w 141"/>
                                    <a:gd name="T13" fmla="*/ 47 h 120"/>
                                  </a:gdLst>
                                  <a:ahLst/>
                                  <a:cxnLst>
                                    <a:cxn ang="0">
                                      <a:pos x="T0" y="T1"/>
                                    </a:cxn>
                                    <a:cxn ang="0">
                                      <a:pos x="T2" y="T3"/>
                                    </a:cxn>
                                    <a:cxn ang="0">
                                      <a:pos x="T4" y="T5"/>
                                    </a:cxn>
                                    <a:cxn ang="0">
                                      <a:pos x="T6" y="T7"/>
                                    </a:cxn>
                                    <a:cxn ang="0">
                                      <a:pos x="T8" y="T9"/>
                                    </a:cxn>
                                    <a:cxn ang="0">
                                      <a:pos x="T10" y="T11"/>
                                    </a:cxn>
                                    <a:cxn ang="0">
                                      <a:pos x="T12" y="T13"/>
                                    </a:cxn>
                                  </a:cxnLst>
                                  <a:rect l="0" t="0" r="r" b="b"/>
                                  <a:pathLst>
                                    <a:path w="141" h="120">
                                      <a:moveTo>
                                        <a:pt x="135" y="47"/>
                                      </a:moveTo>
                                      <a:cubicBezTo>
                                        <a:pt x="135" y="47"/>
                                        <a:pt x="135" y="47"/>
                                        <a:pt x="135" y="47"/>
                                      </a:cubicBezTo>
                                      <a:cubicBezTo>
                                        <a:pt x="131" y="28"/>
                                        <a:pt x="119" y="10"/>
                                        <a:pt x="99" y="3"/>
                                      </a:cubicBezTo>
                                      <a:cubicBezTo>
                                        <a:pt x="99" y="3"/>
                                        <a:pt x="99" y="3"/>
                                        <a:pt x="99" y="3"/>
                                      </a:cubicBezTo>
                                      <a:cubicBezTo>
                                        <a:pt x="92" y="1"/>
                                        <a:pt x="85" y="0"/>
                                        <a:pt x="78" y="0"/>
                                      </a:cubicBezTo>
                                      <a:cubicBezTo>
                                        <a:pt x="1" y="0"/>
                                        <a:pt x="0" y="120"/>
                                        <a:pt x="78" y="120"/>
                                      </a:cubicBezTo>
                                      <a:cubicBezTo>
                                        <a:pt x="122" y="120"/>
                                        <a:pt x="141" y="81"/>
                                        <a:pt x="135" y="4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74"/>
                              <wps:cNvSpPr>
                                <a:spLocks/>
                              </wps:cNvSpPr>
                              <wps:spPr bwMode="auto">
                                <a:xfrm>
                                  <a:off x="9644" y="337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75"/>
                              <wps:cNvSpPr>
                                <a:spLocks/>
                              </wps:cNvSpPr>
                              <wps:spPr bwMode="auto">
                                <a:xfrm>
                                  <a:off x="9697" y="350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76"/>
                              <wps:cNvSpPr>
                                <a:spLocks/>
                              </wps:cNvSpPr>
                              <wps:spPr bwMode="auto">
                                <a:xfrm>
                                  <a:off x="9724" y="326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77"/>
                              <wps:cNvSpPr>
                                <a:spLocks/>
                              </wps:cNvSpPr>
                              <wps:spPr bwMode="auto">
                                <a:xfrm>
                                  <a:off x="9597" y="36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78"/>
                              <wps:cNvSpPr>
                                <a:spLocks/>
                              </wps:cNvSpPr>
                              <wps:spPr bwMode="auto">
                                <a:xfrm>
                                  <a:off x="9597" y="318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Freeform 79"/>
                              <wps:cNvSpPr>
                                <a:spLocks/>
                              </wps:cNvSpPr>
                              <wps:spPr bwMode="auto">
                                <a:xfrm>
                                  <a:off x="9711" y="51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80"/>
                              <wps:cNvSpPr>
                                <a:spLocks/>
                              </wps:cNvSpPr>
                              <wps:spPr bwMode="auto">
                                <a:xfrm>
                                  <a:off x="9734" y="456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Freeform 81"/>
                              <wps:cNvSpPr>
                                <a:spLocks/>
                              </wps:cNvSpPr>
                              <wps:spPr bwMode="auto">
                                <a:xfrm>
                                  <a:off x="9721" y="36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82"/>
                              <wps:cNvSpPr>
                                <a:spLocks noEditPoints="1"/>
                              </wps:cNvSpPr>
                              <wps:spPr bwMode="auto">
                                <a:xfrm>
                                  <a:off x="8691" y="5670"/>
                                  <a:ext cx="68" cy="60"/>
                                </a:xfrm>
                                <a:custGeom>
                                  <a:avLst/>
                                  <a:gdLst>
                                    <a:gd name="T0" fmla="*/ 134 w 135"/>
                                    <a:gd name="T1" fmla="*/ 61 h 120"/>
                                    <a:gd name="T2" fmla="*/ 134 w 135"/>
                                    <a:gd name="T3" fmla="*/ 61 h 120"/>
                                    <a:gd name="T4" fmla="*/ 76 w 135"/>
                                    <a:gd name="T5" fmla="*/ 0 h 120"/>
                                    <a:gd name="T6" fmla="*/ 63 w 135"/>
                                    <a:gd name="T7" fmla="*/ 2 h 120"/>
                                    <a:gd name="T8" fmla="*/ 63 w 135"/>
                                    <a:gd name="T9" fmla="*/ 2 h 120"/>
                                    <a:gd name="T10" fmla="*/ 76 w 135"/>
                                    <a:gd name="T11" fmla="*/ 120 h 120"/>
                                    <a:gd name="T12" fmla="*/ 134 w 135"/>
                                    <a:gd name="T13" fmla="*/ 61 h 120"/>
                                    <a:gd name="T14" fmla="*/ 104 w 135"/>
                                    <a:gd name="T15" fmla="*/ 42 h 120"/>
                                    <a:gd name="T16" fmla="*/ 83 w 135"/>
                                    <a:gd name="T17" fmla="*/ 22 h 120"/>
                                    <a:gd name="T18" fmla="*/ 104 w 135"/>
                                    <a:gd name="T19" fmla="*/ 42 h 120"/>
                                    <a:gd name="T20" fmla="*/ 104 w 135"/>
                                    <a:gd name="T21" fmla="*/ 4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20">
                                      <a:moveTo>
                                        <a:pt x="134" y="61"/>
                                      </a:moveTo>
                                      <a:cubicBezTo>
                                        <a:pt x="134" y="61"/>
                                        <a:pt x="134" y="61"/>
                                        <a:pt x="134" y="61"/>
                                      </a:cubicBezTo>
                                      <a:cubicBezTo>
                                        <a:pt x="135" y="31"/>
                                        <a:pt x="115" y="0"/>
                                        <a:pt x="76" y="0"/>
                                      </a:cubicBezTo>
                                      <a:cubicBezTo>
                                        <a:pt x="72" y="0"/>
                                        <a:pt x="67" y="1"/>
                                        <a:pt x="63" y="2"/>
                                      </a:cubicBezTo>
                                      <a:cubicBezTo>
                                        <a:pt x="63" y="2"/>
                                        <a:pt x="63" y="2"/>
                                        <a:pt x="63" y="2"/>
                                      </a:cubicBezTo>
                                      <a:cubicBezTo>
                                        <a:pt x="0" y="15"/>
                                        <a:pt x="4" y="120"/>
                                        <a:pt x="76" y="120"/>
                                      </a:cubicBezTo>
                                      <a:cubicBezTo>
                                        <a:pt x="115" y="120"/>
                                        <a:pt x="134" y="91"/>
                                        <a:pt x="134" y="61"/>
                                      </a:cubicBezTo>
                                      <a:close/>
                                      <a:moveTo>
                                        <a:pt x="104" y="42"/>
                                      </a:moveTo>
                                      <a:cubicBezTo>
                                        <a:pt x="97" y="35"/>
                                        <a:pt x="90" y="29"/>
                                        <a:pt x="83" y="22"/>
                                      </a:cubicBezTo>
                                      <a:cubicBezTo>
                                        <a:pt x="90" y="29"/>
                                        <a:pt x="97" y="35"/>
                                        <a:pt x="104" y="42"/>
                                      </a:cubicBezTo>
                                      <a:cubicBezTo>
                                        <a:pt x="104" y="42"/>
                                        <a:pt x="104" y="42"/>
                                        <a:pt x="104" y="4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83"/>
                              <wps:cNvSpPr>
                                <a:spLocks/>
                              </wps:cNvSpPr>
                              <wps:spPr bwMode="auto">
                                <a:xfrm>
                                  <a:off x="8431" y="382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84"/>
                              <wps:cNvSpPr>
                                <a:spLocks/>
                              </wps:cNvSpPr>
                              <wps:spPr bwMode="auto">
                                <a:xfrm>
                                  <a:off x="8447" y="366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Freeform 85"/>
                              <wps:cNvSpPr>
                                <a:spLocks/>
                              </wps:cNvSpPr>
                              <wps:spPr bwMode="auto">
                                <a:xfrm>
                                  <a:off x="8447" y="34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86"/>
                              <wps:cNvSpPr>
                                <a:spLocks/>
                              </wps:cNvSpPr>
                              <wps:spPr bwMode="auto">
                                <a:xfrm>
                                  <a:off x="8437" y="459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87"/>
                              <wps:cNvSpPr>
                                <a:spLocks/>
                              </wps:cNvSpPr>
                              <wps:spPr bwMode="auto">
                                <a:xfrm>
                                  <a:off x="8651" y="272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88"/>
                              <wps:cNvSpPr>
                                <a:spLocks/>
                              </wps:cNvSpPr>
                              <wps:spPr bwMode="auto">
                                <a:xfrm>
                                  <a:off x="8471" y="323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89"/>
                              <wps:cNvSpPr>
                                <a:spLocks/>
                              </wps:cNvSpPr>
                              <wps:spPr bwMode="auto">
                                <a:xfrm>
                                  <a:off x="8564" y="307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90"/>
                              <wps:cNvSpPr>
                                <a:spLocks/>
                              </wps:cNvSpPr>
                              <wps:spPr bwMode="auto">
                                <a:xfrm>
                                  <a:off x="8617" y="320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Freeform 91"/>
                              <wps:cNvSpPr>
                                <a:spLocks/>
                              </wps:cNvSpPr>
                              <wps:spPr bwMode="auto">
                                <a:xfrm>
                                  <a:off x="8517" y="335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Freeform 92"/>
                              <wps:cNvSpPr>
                                <a:spLocks/>
                              </wps:cNvSpPr>
                              <wps:spPr bwMode="auto">
                                <a:xfrm>
                                  <a:off x="8488" y="4879"/>
                                  <a:ext cx="65" cy="47"/>
                                </a:xfrm>
                                <a:custGeom>
                                  <a:avLst/>
                                  <a:gdLst>
                                    <a:gd name="T0" fmla="*/ 70 w 131"/>
                                    <a:gd name="T1" fmla="*/ 95 h 95"/>
                                    <a:gd name="T2" fmla="*/ 128 w 131"/>
                                    <a:gd name="T3" fmla="*/ 28 h 95"/>
                                    <a:gd name="T4" fmla="*/ 22 w 131"/>
                                    <a:gd name="T5" fmla="*/ 0 h 95"/>
                                    <a:gd name="T6" fmla="*/ 70 w 131"/>
                                    <a:gd name="T7" fmla="*/ 95 h 95"/>
                                  </a:gdLst>
                                  <a:ahLst/>
                                  <a:cxnLst>
                                    <a:cxn ang="0">
                                      <a:pos x="T0" y="T1"/>
                                    </a:cxn>
                                    <a:cxn ang="0">
                                      <a:pos x="T2" y="T3"/>
                                    </a:cxn>
                                    <a:cxn ang="0">
                                      <a:pos x="T4" y="T5"/>
                                    </a:cxn>
                                    <a:cxn ang="0">
                                      <a:pos x="T6" y="T7"/>
                                    </a:cxn>
                                  </a:cxnLst>
                                  <a:rect l="0" t="0" r="r" b="b"/>
                                  <a:pathLst>
                                    <a:path w="131" h="95">
                                      <a:moveTo>
                                        <a:pt x="70" y="95"/>
                                      </a:moveTo>
                                      <a:cubicBezTo>
                                        <a:pt x="112" y="95"/>
                                        <a:pt x="131" y="60"/>
                                        <a:pt x="128" y="28"/>
                                      </a:cubicBezTo>
                                      <a:cubicBezTo>
                                        <a:pt x="93" y="18"/>
                                        <a:pt x="58" y="9"/>
                                        <a:pt x="22" y="0"/>
                                      </a:cubicBezTo>
                                      <a:cubicBezTo>
                                        <a:pt x="0" y="35"/>
                                        <a:pt x="15" y="95"/>
                                        <a:pt x="70"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93"/>
                              <wps:cNvSpPr>
                                <a:spLocks/>
                              </wps:cNvSpPr>
                              <wps:spPr bwMode="auto">
                                <a:xfrm>
                                  <a:off x="9741" y="5915"/>
                                  <a:ext cx="34" cy="39"/>
                                </a:xfrm>
                                <a:custGeom>
                                  <a:avLst/>
                                  <a:gdLst>
                                    <a:gd name="T0" fmla="*/ 68 w 68"/>
                                    <a:gd name="T1" fmla="*/ 77 h 77"/>
                                    <a:gd name="T2" fmla="*/ 8 w 68"/>
                                    <a:gd name="T3" fmla="*/ 0 h 77"/>
                                    <a:gd name="T4" fmla="*/ 64 w 68"/>
                                    <a:gd name="T5" fmla="*/ 77 h 77"/>
                                    <a:gd name="T6" fmla="*/ 68 w 68"/>
                                    <a:gd name="T7" fmla="*/ 77 h 77"/>
                                  </a:gdLst>
                                  <a:ahLst/>
                                  <a:cxnLst>
                                    <a:cxn ang="0">
                                      <a:pos x="T0" y="T1"/>
                                    </a:cxn>
                                    <a:cxn ang="0">
                                      <a:pos x="T2" y="T3"/>
                                    </a:cxn>
                                    <a:cxn ang="0">
                                      <a:pos x="T4" y="T5"/>
                                    </a:cxn>
                                    <a:cxn ang="0">
                                      <a:pos x="T6" y="T7"/>
                                    </a:cxn>
                                  </a:cxnLst>
                                  <a:rect l="0" t="0" r="r" b="b"/>
                                  <a:pathLst>
                                    <a:path w="68" h="77">
                                      <a:moveTo>
                                        <a:pt x="68" y="77"/>
                                      </a:moveTo>
                                      <a:cubicBezTo>
                                        <a:pt x="49" y="52"/>
                                        <a:pt x="29" y="26"/>
                                        <a:pt x="8" y="0"/>
                                      </a:cubicBezTo>
                                      <a:cubicBezTo>
                                        <a:pt x="0" y="35"/>
                                        <a:pt x="18" y="77"/>
                                        <a:pt x="64" y="77"/>
                                      </a:cubicBezTo>
                                      <a:cubicBezTo>
                                        <a:pt x="66" y="77"/>
                                        <a:pt x="67" y="77"/>
                                        <a:pt x="68" y="7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Freeform 94"/>
                              <wps:cNvSpPr>
                                <a:spLocks/>
                              </wps:cNvSpPr>
                              <wps:spPr bwMode="auto">
                                <a:xfrm>
                                  <a:off x="8741" y="554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Freeform 95"/>
                              <wps:cNvSpPr>
                                <a:spLocks/>
                              </wps:cNvSpPr>
                              <wps:spPr bwMode="auto">
                                <a:xfrm>
                                  <a:off x="8671" y="60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Freeform 96"/>
                              <wps:cNvSpPr>
                                <a:spLocks/>
                              </wps:cNvSpPr>
                              <wps:spPr bwMode="auto">
                                <a:xfrm>
                                  <a:off x="8771" y="589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97"/>
                              <wps:cNvSpPr>
                                <a:spLocks/>
                              </wps:cNvSpPr>
                              <wps:spPr bwMode="auto">
                                <a:xfrm>
                                  <a:off x="8607" y="592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Freeform 98"/>
                              <wps:cNvSpPr>
                                <a:spLocks/>
                              </wps:cNvSpPr>
                              <wps:spPr bwMode="auto">
                                <a:xfrm>
                                  <a:off x="8624" y="579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99"/>
                              <wps:cNvSpPr>
                                <a:spLocks/>
                              </wps:cNvSpPr>
                              <wps:spPr bwMode="auto">
                                <a:xfrm>
                                  <a:off x="8580" y="5540"/>
                                  <a:ext cx="72" cy="60"/>
                                </a:xfrm>
                                <a:custGeom>
                                  <a:avLst/>
                                  <a:gdLst>
                                    <a:gd name="T0" fmla="*/ 119 w 144"/>
                                    <a:gd name="T1" fmla="*/ 98 h 120"/>
                                    <a:gd name="T2" fmla="*/ 119 w 144"/>
                                    <a:gd name="T3" fmla="*/ 98 h 120"/>
                                    <a:gd name="T4" fmla="*/ 73 w 144"/>
                                    <a:gd name="T5" fmla="*/ 0 h 120"/>
                                    <a:gd name="T6" fmla="*/ 32 w 144"/>
                                    <a:gd name="T7" fmla="*/ 17 h 120"/>
                                    <a:gd name="T8" fmla="*/ 32 w 144"/>
                                    <a:gd name="T9" fmla="*/ 17 h 120"/>
                                    <a:gd name="T10" fmla="*/ 73 w 144"/>
                                    <a:gd name="T11" fmla="*/ 120 h 120"/>
                                    <a:gd name="T12" fmla="*/ 119 w 144"/>
                                    <a:gd name="T13" fmla="*/ 98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119" y="98"/>
                                      </a:moveTo>
                                      <a:cubicBezTo>
                                        <a:pt x="119" y="98"/>
                                        <a:pt x="119" y="98"/>
                                        <a:pt x="119" y="98"/>
                                      </a:cubicBezTo>
                                      <a:cubicBezTo>
                                        <a:pt x="144" y="63"/>
                                        <a:pt x="129" y="0"/>
                                        <a:pt x="73" y="0"/>
                                      </a:cubicBezTo>
                                      <a:cubicBezTo>
                                        <a:pt x="55" y="0"/>
                                        <a:pt x="41" y="7"/>
                                        <a:pt x="32" y="17"/>
                                      </a:cubicBezTo>
                                      <a:cubicBezTo>
                                        <a:pt x="32" y="17"/>
                                        <a:pt x="32" y="17"/>
                                        <a:pt x="32" y="17"/>
                                      </a:cubicBezTo>
                                      <a:cubicBezTo>
                                        <a:pt x="0" y="50"/>
                                        <a:pt x="13" y="120"/>
                                        <a:pt x="73" y="120"/>
                                      </a:cubicBezTo>
                                      <a:cubicBezTo>
                                        <a:pt x="94" y="120"/>
                                        <a:pt x="109" y="111"/>
                                        <a:pt x="119" y="9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100"/>
                              <wps:cNvSpPr>
                                <a:spLocks/>
                              </wps:cNvSpPr>
                              <wps:spPr bwMode="auto">
                                <a:xfrm>
                                  <a:off x="8521" y="567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101"/>
                              <wps:cNvSpPr>
                                <a:spLocks/>
                              </wps:cNvSpPr>
                              <wps:spPr bwMode="auto">
                                <a:xfrm>
                                  <a:off x="8677" y="511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102"/>
                              <wps:cNvSpPr>
                                <a:spLocks/>
                              </wps:cNvSpPr>
                              <wps:spPr bwMode="auto">
                                <a:xfrm>
                                  <a:off x="8524" y="43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Freeform 103"/>
                              <wps:cNvSpPr>
                                <a:spLocks/>
                              </wps:cNvSpPr>
                              <wps:spPr bwMode="auto">
                                <a:xfrm>
                                  <a:off x="8499" y="4866"/>
                                  <a:ext cx="53" cy="27"/>
                                </a:xfrm>
                                <a:custGeom>
                                  <a:avLst/>
                                  <a:gdLst>
                                    <a:gd name="T0" fmla="*/ 0 w 106"/>
                                    <a:gd name="T1" fmla="*/ 25 h 53"/>
                                    <a:gd name="T2" fmla="*/ 106 w 106"/>
                                    <a:gd name="T3" fmla="*/ 53 h 53"/>
                                    <a:gd name="T4" fmla="*/ 48 w 106"/>
                                    <a:gd name="T5" fmla="*/ 0 h 53"/>
                                    <a:gd name="T6" fmla="*/ 0 w 106"/>
                                    <a:gd name="T7" fmla="*/ 25 h 53"/>
                                  </a:gdLst>
                                  <a:ahLst/>
                                  <a:cxnLst>
                                    <a:cxn ang="0">
                                      <a:pos x="T0" y="T1"/>
                                    </a:cxn>
                                    <a:cxn ang="0">
                                      <a:pos x="T2" y="T3"/>
                                    </a:cxn>
                                    <a:cxn ang="0">
                                      <a:pos x="T4" y="T5"/>
                                    </a:cxn>
                                    <a:cxn ang="0">
                                      <a:pos x="T6" y="T7"/>
                                    </a:cxn>
                                  </a:cxnLst>
                                  <a:rect l="0" t="0" r="r" b="b"/>
                                  <a:pathLst>
                                    <a:path w="106" h="53">
                                      <a:moveTo>
                                        <a:pt x="0" y="25"/>
                                      </a:moveTo>
                                      <a:cubicBezTo>
                                        <a:pt x="36" y="34"/>
                                        <a:pt x="71" y="43"/>
                                        <a:pt x="106" y="53"/>
                                      </a:cubicBezTo>
                                      <a:cubicBezTo>
                                        <a:pt x="103" y="25"/>
                                        <a:pt x="84" y="0"/>
                                        <a:pt x="48" y="0"/>
                                      </a:cubicBezTo>
                                      <a:cubicBezTo>
                                        <a:pt x="26" y="0"/>
                                        <a:pt x="10" y="10"/>
                                        <a:pt x="0" y="2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Freeform 104"/>
                              <wps:cNvSpPr>
                                <a:spLocks/>
                              </wps:cNvSpPr>
                              <wps:spPr bwMode="auto">
                                <a:xfrm>
                                  <a:off x="8571" y="498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105"/>
                              <wps:cNvSpPr>
                                <a:spLocks/>
                              </wps:cNvSpPr>
                              <wps:spPr bwMode="auto">
                                <a:xfrm>
                                  <a:off x="8581" y="474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106"/>
                              <wps:cNvSpPr>
                                <a:spLocks/>
                              </wps:cNvSpPr>
                              <wps:spPr bwMode="auto">
                                <a:xfrm>
                                  <a:off x="8484" y="414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07"/>
                              <wps:cNvSpPr>
                                <a:spLocks/>
                              </wps:cNvSpPr>
                              <wps:spPr bwMode="auto">
                                <a:xfrm>
                                  <a:off x="8451" y="444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Freeform 108"/>
                              <wps:cNvSpPr>
                                <a:spLocks/>
                              </wps:cNvSpPr>
                              <wps:spPr bwMode="auto">
                                <a:xfrm>
                                  <a:off x="8514" y="394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09"/>
                              <wps:cNvSpPr>
                                <a:spLocks/>
                              </wps:cNvSpPr>
                              <wps:spPr bwMode="auto">
                                <a:xfrm>
                                  <a:off x="8631" y="524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110"/>
                              <wps:cNvSpPr>
                                <a:spLocks/>
                              </wps:cNvSpPr>
                              <wps:spPr bwMode="auto">
                                <a:xfrm>
                                  <a:off x="8737" y="260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111"/>
                              <wps:cNvSpPr>
                                <a:spLocks/>
                              </wps:cNvSpPr>
                              <wps:spPr bwMode="auto">
                                <a:xfrm>
                                  <a:off x="8751" y="356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112"/>
                              <wps:cNvSpPr>
                                <a:spLocks/>
                              </wps:cNvSpPr>
                              <wps:spPr bwMode="auto">
                                <a:xfrm>
                                  <a:off x="8757" y="529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113"/>
                              <wps:cNvSpPr>
                                <a:spLocks/>
                              </wps:cNvSpPr>
                              <wps:spPr bwMode="auto">
                                <a:xfrm>
                                  <a:off x="8747" y="308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114"/>
                              <wps:cNvSpPr>
                                <a:spLocks/>
                              </wps:cNvSpPr>
                              <wps:spPr bwMode="auto">
                                <a:xfrm>
                                  <a:off x="8681" y="296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115"/>
                              <wps:cNvSpPr>
                                <a:spLocks/>
                              </wps:cNvSpPr>
                              <wps:spPr bwMode="auto">
                                <a:xfrm>
                                  <a:off x="8764" y="502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Freeform 116"/>
                              <wps:cNvSpPr>
                                <a:spLocks/>
                              </wps:cNvSpPr>
                              <wps:spPr bwMode="auto">
                                <a:xfrm>
                                  <a:off x="8631" y="54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7"/>
                              <wps:cNvSpPr>
                                <a:spLocks/>
                              </wps:cNvSpPr>
                              <wps:spPr bwMode="auto">
                                <a:xfrm>
                                  <a:off x="8804" y="604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118"/>
                              <wps:cNvSpPr>
                                <a:spLocks/>
                              </wps:cNvSpPr>
                              <wps:spPr bwMode="auto">
                                <a:xfrm>
                                  <a:off x="8717" y="467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9"/>
                              <wps:cNvSpPr>
                                <a:spLocks/>
                              </wps:cNvSpPr>
                              <wps:spPr bwMode="auto">
                                <a:xfrm>
                                  <a:off x="8861" y="560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Freeform 120"/>
                              <wps:cNvSpPr>
                                <a:spLocks/>
                              </wps:cNvSpPr>
                              <wps:spPr bwMode="auto">
                                <a:xfrm>
                                  <a:off x="9808" y="5710"/>
                                  <a:ext cx="45" cy="54"/>
                                </a:xfrm>
                                <a:custGeom>
                                  <a:avLst/>
                                  <a:gdLst>
                                    <a:gd name="T0" fmla="*/ 16 w 90"/>
                                    <a:gd name="T1" fmla="*/ 0 h 107"/>
                                    <a:gd name="T2" fmla="*/ 0 w 90"/>
                                    <a:gd name="T3" fmla="*/ 2 h 107"/>
                                    <a:gd name="T4" fmla="*/ 54 w 90"/>
                                    <a:gd name="T5" fmla="*/ 107 h 107"/>
                                    <a:gd name="T6" fmla="*/ 16 w 90"/>
                                    <a:gd name="T7" fmla="*/ 0 h 107"/>
                                  </a:gdLst>
                                  <a:ahLst/>
                                  <a:cxnLst>
                                    <a:cxn ang="0">
                                      <a:pos x="T0" y="T1"/>
                                    </a:cxn>
                                    <a:cxn ang="0">
                                      <a:pos x="T2" y="T3"/>
                                    </a:cxn>
                                    <a:cxn ang="0">
                                      <a:pos x="T4" y="T5"/>
                                    </a:cxn>
                                    <a:cxn ang="0">
                                      <a:pos x="T6" y="T7"/>
                                    </a:cxn>
                                  </a:cxnLst>
                                  <a:rect l="0" t="0" r="r" b="b"/>
                                  <a:pathLst>
                                    <a:path w="90" h="107">
                                      <a:moveTo>
                                        <a:pt x="16" y="0"/>
                                      </a:moveTo>
                                      <a:cubicBezTo>
                                        <a:pt x="10" y="0"/>
                                        <a:pt x="5" y="1"/>
                                        <a:pt x="0" y="2"/>
                                      </a:cubicBezTo>
                                      <a:cubicBezTo>
                                        <a:pt x="18" y="37"/>
                                        <a:pt x="37" y="71"/>
                                        <a:pt x="54" y="107"/>
                                      </a:cubicBezTo>
                                      <a:cubicBezTo>
                                        <a:pt x="90" y="75"/>
                                        <a:pt x="77" y="0"/>
                                        <a:pt x="1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Freeform 121"/>
                              <wps:cNvSpPr>
                                <a:spLocks/>
                              </wps:cNvSpPr>
                              <wps:spPr bwMode="auto">
                                <a:xfrm>
                                  <a:off x="10011" y="5790"/>
                                  <a:ext cx="76" cy="60"/>
                                </a:xfrm>
                                <a:custGeom>
                                  <a:avLst/>
                                  <a:gdLst>
                                    <a:gd name="T0" fmla="*/ 77 w 152"/>
                                    <a:gd name="T1" fmla="*/ 120 h 120"/>
                                    <a:gd name="T2" fmla="*/ 107 w 152"/>
                                    <a:gd name="T3" fmla="*/ 112 h 120"/>
                                    <a:gd name="T4" fmla="*/ 107 w 152"/>
                                    <a:gd name="T5" fmla="*/ 112 h 120"/>
                                    <a:gd name="T6" fmla="*/ 76 w 152"/>
                                    <a:gd name="T7" fmla="*/ 0 h 120"/>
                                    <a:gd name="T8" fmla="*/ 57 w 152"/>
                                    <a:gd name="T9" fmla="*/ 3 h 120"/>
                                    <a:gd name="T10" fmla="*/ 57 w 152"/>
                                    <a:gd name="T11" fmla="*/ 3 h 120"/>
                                    <a:gd name="T12" fmla="*/ 77 w 152"/>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52" h="120">
                                      <a:moveTo>
                                        <a:pt x="77" y="120"/>
                                      </a:moveTo>
                                      <a:cubicBezTo>
                                        <a:pt x="89" y="120"/>
                                        <a:pt x="99" y="117"/>
                                        <a:pt x="107" y="112"/>
                                      </a:cubicBezTo>
                                      <a:cubicBezTo>
                                        <a:pt x="107" y="112"/>
                                        <a:pt x="107" y="112"/>
                                        <a:pt x="107" y="112"/>
                                      </a:cubicBezTo>
                                      <a:cubicBezTo>
                                        <a:pt x="152" y="86"/>
                                        <a:pt x="142" y="0"/>
                                        <a:pt x="76" y="0"/>
                                      </a:cubicBezTo>
                                      <a:cubicBezTo>
                                        <a:pt x="69" y="0"/>
                                        <a:pt x="63" y="1"/>
                                        <a:pt x="57" y="3"/>
                                      </a:cubicBezTo>
                                      <a:cubicBezTo>
                                        <a:pt x="57" y="3"/>
                                        <a:pt x="57" y="3"/>
                                        <a:pt x="57" y="3"/>
                                      </a:cubicBezTo>
                                      <a:cubicBezTo>
                                        <a:pt x="0" y="22"/>
                                        <a:pt x="6"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Freeform 122"/>
                              <wps:cNvSpPr>
                                <a:spLocks/>
                              </wps:cNvSpPr>
                              <wps:spPr bwMode="auto">
                                <a:xfrm>
                                  <a:off x="10007" y="54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 name="Freeform 123"/>
                              <wps:cNvSpPr>
                                <a:spLocks/>
                              </wps:cNvSpPr>
                              <wps:spPr bwMode="auto">
                                <a:xfrm>
                                  <a:off x="9407" y="459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Freeform 124"/>
                              <wps:cNvSpPr>
                                <a:spLocks/>
                              </wps:cNvSpPr>
                              <wps:spPr bwMode="auto">
                                <a:xfrm>
                                  <a:off x="9778" y="5711"/>
                                  <a:ext cx="57" cy="59"/>
                                </a:xfrm>
                                <a:custGeom>
                                  <a:avLst/>
                                  <a:gdLst>
                                    <a:gd name="T0" fmla="*/ 77 w 115"/>
                                    <a:gd name="T1" fmla="*/ 118 h 118"/>
                                    <a:gd name="T2" fmla="*/ 115 w 115"/>
                                    <a:gd name="T3" fmla="*/ 105 h 118"/>
                                    <a:gd name="T4" fmla="*/ 61 w 115"/>
                                    <a:gd name="T5" fmla="*/ 0 h 118"/>
                                    <a:gd name="T6" fmla="*/ 77 w 115"/>
                                    <a:gd name="T7" fmla="*/ 118 h 118"/>
                                  </a:gdLst>
                                  <a:ahLst/>
                                  <a:cxnLst>
                                    <a:cxn ang="0">
                                      <a:pos x="T0" y="T1"/>
                                    </a:cxn>
                                    <a:cxn ang="0">
                                      <a:pos x="T2" y="T3"/>
                                    </a:cxn>
                                    <a:cxn ang="0">
                                      <a:pos x="T4" y="T5"/>
                                    </a:cxn>
                                    <a:cxn ang="0">
                                      <a:pos x="T6" y="T7"/>
                                    </a:cxn>
                                  </a:cxnLst>
                                  <a:rect l="0" t="0" r="r" b="b"/>
                                  <a:pathLst>
                                    <a:path w="115" h="118">
                                      <a:moveTo>
                                        <a:pt x="77" y="118"/>
                                      </a:moveTo>
                                      <a:cubicBezTo>
                                        <a:pt x="93" y="118"/>
                                        <a:pt x="106" y="113"/>
                                        <a:pt x="115" y="105"/>
                                      </a:cubicBezTo>
                                      <a:cubicBezTo>
                                        <a:pt x="97" y="69"/>
                                        <a:pt x="79" y="35"/>
                                        <a:pt x="61" y="0"/>
                                      </a:cubicBezTo>
                                      <a:cubicBezTo>
                                        <a:pt x="0" y="16"/>
                                        <a:pt x="5" y="118"/>
                                        <a:pt x="77"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Freeform 125"/>
                              <wps:cNvSpPr>
                                <a:spLocks/>
                              </wps:cNvSpPr>
                              <wps:spPr bwMode="auto">
                                <a:xfrm>
                                  <a:off x="9951" y="396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Freeform 126"/>
                              <wps:cNvSpPr>
                                <a:spLocks/>
                              </wps:cNvSpPr>
                              <wps:spPr bwMode="auto">
                                <a:xfrm>
                                  <a:off x="9957" y="34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Freeform 127"/>
                              <wps:cNvSpPr>
                                <a:spLocks/>
                              </wps:cNvSpPr>
                              <wps:spPr bwMode="auto">
                                <a:xfrm>
                                  <a:off x="9964" y="3274"/>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128"/>
                              <wps:cNvSpPr>
                                <a:spLocks/>
                              </wps:cNvSpPr>
                              <wps:spPr bwMode="auto">
                                <a:xfrm>
                                  <a:off x="9834" y="5280"/>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Freeform 129"/>
                              <wps:cNvSpPr>
                                <a:spLocks/>
                              </wps:cNvSpPr>
                              <wps:spPr bwMode="auto">
                                <a:xfrm>
                                  <a:off x="9974" y="5300"/>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Freeform 130"/>
                              <wps:cNvSpPr>
                                <a:spLocks/>
                              </wps:cNvSpPr>
                              <wps:spPr bwMode="auto">
                                <a:xfrm>
                                  <a:off x="10004" y="514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Freeform 131"/>
                              <wps:cNvSpPr>
                                <a:spLocks/>
                              </wps:cNvSpPr>
                              <wps:spPr bwMode="auto">
                                <a:xfrm>
                                  <a:off x="9994" y="44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Freeform 132"/>
                              <wps:cNvSpPr>
                                <a:spLocks/>
                              </wps:cNvSpPr>
                              <wps:spPr bwMode="auto">
                                <a:xfrm>
                                  <a:off x="9922" y="5570"/>
                                  <a:ext cx="73" cy="60"/>
                                </a:xfrm>
                                <a:custGeom>
                                  <a:avLst/>
                                  <a:gdLst>
                                    <a:gd name="T0" fmla="*/ 65 w 145"/>
                                    <a:gd name="T1" fmla="*/ 120 h 120"/>
                                    <a:gd name="T2" fmla="*/ 68 w 145"/>
                                    <a:gd name="T3" fmla="*/ 120 h 120"/>
                                    <a:gd name="T4" fmla="*/ 68 w 145"/>
                                    <a:gd name="T5" fmla="*/ 0 h 120"/>
                                    <a:gd name="T6" fmla="*/ 15 w 145"/>
                                    <a:gd name="T7" fmla="*/ 35 h 120"/>
                                    <a:gd name="T8" fmla="*/ 15 w 145"/>
                                    <a:gd name="T9" fmla="*/ 35 h 120"/>
                                    <a:gd name="T10" fmla="*/ 65 w 145"/>
                                    <a:gd name="T11" fmla="*/ 120 h 120"/>
                                    <a:gd name="T12" fmla="*/ 65 w 145"/>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5" h="120">
                                      <a:moveTo>
                                        <a:pt x="65" y="120"/>
                                      </a:moveTo>
                                      <a:cubicBezTo>
                                        <a:pt x="66" y="120"/>
                                        <a:pt x="67" y="120"/>
                                        <a:pt x="68" y="120"/>
                                      </a:cubicBezTo>
                                      <a:cubicBezTo>
                                        <a:pt x="145" y="120"/>
                                        <a:pt x="145" y="0"/>
                                        <a:pt x="68" y="0"/>
                                      </a:cubicBezTo>
                                      <a:cubicBezTo>
                                        <a:pt x="41" y="0"/>
                                        <a:pt x="23" y="15"/>
                                        <a:pt x="15" y="35"/>
                                      </a:cubicBezTo>
                                      <a:cubicBezTo>
                                        <a:pt x="15" y="35"/>
                                        <a:pt x="15" y="35"/>
                                        <a:pt x="15" y="35"/>
                                      </a:cubicBezTo>
                                      <a:cubicBezTo>
                                        <a:pt x="0" y="70"/>
                                        <a:pt x="17" y="119"/>
                                        <a:pt x="65" y="120"/>
                                      </a:cubicBezTo>
                                      <a:cubicBezTo>
                                        <a:pt x="65" y="120"/>
                                        <a:pt x="65" y="120"/>
                                        <a:pt x="65"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Freeform 133"/>
                              <wps:cNvSpPr>
                                <a:spLocks/>
                              </wps:cNvSpPr>
                              <wps:spPr bwMode="auto">
                                <a:xfrm>
                                  <a:off x="9817" y="48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Freeform 134"/>
                              <wps:cNvSpPr>
                                <a:spLocks/>
                              </wps:cNvSpPr>
                              <wps:spPr bwMode="auto">
                                <a:xfrm>
                                  <a:off x="9857" y="51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Freeform 135"/>
                              <wps:cNvSpPr>
                                <a:spLocks/>
                              </wps:cNvSpPr>
                              <wps:spPr bwMode="auto">
                                <a:xfrm>
                                  <a:off x="9847" y="44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Freeform 136"/>
                              <wps:cNvSpPr>
                                <a:spLocks/>
                              </wps:cNvSpPr>
                              <wps:spPr bwMode="auto">
                                <a:xfrm>
                                  <a:off x="9881" y="5774"/>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Freeform 137"/>
                              <wps:cNvSpPr>
                                <a:spLocks/>
                              </wps:cNvSpPr>
                              <wps:spPr bwMode="auto">
                                <a:xfrm>
                                  <a:off x="9064" y="5693"/>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Freeform 138"/>
                              <wps:cNvSpPr>
                                <a:spLocks/>
                              </wps:cNvSpPr>
                              <wps:spPr bwMode="auto">
                                <a:xfrm>
                                  <a:off x="9027" y="637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139"/>
                              <wps:cNvSpPr>
                                <a:spLocks/>
                              </wps:cNvSpPr>
                              <wps:spPr bwMode="auto">
                                <a:xfrm>
                                  <a:off x="8974" y="655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140"/>
                              <wps:cNvSpPr>
                                <a:spLocks/>
                              </wps:cNvSpPr>
                              <wps:spPr bwMode="auto">
                                <a:xfrm>
                                  <a:off x="9050" y="5967"/>
                                  <a:ext cx="71" cy="60"/>
                                </a:xfrm>
                                <a:custGeom>
                                  <a:avLst/>
                                  <a:gdLst>
                                    <a:gd name="T0" fmla="*/ 123 w 142"/>
                                    <a:gd name="T1" fmla="*/ 91 h 120"/>
                                    <a:gd name="T2" fmla="*/ 123 w 142"/>
                                    <a:gd name="T3" fmla="*/ 91 h 120"/>
                                    <a:gd name="T4" fmla="*/ 73 w 142"/>
                                    <a:gd name="T5" fmla="*/ 0 h 120"/>
                                    <a:gd name="T6" fmla="*/ 30 w 142"/>
                                    <a:gd name="T7" fmla="*/ 18 h 120"/>
                                    <a:gd name="T8" fmla="*/ 30 w 142"/>
                                    <a:gd name="T9" fmla="*/ 18 h 120"/>
                                    <a:gd name="T10" fmla="*/ 73 w 142"/>
                                    <a:gd name="T11" fmla="*/ 120 h 120"/>
                                    <a:gd name="T12" fmla="*/ 123 w 142"/>
                                    <a:gd name="T13" fmla="*/ 91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23" y="91"/>
                                      </a:moveTo>
                                      <a:cubicBezTo>
                                        <a:pt x="123" y="91"/>
                                        <a:pt x="123" y="91"/>
                                        <a:pt x="123" y="91"/>
                                      </a:cubicBezTo>
                                      <a:cubicBezTo>
                                        <a:pt x="142" y="55"/>
                                        <a:pt x="126" y="0"/>
                                        <a:pt x="73" y="0"/>
                                      </a:cubicBezTo>
                                      <a:cubicBezTo>
                                        <a:pt x="54" y="0"/>
                                        <a:pt x="39" y="7"/>
                                        <a:pt x="30" y="18"/>
                                      </a:cubicBezTo>
                                      <a:cubicBezTo>
                                        <a:pt x="30" y="18"/>
                                        <a:pt x="30" y="18"/>
                                        <a:pt x="30" y="18"/>
                                      </a:cubicBezTo>
                                      <a:cubicBezTo>
                                        <a:pt x="0" y="52"/>
                                        <a:pt x="15" y="120"/>
                                        <a:pt x="73" y="120"/>
                                      </a:cubicBezTo>
                                      <a:cubicBezTo>
                                        <a:pt x="97" y="120"/>
                                        <a:pt x="114" y="108"/>
                                        <a:pt x="123" y="9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Freeform 141"/>
                              <wps:cNvSpPr>
                                <a:spLocks/>
                              </wps:cNvSpPr>
                              <wps:spPr bwMode="auto">
                                <a:xfrm>
                                  <a:off x="9318" y="5617"/>
                                  <a:ext cx="70" cy="60"/>
                                </a:xfrm>
                                <a:custGeom>
                                  <a:avLst/>
                                  <a:gdLst>
                                    <a:gd name="T0" fmla="*/ 63 w 141"/>
                                    <a:gd name="T1" fmla="*/ 0 h 120"/>
                                    <a:gd name="T2" fmla="*/ 7 w 141"/>
                                    <a:gd name="T3" fmla="*/ 44 h 120"/>
                                    <a:gd name="T4" fmla="*/ 7 w 141"/>
                                    <a:gd name="T5" fmla="*/ 44 h 120"/>
                                    <a:gd name="T6" fmla="*/ 55 w 141"/>
                                    <a:gd name="T7" fmla="*/ 119 h 120"/>
                                    <a:gd name="T8" fmla="*/ 55 w 141"/>
                                    <a:gd name="T9" fmla="*/ 119 h 120"/>
                                    <a:gd name="T10" fmla="*/ 63 w 141"/>
                                    <a:gd name="T11" fmla="*/ 120 h 120"/>
                                    <a:gd name="T12" fmla="*/ 63 w 141"/>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1" h="120">
                                      <a:moveTo>
                                        <a:pt x="63" y="0"/>
                                      </a:moveTo>
                                      <a:cubicBezTo>
                                        <a:pt x="32" y="0"/>
                                        <a:pt x="13" y="20"/>
                                        <a:pt x="7" y="44"/>
                                      </a:cubicBezTo>
                                      <a:cubicBezTo>
                                        <a:pt x="7" y="44"/>
                                        <a:pt x="7" y="44"/>
                                        <a:pt x="7" y="44"/>
                                      </a:cubicBezTo>
                                      <a:cubicBezTo>
                                        <a:pt x="0" y="76"/>
                                        <a:pt x="16" y="114"/>
                                        <a:pt x="55" y="119"/>
                                      </a:cubicBezTo>
                                      <a:cubicBezTo>
                                        <a:pt x="55" y="119"/>
                                        <a:pt x="55" y="119"/>
                                        <a:pt x="55" y="119"/>
                                      </a:cubicBezTo>
                                      <a:cubicBezTo>
                                        <a:pt x="58" y="120"/>
                                        <a:pt x="61" y="120"/>
                                        <a:pt x="63" y="120"/>
                                      </a:cubicBezTo>
                                      <a:cubicBezTo>
                                        <a:pt x="141" y="120"/>
                                        <a:pt x="141" y="0"/>
                                        <a:pt x="6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142"/>
                              <wps:cNvSpPr>
                                <a:spLocks/>
                              </wps:cNvSpPr>
                              <wps:spPr bwMode="auto">
                                <a:xfrm>
                                  <a:off x="8967" y="674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Freeform 143"/>
                              <wps:cNvSpPr>
                                <a:spLocks/>
                              </wps:cNvSpPr>
                              <wps:spPr bwMode="auto">
                                <a:xfrm>
                                  <a:off x="9971" y="413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Freeform 144"/>
                              <wps:cNvSpPr>
                                <a:spLocks/>
                              </wps:cNvSpPr>
                              <wps:spPr bwMode="auto">
                                <a:xfrm>
                                  <a:off x="8937" y="610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Freeform 145"/>
                              <wps:cNvSpPr>
                                <a:spLocks/>
                              </wps:cNvSpPr>
                              <wps:spPr bwMode="auto">
                                <a:xfrm>
                                  <a:off x="8904" y="627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Freeform 146"/>
                              <wps:cNvSpPr>
                                <a:spLocks/>
                              </wps:cNvSpPr>
                              <wps:spPr bwMode="auto">
                                <a:xfrm>
                                  <a:off x="9037" y="6187"/>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Freeform 147"/>
                              <wps:cNvSpPr>
                                <a:spLocks/>
                              </wps:cNvSpPr>
                              <wps:spPr bwMode="auto">
                                <a:xfrm>
                                  <a:off x="9267" y="602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148"/>
                              <wps:cNvSpPr>
                                <a:spLocks/>
                              </wps:cNvSpPr>
                              <wps:spPr bwMode="auto">
                                <a:xfrm>
                                  <a:off x="8825" y="5754"/>
                                  <a:ext cx="67" cy="60"/>
                                </a:xfrm>
                                <a:custGeom>
                                  <a:avLst/>
                                  <a:gdLst>
                                    <a:gd name="T0" fmla="*/ 134 w 135"/>
                                    <a:gd name="T1" fmla="*/ 61 h 120"/>
                                    <a:gd name="T2" fmla="*/ 134 w 135"/>
                                    <a:gd name="T3" fmla="*/ 61 h 120"/>
                                    <a:gd name="T4" fmla="*/ 76 w 135"/>
                                    <a:gd name="T5" fmla="*/ 0 h 120"/>
                                    <a:gd name="T6" fmla="*/ 49 w 135"/>
                                    <a:gd name="T7" fmla="*/ 6 h 120"/>
                                    <a:gd name="T8" fmla="*/ 130 w 135"/>
                                    <a:gd name="T9" fmla="*/ 58 h 120"/>
                                    <a:gd name="T10" fmla="*/ 49 w 135"/>
                                    <a:gd name="T11" fmla="*/ 6 h 120"/>
                                    <a:gd name="T12" fmla="*/ 76 w 135"/>
                                    <a:gd name="T13" fmla="*/ 120 h 120"/>
                                    <a:gd name="T14" fmla="*/ 134 w 135"/>
                                    <a:gd name="T15" fmla="*/ 6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20">
                                      <a:moveTo>
                                        <a:pt x="134" y="61"/>
                                      </a:moveTo>
                                      <a:cubicBezTo>
                                        <a:pt x="134" y="61"/>
                                        <a:pt x="134" y="61"/>
                                        <a:pt x="134" y="61"/>
                                      </a:cubicBezTo>
                                      <a:cubicBezTo>
                                        <a:pt x="135" y="31"/>
                                        <a:pt x="115" y="0"/>
                                        <a:pt x="76" y="0"/>
                                      </a:cubicBezTo>
                                      <a:cubicBezTo>
                                        <a:pt x="66" y="0"/>
                                        <a:pt x="57" y="2"/>
                                        <a:pt x="49" y="6"/>
                                      </a:cubicBezTo>
                                      <a:cubicBezTo>
                                        <a:pt x="76" y="23"/>
                                        <a:pt x="103" y="41"/>
                                        <a:pt x="130" y="58"/>
                                      </a:cubicBezTo>
                                      <a:cubicBezTo>
                                        <a:pt x="103" y="41"/>
                                        <a:pt x="76" y="23"/>
                                        <a:pt x="49" y="6"/>
                                      </a:cubicBezTo>
                                      <a:cubicBezTo>
                                        <a:pt x="0" y="30"/>
                                        <a:pt x="9" y="120"/>
                                        <a:pt x="76" y="120"/>
                                      </a:cubicBezTo>
                                      <a:cubicBezTo>
                                        <a:pt x="114" y="120"/>
                                        <a:pt x="134" y="91"/>
                                        <a:pt x="134" y="6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149"/>
                              <wps:cNvSpPr>
                                <a:spLocks/>
                              </wps:cNvSpPr>
                              <wps:spPr bwMode="auto">
                                <a:xfrm>
                                  <a:off x="9174" y="641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Freeform 150"/>
                              <wps:cNvSpPr>
                                <a:spLocks/>
                              </wps:cNvSpPr>
                              <wps:spPr bwMode="auto">
                                <a:xfrm>
                                  <a:off x="9297" y="575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Freeform 151"/>
                              <wps:cNvSpPr>
                                <a:spLocks/>
                              </wps:cNvSpPr>
                              <wps:spPr bwMode="auto">
                                <a:xfrm>
                                  <a:off x="9224" y="588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152"/>
                              <wps:cNvSpPr>
                                <a:spLocks/>
                              </wps:cNvSpPr>
                              <wps:spPr bwMode="auto">
                                <a:xfrm>
                                  <a:off x="9114" y="581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Freeform 153"/>
                              <wps:cNvSpPr>
                                <a:spLocks/>
                              </wps:cNvSpPr>
                              <wps:spPr bwMode="auto">
                                <a:xfrm>
                                  <a:off x="9171" y="680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154"/>
                              <wps:cNvSpPr>
                                <a:spLocks/>
                              </wps:cNvSpPr>
                              <wps:spPr bwMode="auto">
                                <a:xfrm>
                                  <a:off x="9117" y="654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155"/>
                              <wps:cNvSpPr>
                                <a:spLocks/>
                              </wps:cNvSpPr>
                              <wps:spPr bwMode="auto">
                                <a:xfrm>
                                  <a:off x="9921" y="4989"/>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156"/>
                              <wps:cNvSpPr>
                                <a:spLocks/>
                              </wps:cNvSpPr>
                              <wps:spPr bwMode="auto">
                                <a:xfrm>
                                  <a:off x="8251" y="572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Freeform 157"/>
                              <wps:cNvSpPr>
                                <a:spLocks/>
                              </wps:cNvSpPr>
                              <wps:spPr bwMode="auto">
                                <a:xfrm>
                                  <a:off x="8331" y="58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Freeform 158"/>
                              <wps:cNvSpPr>
                                <a:spLocks/>
                              </wps:cNvSpPr>
                              <wps:spPr bwMode="auto">
                                <a:xfrm>
                                  <a:off x="8279" y="6154"/>
                                  <a:ext cx="55" cy="46"/>
                                </a:xfrm>
                                <a:custGeom>
                                  <a:avLst/>
                                  <a:gdLst>
                                    <a:gd name="T0" fmla="*/ 40 w 110"/>
                                    <a:gd name="T1" fmla="*/ 0 h 92"/>
                                    <a:gd name="T2" fmla="*/ 0 w 110"/>
                                    <a:gd name="T3" fmla="*/ 16 h 92"/>
                                    <a:gd name="T4" fmla="*/ 90 w 110"/>
                                    <a:gd name="T5" fmla="*/ 92 h 92"/>
                                    <a:gd name="T6" fmla="*/ 40 w 110"/>
                                    <a:gd name="T7" fmla="*/ 0 h 92"/>
                                  </a:gdLst>
                                  <a:ahLst/>
                                  <a:cxnLst>
                                    <a:cxn ang="0">
                                      <a:pos x="T0" y="T1"/>
                                    </a:cxn>
                                    <a:cxn ang="0">
                                      <a:pos x="T2" y="T3"/>
                                    </a:cxn>
                                    <a:cxn ang="0">
                                      <a:pos x="T4" y="T5"/>
                                    </a:cxn>
                                    <a:cxn ang="0">
                                      <a:pos x="T6" y="T7"/>
                                    </a:cxn>
                                  </a:cxnLst>
                                  <a:rect l="0" t="0" r="r" b="b"/>
                                  <a:pathLst>
                                    <a:path w="110" h="92">
                                      <a:moveTo>
                                        <a:pt x="40" y="0"/>
                                      </a:moveTo>
                                      <a:cubicBezTo>
                                        <a:pt x="23" y="0"/>
                                        <a:pt x="9" y="6"/>
                                        <a:pt x="0" y="16"/>
                                      </a:cubicBezTo>
                                      <a:cubicBezTo>
                                        <a:pt x="31" y="42"/>
                                        <a:pt x="61" y="67"/>
                                        <a:pt x="90" y="92"/>
                                      </a:cubicBezTo>
                                      <a:cubicBezTo>
                                        <a:pt x="110" y="57"/>
                                        <a:pt x="94" y="0"/>
                                        <a:pt x="4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159"/>
                              <wps:cNvSpPr>
                                <a:spLocks/>
                              </wps:cNvSpPr>
                              <wps:spPr bwMode="auto">
                                <a:xfrm>
                                  <a:off x="8227" y="262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Freeform 160"/>
                              <wps:cNvSpPr>
                                <a:spLocks/>
                              </wps:cNvSpPr>
                              <wps:spPr bwMode="auto">
                                <a:xfrm>
                                  <a:off x="8217" y="542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161"/>
                              <wps:cNvSpPr>
                                <a:spLocks/>
                              </wps:cNvSpPr>
                              <wps:spPr bwMode="auto">
                                <a:xfrm>
                                  <a:off x="8184" y="55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162"/>
                              <wps:cNvSpPr>
                                <a:spLocks/>
                              </wps:cNvSpPr>
                              <wps:spPr bwMode="auto">
                                <a:xfrm>
                                  <a:off x="8204" y="35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Freeform 163"/>
                              <wps:cNvSpPr>
                                <a:spLocks/>
                              </wps:cNvSpPr>
                              <wps:spPr bwMode="auto">
                                <a:xfrm>
                                  <a:off x="8181" y="295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164"/>
                              <wps:cNvSpPr>
                                <a:spLocks/>
                              </wps:cNvSpPr>
                              <wps:spPr bwMode="auto">
                                <a:xfrm>
                                  <a:off x="8201" y="5279"/>
                                  <a:ext cx="69" cy="58"/>
                                </a:xfrm>
                                <a:custGeom>
                                  <a:avLst/>
                                  <a:gdLst>
                                    <a:gd name="T0" fmla="*/ 76 w 138"/>
                                    <a:gd name="T1" fmla="*/ 115 h 115"/>
                                    <a:gd name="T2" fmla="*/ 134 w 138"/>
                                    <a:gd name="T3" fmla="*/ 47 h 115"/>
                                    <a:gd name="T4" fmla="*/ 52 w 138"/>
                                    <a:gd name="T5" fmla="*/ 0 h 115"/>
                                    <a:gd name="T6" fmla="*/ 76 w 138"/>
                                    <a:gd name="T7" fmla="*/ 115 h 115"/>
                                  </a:gdLst>
                                  <a:ahLst/>
                                  <a:cxnLst>
                                    <a:cxn ang="0">
                                      <a:pos x="T0" y="T1"/>
                                    </a:cxn>
                                    <a:cxn ang="0">
                                      <a:pos x="T2" y="T3"/>
                                    </a:cxn>
                                    <a:cxn ang="0">
                                      <a:pos x="T4" y="T5"/>
                                    </a:cxn>
                                    <a:cxn ang="0">
                                      <a:pos x="T6" y="T7"/>
                                    </a:cxn>
                                  </a:cxnLst>
                                  <a:rect l="0" t="0" r="r" b="b"/>
                                  <a:pathLst>
                                    <a:path w="138" h="115">
                                      <a:moveTo>
                                        <a:pt x="76" y="115"/>
                                      </a:moveTo>
                                      <a:cubicBezTo>
                                        <a:pt x="118" y="115"/>
                                        <a:pt x="138" y="79"/>
                                        <a:pt x="134" y="47"/>
                                      </a:cubicBezTo>
                                      <a:cubicBezTo>
                                        <a:pt x="107" y="31"/>
                                        <a:pt x="80" y="15"/>
                                        <a:pt x="52" y="0"/>
                                      </a:cubicBezTo>
                                      <a:cubicBezTo>
                                        <a:pt x="0" y="22"/>
                                        <a:pt x="9" y="115"/>
                                        <a:pt x="76" y="11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165"/>
                              <wps:cNvSpPr>
                                <a:spLocks/>
                              </wps:cNvSpPr>
                              <wps:spPr bwMode="auto">
                                <a:xfrm>
                                  <a:off x="8297" y="59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166"/>
                              <wps:cNvSpPr>
                                <a:spLocks/>
                              </wps:cNvSpPr>
                              <wps:spPr bwMode="auto">
                                <a:xfrm>
                                  <a:off x="8427" y="47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167"/>
                              <wps:cNvSpPr>
                                <a:spLocks/>
                              </wps:cNvSpPr>
                              <wps:spPr bwMode="auto">
                                <a:xfrm>
                                  <a:off x="8464" y="582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168"/>
                              <wps:cNvSpPr>
                                <a:spLocks/>
                              </wps:cNvSpPr>
                              <wps:spPr bwMode="auto">
                                <a:xfrm>
                                  <a:off x="8347" y="65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Freeform 169"/>
                              <wps:cNvSpPr>
                                <a:spLocks/>
                              </wps:cNvSpPr>
                              <wps:spPr bwMode="auto">
                                <a:xfrm>
                                  <a:off x="8481" y="598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Freeform 170"/>
                              <wps:cNvSpPr>
                                <a:spLocks/>
                              </wps:cNvSpPr>
                              <wps:spPr bwMode="auto">
                                <a:xfrm>
                                  <a:off x="8394" y="608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Freeform 171"/>
                              <wps:cNvSpPr>
                                <a:spLocks/>
                              </wps:cNvSpPr>
                              <wps:spPr bwMode="auto">
                                <a:xfrm>
                                  <a:off x="8357" y="68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Freeform 172"/>
                              <wps:cNvSpPr>
                                <a:spLocks/>
                              </wps:cNvSpPr>
                              <wps:spPr bwMode="auto">
                                <a:xfrm>
                                  <a:off x="8405" y="6271"/>
                                  <a:ext cx="22" cy="19"/>
                                </a:xfrm>
                                <a:custGeom>
                                  <a:avLst/>
                                  <a:gdLst>
                                    <a:gd name="T0" fmla="*/ 0 w 43"/>
                                    <a:gd name="T1" fmla="*/ 0 h 38"/>
                                    <a:gd name="T2" fmla="*/ 43 w 43"/>
                                    <a:gd name="T3" fmla="*/ 38 h 38"/>
                                    <a:gd name="T4" fmla="*/ 0 w 43"/>
                                    <a:gd name="T5" fmla="*/ 0 h 38"/>
                                  </a:gdLst>
                                  <a:ahLst/>
                                  <a:cxnLst>
                                    <a:cxn ang="0">
                                      <a:pos x="T0" y="T1"/>
                                    </a:cxn>
                                    <a:cxn ang="0">
                                      <a:pos x="T2" y="T3"/>
                                    </a:cxn>
                                    <a:cxn ang="0">
                                      <a:pos x="T4" y="T5"/>
                                    </a:cxn>
                                  </a:cxnLst>
                                  <a:rect l="0" t="0" r="r" b="b"/>
                                  <a:pathLst>
                                    <a:path w="43" h="38">
                                      <a:moveTo>
                                        <a:pt x="0" y="0"/>
                                      </a:moveTo>
                                      <a:cubicBezTo>
                                        <a:pt x="6" y="19"/>
                                        <a:pt x="20" y="34"/>
                                        <a:pt x="43" y="38"/>
                                      </a:cubicBezTo>
                                      <a:cubicBezTo>
                                        <a:pt x="29" y="26"/>
                                        <a:pt x="15"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Freeform 173"/>
                              <wps:cNvSpPr>
                                <a:spLocks/>
                              </wps:cNvSpPr>
                              <wps:spPr bwMode="auto">
                                <a:xfrm>
                                  <a:off x="8400" y="6231"/>
                                  <a:ext cx="72" cy="60"/>
                                </a:xfrm>
                                <a:custGeom>
                                  <a:avLst/>
                                  <a:gdLst>
                                    <a:gd name="T0" fmla="*/ 66 w 144"/>
                                    <a:gd name="T1" fmla="*/ 120 h 120"/>
                                    <a:gd name="T2" fmla="*/ 66 w 144"/>
                                    <a:gd name="T3" fmla="*/ 0 h 120"/>
                                    <a:gd name="T4" fmla="*/ 11 w 144"/>
                                    <a:gd name="T5" fmla="*/ 81 h 120"/>
                                    <a:gd name="T6" fmla="*/ 54 w 144"/>
                                    <a:gd name="T7" fmla="*/ 119 h 120"/>
                                    <a:gd name="T8" fmla="*/ 66 w 144"/>
                                    <a:gd name="T9" fmla="*/ 120 h 120"/>
                                  </a:gdLst>
                                  <a:ahLst/>
                                  <a:cxnLst>
                                    <a:cxn ang="0">
                                      <a:pos x="T0" y="T1"/>
                                    </a:cxn>
                                    <a:cxn ang="0">
                                      <a:pos x="T2" y="T3"/>
                                    </a:cxn>
                                    <a:cxn ang="0">
                                      <a:pos x="T4" y="T5"/>
                                    </a:cxn>
                                    <a:cxn ang="0">
                                      <a:pos x="T6" y="T7"/>
                                    </a:cxn>
                                    <a:cxn ang="0">
                                      <a:pos x="T8" y="T9"/>
                                    </a:cxn>
                                  </a:cxnLst>
                                  <a:rect l="0" t="0" r="r" b="b"/>
                                  <a:pathLst>
                                    <a:path w="144" h="120">
                                      <a:moveTo>
                                        <a:pt x="66" y="120"/>
                                      </a:moveTo>
                                      <a:cubicBezTo>
                                        <a:pt x="143" y="120"/>
                                        <a:pt x="144" y="0"/>
                                        <a:pt x="66" y="0"/>
                                      </a:cubicBezTo>
                                      <a:cubicBezTo>
                                        <a:pt x="19" y="0"/>
                                        <a:pt x="0" y="46"/>
                                        <a:pt x="11" y="81"/>
                                      </a:cubicBezTo>
                                      <a:cubicBezTo>
                                        <a:pt x="26" y="94"/>
                                        <a:pt x="40" y="107"/>
                                        <a:pt x="54" y="119"/>
                                      </a:cubicBezTo>
                                      <a:cubicBezTo>
                                        <a:pt x="58" y="120"/>
                                        <a:pt x="62" y="120"/>
                                        <a:pt x="6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Freeform 174"/>
                              <wps:cNvSpPr>
                                <a:spLocks/>
                              </wps:cNvSpPr>
                              <wps:spPr bwMode="auto">
                                <a:xfrm>
                                  <a:off x="8567" y="188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Freeform 175"/>
                              <wps:cNvSpPr>
                                <a:spLocks/>
                              </wps:cNvSpPr>
                              <wps:spPr bwMode="auto">
                                <a:xfrm>
                                  <a:off x="8511" y="22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Freeform 176"/>
                              <wps:cNvSpPr>
                                <a:spLocks/>
                              </wps:cNvSpPr>
                              <wps:spPr bwMode="auto">
                                <a:xfrm>
                                  <a:off x="8474" y="293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Freeform 177"/>
                              <wps:cNvSpPr>
                                <a:spLocks/>
                              </wps:cNvSpPr>
                              <wps:spPr bwMode="auto">
                                <a:xfrm>
                                  <a:off x="8517" y="266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178"/>
                              <wps:cNvSpPr>
                                <a:spLocks/>
                              </wps:cNvSpPr>
                              <wps:spPr bwMode="auto">
                                <a:xfrm>
                                  <a:off x="8421" y="2336"/>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179"/>
                              <wps:cNvSpPr>
                                <a:spLocks/>
                              </wps:cNvSpPr>
                              <wps:spPr bwMode="auto">
                                <a:xfrm>
                                  <a:off x="8431" y="27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180"/>
                              <wps:cNvSpPr>
                                <a:spLocks/>
                              </wps:cNvSpPr>
                              <wps:spPr bwMode="auto">
                                <a:xfrm>
                                  <a:off x="8561" y="238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Freeform 181"/>
                              <wps:cNvSpPr>
                                <a:spLocks/>
                              </wps:cNvSpPr>
                              <wps:spPr bwMode="auto">
                                <a:xfrm>
                                  <a:off x="8481" y="66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182"/>
                              <wps:cNvSpPr>
                                <a:spLocks/>
                              </wps:cNvSpPr>
                              <wps:spPr bwMode="auto">
                                <a:xfrm>
                                  <a:off x="8557" y="17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183"/>
                              <wps:cNvSpPr>
                                <a:spLocks/>
                              </wps:cNvSpPr>
                              <wps:spPr bwMode="auto">
                                <a:xfrm>
                                  <a:off x="8224" y="4255"/>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184"/>
                              <wps:cNvSpPr>
                                <a:spLocks/>
                              </wps:cNvSpPr>
                              <wps:spPr bwMode="auto">
                                <a:xfrm>
                                  <a:off x="8414" y="308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185"/>
                              <wps:cNvSpPr>
                                <a:spLocks/>
                              </wps:cNvSpPr>
                              <wps:spPr bwMode="auto">
                                <a:xfrm>
                                  <a:off x="8337" y="41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186"/>
                              <wps:cNvSpPr>
                                <a:spLocks/>
                              </wps:cNvSpPr>
                              <wps:spPr bwMode="auto">
                                <a:xfrm>
                                  <a:off x="8271" y="439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Freeform 187"/>
                              <wps:cNvSpPr>
                                <a:spLocks/>
                              </wps:cNvSpPr>
                              <wps:spPr bwMode="auto">
                                <a:xfrm>
                                  <a:off x="8231" y="311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188"/>
                              <wps:cNvSpPr>
                                <a:spLocks/>
                              </wps:cNvSpPr>
                              <wps:spPr bwMode="auto">
                                <a:xfrm>
                                  <a:off x="8297" y="4532"/>
                                  <a:ext cx="68" cy="60"/>
                                </a:xfrm>
                                <a:custGeom>
                                  <a:avLst/>
                                  <a:gdLst>
                                    <a:gd name="T0" fmla="*/ 25 w 136"/>
                                    <a:gd name="T1" fmla="*/ 22 h 120"/>
                                    <a:gd name="T2" fmla="*/ 65 w 136"/>
                                    <a:gd name="T3" fmla="*/ 30 h 120"/>
                                    <a:gd name="T4" fmla="*/ 25 w 136"/>
                                    <a:gd name="T5" fmla="*/ 22 h 120"/>
                                    <a:gd name="T6" fmla="*/ 71 w 136"/>
                                    <a:gd name="T7" fmla="*/ 120 h 120"/>
                                    <a:gd name="T8" fmla="*/ 127 w 136"/>
                                    <a:gd name="T9" fmla="*/ 43 h 120"/>
                                    <a:gd name="T10" fmla="*/ 127 w 136"/>
                                    <a:gd name="T11" fmla="*/ 43 h 120"/>
                                    <a:gd name="T12" fmla="*/ 127 w 136"/>
                                    <a:gd name="T13" fmla="*/ 43 h 120"/>
                                    <a:gd name="T14" fmla="*/ 127 w 136"/>
                                    <a:gd name="T15" fmla="*/ 43 h 120"/>
                                    <a:gd name="T16" fmla="*/ 71 w 136"/>
                                    <a:gd name="T17" fmla="*/ 0 h 120"/>
                                    <a:gd name="T18" fmla="*/ 25 w 136"/>
                                    <a:gd name="T19" fmla="*/ 2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6" h="120">
                                      <a:moveTo>
                                        <a:pt x="25" y="22"/>
                                      </a:moveTo>
                                      <a:cubicBezTo>
                                        <a:pt x="38" y="25"/>
                                        <a:pt x="52" y="28"/>
                                        <a:pt x="65" y="30"/>
                                      </a:cubicBezTo>
                                      <a:cubicBezTo>
                                        <a:pt x="52" y="28"/>
                                        <a:pt x="38" y="25"/>
                                        <a:pt x="25" y="22"/>
                                      </a:cubicBezTo>
                                      <a:cubicBezTo>
                                        <a:pt x="0" y="57"/>
                                        <a:pt x="15" y="120"/>
                                        <a:pt x="71" y="120"/>
                                      </a:cubicBezTo>
                                      <a:cubicBezTo>
                                        <a:pt x="117" y="120"/>
                                        <a:pt x="136" y="77"/>
                                        <a:pt x="127" y="43"/>
                                      </a:cubicBezTo>
                                      <a:cubicBezTo>
                                        <a:pt x="127" y="43"/>
                                        <a:pt x="127" y="43"/>
                                        <a:pt x="127" y="43"/>
                                      </a:cubicBezTo>
                                      <a:cubicBezTo>
                                        <a:pt x="127" y="43"/>
                                        <a:pt x="127" y="43"/>
                                        <a:pt x="127" y="43"/>
                                      </a:cubicBezTo>
                                      <a:cubicBezTo>
                                        <a:pt x="127" y="43"/>
                                        <a:pt x="127" y="43"/>
                                        <a:pt x="127" y="43"/>
                                      </a:cubicBezTo>
                                      <a:cubicBezTo>
                                        <a:pt x="121" y="20"/>
                                        <a:pt x="102" y="0"/>
                                        <a:pt x="71" y="0"/>
                                      </a:cubicBezTo>
                                      <a:cubicBezTo>
                                        <a:pt x="50" y="0"/>
                                        <a:pt x="35" y="9"/>
                                        <a:pt x="25" y="2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189"/>
                              <wps:cNvSpPr>
                                <a:spLocks/>
                              </wps:cNvSpPr>
                              <wps:spPr bwMode="auto">
                                <a:xfrm>
                                  <a:off x="8377" y="401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190"/>
                              <wps:cNvSpPr>
                                <a:spLocks/>
                              </wps:cNvSpPr>
                              <wps:spPr bwMode="auto">
                                <a:xfrm>
                                  <a:off x="8344" y="322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191"/>
                              <wps:cNvSpPr>
                                <a:spLocks/>
                              </wps:cNvSpPr>
                              <wps:spPr bwMode="auto">
                                <a:xfrm>
                                  <a:off x="8337" y="339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192"/>
                              <wps:cNvSpPr>
                                <a:spLocks/>
                              </wps:cNvSpPr>
                              <wps:spPr bwMode="auto">
                                <a:xfrm>
                                  <a:off x="9617" y="727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193"/>
                              <wps:cNvSpPr>
                                <a:spLocks/>
                              </wps:cNvSpPr>
                              <wps:spPr bwMode="auto">
                                <a:xfrm>
                                  <a:off x="9317" y="635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194"/>
                              <wps:cNvSpPr>
                                <a:spLocks/>
                              </wps:cNvSpPr>
                              <wps:spPr bwMode="auto">
                                <a:xfrm>
                                  <a:off x="9377" y="588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195"/>
                              <wps:cNvSpPr>
                                <a:spLocks/>
                              </wps:cNvSpPr>
                              <wps:spPr bwMode="auto">
                                <a:xfrm>
                                  <a:off x="9364" y="5497"/>
                                  <a:ext cx="72" cy="60"/>
                                </a:xfrm>
                                <a:custGeom>
                                  <a:avLst/>
                                  <a:gdLst>
                                    <a:gd name="T0" fmla="*/ 108 w 144"/>
                                    <a:gd name="T1" fmla="*/ 107 h 120"/>
                                    <a:gd name="T2" fmla="*/ 70 w 144"/>
                                    <a:gd name="T3" fmla="*/ 0 h 120"/>
                                    <a:gd name="T4" fmla="*/ 23 w 144"/>
                                    <a:gd name="T5" fmla="*/ 24 h 120"/>
                                    <a:gd name="T6" fmla="*/ 70 w 144"/>
                                    <a:gd name="T7" fmla="*/ 120 h 120"/>
                                    <a:gd name="T8" fmla="*/ 108 w 144"/>
                                    <a:gd name="T9" fmla="*/ 107 h 120"/>
                                  </a:gdLst>
                                  <a:ahLst/>
                                  <a:cxnLst>
                                    <a:cxn ang="0">
                                      <a:pos x="T0" y="T1"/>
                                    </a:cxn>
                                    <a:cxn ang="0">
                                      <a:pos x="T2" y="T3"/>
                                    </a:cxn>
                                    <a:cxn ang="0">
                                      <a:pos x="T4" y="T5"/>
                                    </a:cxn>
                                    <a:cxn ang="0">
                                      <a:pos x="T6" y="T7"/>
                                    </a:cxn>
                                    <a:cxn ang="0">
                                      <a:pos x="T8" y="T9"/>
                                    </a:cxn>
                                  </a:cxnLst>
                                  <a:rect l="0" t="0" r="r" b="b"/>
                                  <a:pathLst>
                                    <a:path w="144" h="120">
                                      <a:moveTo>
                                        <a:pt x="108" y="107"/>
                                      </a:moveTo>
                                      <a:cubicBezTo>
                                        <a:pt x="144" y="75"/>
                                        <a:pt x="132" y="0"/>
                                        <a:pt x="70" y="0"/>
                                      </a:cubicBezTo>
                                      <a:cubicBezTo>
                                        <a:pt x="48" y="0"/>
                                        <a:pt x="33" y="10"/>
                                        <a:pt x="23" y="24"/>
                                      </a:cubicBezTo>
                                      <a:cubicBezTo>
                                        <a:pt x="0" y="59"/>
                                        <a:pt x="15" y="120"/>
                                        <a:pt x="70" y="120"/>
                                      </a:cubicBezTo>
                                      <a:cubicBezTo>
                                        <a:pt x="86" y="120"/>
                                        <a:pt x="99" y="115"/>
                                        <a:pt x="108" y="10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196"/>
                              <wps:cNvSpPr>
                                <a:spLocks/>
                              </wps:cNvSpPr>
                              <wps:spPr bwMode="auto">
                                <a:xfrm>
                                  <a:off x="9397" y="624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197"/>
                              <wps:cNvSpPr>
                                <a:spLocks/>
                              </wps:cNvSpPr>
                              <wps:spPr bwMode="auto">
                                <a:xfrm>
                                  <a:off x="9281" y="653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198"/>
                              <wps:cNvSpPr>
                                <a:spLocks/>
                              </wps:cNvSpPr>
                              <wps:spPr bwMode="auto">
                                <a:xfrm>
                                  <a:off x="9141" y="696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199"/>
                              <wps:cNvSpPr>
                                <a:spLocks/>
                              </wps:cNvSpPr>
                              <wps:spPr bwMode="auto">
                                <a:xfrm>
                                  <a:off x="9241" y="61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200"/>
                              <wps:cNvSpPr>
                                <a:spLocks/>
                              </wps:cNvSpPr>
                              <wps:spPr bwMode="auto">
                                <a:xfrm>
                                  <a:off x="9317" y="68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201"/>
                              <wps:cNvSpPr>
                                <a:spLocks/>
                              </wps:cNvSpPr>
                              <wps:spPr bwMode="auto">
                                <a:xfrm>
                                  <a:off x="9404" y="70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202"/>
                              <wps:cNvSpPr>
                                <a:spLocks/>
                              </wps:cNvSpPr>
                              <wps:spPr bwMode="auto">
                                <a:xfrm>
                                  <a:off x="9697" y="743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203"/>
                              <wps:cNvSpPr>
                                <a:spLocks/>
                              </wps:cNvSpPr>
                              <wps:spPr bwMode="auto">
                                <a:xfrm>
                                  <a:off x="9597" y="76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204"/>
                              <wps:cNvSpPr>
                                <a:spLocks/>
                              </wps:cNvSpPr>
                              <wps:spPr bwMode="auto">
                                <a:xfrm>
                                  <a:off x="8587" y="28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205"/>
                            <wpg:cNvGrpSpPr>
                              <a:grpSpLocks/>
                            </wpg:cNvGrpSpPr>
                            <wpg:grpSpPr bwMode="auto">
                              <a:xfrm>
                                <a:off x="4404995" y="869315"/>
                                <a:ext cx="2516505" cy="4445635"/>
                                <a:chOff x="6937" y="1369"/>
                                <a:chExt cx="3963" cy="7001"/>
                              </a:xfrm>
                            </wpg:grpSpPr>
                            <wps:wsp>
                              <wps:cNvPr id="801" name="Freeform 206"/>
                              <wps:cNvSpPr>
                                <a:spLocks/>
                              </wps:cNvSpPr>
                              <wps:spPr bwMode="auto">
                                <a:xfrm>
                                  <a:off x="9674" y="7151"/>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207"/>
                              <wps:cNvSpPr>
                                <a:spLocks/>
                              </wps:cNvSpPr>
                              <wps:spPr bwMode="auto">
                                <a:xfrm>
                                  <a:off x="9134" y="709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208"/>
                              <wps:cNvSpPr>
                                <a:spLocks/>
                              </wps:cNvSpPr>
                              <wps:spPr bwMode="auto">
                                <a:xfrm>
                                  <a:off x="9567" y="74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209"/>
                              <wps:cNvSpPr>
                                <a:spLocks/>
                              </wps:cNvSpPr>
                              <wps:spPr bwMode="auto">
                                <a:xfrm>
                                  <a:off x="9461" y="693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210"/>
                              <wps:cNvSpPr>
                                <a:spLocks/>
                              </wps:cNvSpPr>
                              <wps:spPr bwMode="auto">
                                <a:xfrm>
                                  <a:off x="9514" y="73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211"/>
                              <wps:cNvSpPr>
                                <a:spLocks/>
                              </wps:cNvSpPr>
                              <wps:spPr bwMode="auto">
                                <a:xfrm>
                                  <a:off x="9437" y="72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212"/>
                              <wps:cNvSpPr>
                                <a:spLocks/>
                              </wps:cNvSpPr>
                              <wps:spPr bwMode="auto">
                                <a:xfrm>
                                  <a:off x="9041" y="68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213"/>
                              <wps:cNvSpPr>
                                <a:spLocks/>
                              </wps:cNvSpPr>
                              <wps:spPr bwMode="auto">
                                <a:xfrm>
                                  <a:off x="8691" y="709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214"/>
                              <wps:cNvSpPr>
                                <a:spLocks/>
                              </wps:cNvSpPr>
                              <wps:spPr bwMode="auto">
                                <a:xfrm>
                                  <a:off x="8694" y="682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215"/>
                              <wps:cNvSpPr>
                                <a:spLocks/>
                              </wps:cNvSpPr>
                              <wps:spPr bwMode="auto">
                                <a:xfrm>
                                  <a:off x="8707" y="72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216"/>
                              <wps:cNvSpPr>
                                <a:spLocks/>
                              </wps:cNvSpPr>
                              <wps:spPr bwMode="auto">
                                <a:xfrm>
                                  <a:off x="8674" y="6654"/>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217"/>
                              <wps:cNvSpPr>
                                <a:spLocks/>
                              </wps:cNvSpPr>
                              <wps:spPr bwMode="auto">
                                <a:xfrm>
                                  <a:off x="8737" y="650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218"/>
                              <wps:cNvSpPr>
                                <a:spLocks/>
                              </wps:cNvSpPr>
                              <wps:spPr bwMode="auto">
                                <a:xfrm>
                                  <a:off x="8541" y="65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219"/>
                              <wps:cNvSpPr>
                                <a:spLocks noEditPoints="1"/>
                              </wps:cNvSpPr>
                              <wps:spPr bwMode="auto">
                                <a:xfrm>
                                  <a:off x="8643" y="6254"/>
                                  <a:ext cx="64" cy="60"/>
                                </a:xfrm>
                                <a:custGeom>
                                  <a:avLst/>
                                  <a:gdLst>
                                    <a:gd name="T0" fmla="*/ 111 w 128"/>
                                    <a:gd name="T1" fmla="*/ 88 h 120"/>
                                    <a:gd name="T2" fmla="*/ 111 w 128"/>
                                    <a:gd name="T3" fmla="*/ 88 h 120"/>
                                    <a:gd name="T4" fmla="*/ 111 w 128"/>
                                    <a:gd name="T5" fmla="*/ 88 h 120"/>
                                    <a:gd name="T6" fmla="*/ 111 w 128"/>
                                    <a:gd name="T7" fmla="*/ 88 h 120"/>
                                    <a:gd name="T8" fmla="*/ 111 w 128"/>
                                    <a:gd name="T9" fmla="*/ 88 h 120"/>
                                    <a:gd name="T10" fmla="*/ 59 w 128"/>
                                    <a:gd name="T11" fmla="*/ 0 h 120"/>
                                    <a:gd name="T12" fmla="*/ 25 w 128"/>
                                    <a:gd name="T13" fmla="*/ 10 h 120"/>
                                    <a:gd name="T14" fmla="*/ 25 w 128"/>
                                    <a:gd name="T15" fmla="*/ 10 h 120"/>
                                    <a:gd name="T16" fmla="*/ 1 w 128"/>
                                    <a:gd name="T17" fmla="*/ 65 h 120"/>
                                    <a:gd name="T18" fmla="*/ 25 w 128"/>
                                    <a:gd name="T19" fmla="*/ 98 h 120"/>
                                    <a:gd name="T20" fmla="*/ 13 w 128"/>
                                    <a:gd name="T21" fmla="*/ 81 h 120"/>
                                    <a:gd name="T22" fmla="*/ 1 w 128"/>
                                    <a:gd name="T23" fmla="*/ 66 h 120"/>
                                    <a:gd name="T24" fmla="*/ 39 w 128"/>
                                    <a:gd name="T25" fmla="*/ 117 h 120"/>
                                    <a:gd name="T26" fmla="*/ 40 w 128"/>
                                    <a:gd name="T27" fmla="*/ 117 h 120"/>
                                    <a:gd name="T28" fmla="*/ 40 w 128"/>
                                    <a:gd name="T29" fmla="*/ 117 h 120"/>
                                    <a:gd name="T30" fmla="*/ 59 w 128"/>
                                    <a:gd name="T31" fmla="*/ 120 h 120"/>
                                    <a:gd name="T32" fmla="*/ 111 w 128"/>
                                    <a:gd name="T33" fmla="*/ 88 h 120"/>
                                    <a:gd name="T34" fmla="*/ 28 w 128"/>
                                    <a:gd name="T35" fmla="*/ 12 h 120"/>
                                    <a:gd name="T36" fmla="*/ 55 w 128"/>
                                    <a:gd name="T37" fmla="*/ 36 h 120"/>
                                    <a:gd name="T38" fmla="*/ 75 w 128"/>
                                    <a:gd name="T39" fmla="*/ 55 h 120"/>
                                    <a:gd name="T40" fmla="*/ 83 w 128"/>
                                    <a:gd name="T41" fmla="*/ 62 h 120"/>
                                    <a:gd name="T42" fmla="*/ 94 w 128"/>
                                    <a:gd name="T43" fmla="*/ 73 h 120"/>
                                    <a:gd name="T44" fmla="*/ 28 w 128"/>
                                    <a:gd name="T45" fmla="*/ 1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8" h="120">
                                      <a:moveTo>
                                        <a:pt x="111" y="88"/>
                                      </a:moveTo>
                                      <a:cubicBezTo>
                                        <a:pt x="111" y="88"/>
                                        <a:pt x="111" y="88"/>
                                        <a:pt x="111" y="88"/>
                                      </a:cubicBezTo>
                                      <a:cubicBezTo>
                                        <a:pt x="111" y="88"/>
                                        <a:pt x="111" y="88"/>
                                        <a:pt x="111" y="88"/>
                                      </a:cubicBezTo>
                                      <a:cubicBezTo>
                                        <a:pt x="111" y="88"/>
                                        <a:pt x="111" y="88"/>
                                        <a:pt x="111" y="88"/>
                                      </a:cubicBezTo>
                                      <a:cubicBezTo>
                                        <a:pt x="111" y="88"/>
                                        <a:pt x="111" y="88"/>
                                        <a:pt x="111" y="88"/>
                                      </a:cubicBezTo>
                                      <a:cubicBezTo>
                                        <a:pt x="128" y="53"/>
                                        <a:pt x="110" y="0"/>
                                        <a:pt x="59" y="0"/>
                                      </a:cubicBezTo>
                                      <a:cubicBezTo>
                                        <a:pt x="45" y="0"/>
                                        <a:pt x="34" y="4"/>
                                        <a:pt x="25" y="10"/>
                                      </a:cubicBezTo>
                                      <a:cubicBezTo>
                                        <a:pt x="25" y="10"/>
                                        <a:pt x="25" y="10"/>
                                        <a:pt x="25" y="10"/>
                                      </a:cubicBezTo>
                                      <a:cubicBezTo>
                                        <a:pt x="8" y="22"/>
                                        <a:pt x="0" y="44"/>
                                        <a:pt x="1" y="65"/>
                                      </a:cubicBezTo>
                                      <a:cubicBezTo>
                                        <a:pt x="9" y="76"/>
                                        <a:pt x="17" y="87"/>
                                        <a:pt x="25" y="98"/>
                                      </a:cubicBezTo>
                                      <a:cubicBezTo>
                                        <a:pt x="21" y="92"/>
                                        <a:pt x="17" y="87"/>
                                        <a:pt x="13" y="81"/>
                                      </a:cubicBezTo>
                                      <a:cubicBezTo>
                                        <a:pt x="9" y="76"/>
                                        <a:pt x="5" y="71"/>
                                        <a:pt x="1" y="66"/>
                                      </a:cubicBezTo>
                                      <a:cubicBezTo>
                                        <a:pt x="3" y="88"/>
                                        <a:pt x="16" y="109"/>
                                        <a:pt x="39" y="117"/>
                                      </a:cubicBezTo>
                                      <a:cubicBezTo>
                                        <a:pt x="39" y="117"/>
                                        <a:pt x="39" y="117"/>
                                        <a:pt x="40" y="117"/>
                                      </a:cubicBezTo>
                                      <a:cubicBezTo>
                                        <a:pt x="40" y="117"/>
                                        <a:pt x="40" y="117"/>
                                        <a:pt x="40" y="117"/>
                                      </a:cubicBezTo>
                                      <a:cubicBezTo>
                                        <a:pt x="46" y="119"/>
                                        <a:pt x="52" y="120"/>
                                        <a:pt x="59" y="120"/>
                                      </a:cubicBezTo>
                                      <a:cubicBezTo>
                                        <a:pt x="85" y="120"/>
                                        <a:pt x="102" y="106"/>
                                        <a:pt x="111" y="88"/>
                                      </a:cubicBezTo>
                                      <a:close/>
                                      <a:moveTo>
                                        <a:pt x="28" y="12"/>
                                      </a:moveTo>
                                      <a:cubicBezTo>
                                        <a:pt x="37" y="20"/>
                                        <a:pt x="46" y="28"/>
                                        <a:pt x="55" y="36"/>
                                      </a:cubicBezTo>
                                      <a:cubicBezTo>
                                        <a:pt x="61" y="42"/>
                                        <a:pt x="69" y="49"/>
                                        <a:pt x="75" y="55"/>
                                      </a:cubicBezTo>
                                      <a:cubicBezTo>
                                        <a:pt x="78" y="58"/>
                                        <a:pt x="81" y="60"/>
                                        <a:pt x="83" y="62"/>
                                      </a:cubicBezTo>
                                      <a:cubicBezTo>
                                        <a:pt x="87" y="66"/>
                                        <a:pt x="91" y="69"/>
                                        <a:pt x="94" y="73"/>
                                      </a:cubicBezTo>
                                      <a:cubicBezTo>
                                        <a:pt x="72" y="52"/>
                                        <a:pt x="50" y="32"/>
                                        <a:pt x="28" y="1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220"/>
                              <wps:cNvSpPr>
                                <a:spLocks/>
                              </wps:cNvSpPr>
                              <wps:spPr bwMode="auto">
                                <a:xfrm>
                                  <a:off x="8557" y="67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221"/>
                              <wps:cNvSpPr>
                                <a:spLocks/>
                              </wps:cNvSpPr>
                              <wps:spPr bwMode="auto">
                                <a:xfrm>
                                  <a:off x="8767" y="619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222"/>
                              <wps:cNvSpPr>
                                <a:spLocks/>
                              </wps:cNvSpPr>
                              <wps:spPr bwMode="auto">
                                <a:xfrm>
                                  <a:off x="8954" y="6998"/>
                                  <a:ext cx="68" cy="60"/>
                                </a:xfrm>
                                <a:custGeom>
                                  <a:avLst/>
                                  <a:gdLst>
                                    <a:gd name="T0" fmla="*/ 58 w 136"/>
                                    <a:gd name="T1" fmla="*/ 0 h 120"/>
                                    <a:gd name="T2" fmla="*/ 0 w 136"/>
                                    <a:gd name="T3" fmla="*/ 59 h 120"/>
                                    <a:gd name="T4" fmla="*/ 0 w 136"/>
                                    <a:gd name="T5" fmla="*/ 59 h 120"/>
                                    <a:gd name="T6" fmla="*/ 22 w 136"/>
                                    <a:gd name="T7" fmla="*/ 108 h 120"/>
                                    <a:gd name="T8" fmla="*/ 22 w 136"/>
                                    <a:gd name="T9" fmla="*/ 108 h 120"/>
                                    <a:gd name="T10" fmla="*/ 58 w 136"/>
                                    <a:gd name="T11" fmla="*/ 120 h 120"/>
                                    <a:gd name="T12" fmla="*/ 58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8" y="0"/>
                                      </a:moveTo>
                                      <a:cubicBezTo>
                                        <a:pt x="20" y="0"/>
                                        <a:pt x="1" y="29"/>
                                        <a:pt x="0" y="59"/>
                                      </a:cubicBezTo>
                                      <a:cubicBezTo>
                                        <a:pt x="0" y="59"/>
                                        <a:pt x="0" y="59"/>
                                        <a:pt x="0" y="59"/>
                                      </a:cubicBezTo>
                                      <a:cubicBezTo>
                                        <a:pt x="0" y="77"/>
                                        <a:pt x="7" y="96"/>
                                        <a:pt x="22" y="108"/>
                                      </a:cubicBezTo>
                                      <a:cubicBezTo>
                                        <a:pt x="22" y="108"/>
                                        <a:pt x="22" y="108"/>
                                        <a:pt x="22" y="108"/>
                                      </a:cubicBezTo>
                                      <a:cubicBezTo>
                                        <a:pt x="31" y="115"/>
                                        <a:pt x="43" y="120"/>
                                        <a:pt x="58" y="120"/>
                                      </a:cubicBezTo>
                                      <a:cubicBezTo>
                                        <a:pt x="135" y="120"/>
                                        <a:pt x="136" y="0"/>
                                        <a:pt x="5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223"/>
                              <wps:cNvSpPr>
                                <a:spLocks/>
                              </wps:cNvSpPr>
                              <wps:spPr bwMode="auto">
                                <a:xfrm>
                                  <a:off x="8996" y="7131"/>
                                  <a:ext cx="72" cy="61"/>
                                </a:xfrm>
                                <a:custGeom>
                                  <a:avLst/>
                                  <a:gdLst>
                                    <a:gd name="T0" fmla="*/ 50 w 144"/>
                                    <a:gd name="T1" fmla="*/ 118 h 120"/>
                                    <a:gd name="T2" fmla="*/ 50 w 144"/>
                                    <a:gd name="T3" fmla="*/ 118 h 120"/>
                                    <a:gd name="T4" fmla="*/ 66 w 144"/>
                                    <a:gd name="T5" fmla="*/ 120 h 120"/>
                                    <a:gd name="T6" fmla="*/ 66 w 144"/>
                                    <a:gd name="T7" fmla="*/ 0 h 120"/>
                                    <a:gd name="T8" fmla="*/ 15 w 144"/>
                                    <a:gd name="T9" fmla="*/ 31 h 120"/>
                                    <a:gd name="T10" fmla="*/ 15 w 144"/>
                                    <a:gd name="T11" fmla="*/ 31 h 120"/>
                                    <a:gd name="T12" fmla="*/ 50 w 144"/>
                                    <a:gd name="T13" fmla="*/ 118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50" y="118"/>
                                      </a:moveTo>
                                      <a:cubicBezTo>
                                        <a:pt x="50" y="118"/>
                                        <a:pt x="50" y="118"/>
                                        <a:pt x="50" y="118"/>
                                      </a:cubicBezTo>
                                      <a:cubicBezTo>
                                        <a:pt x="55" y="120"/>
                                        <a:pt x="60" y="120"/>
                                        <a:pt x="66" y="120"/>
                                      </a:cubicBezTo>
                                      <a:cubicBezTo>
                                        <a:pt x="144" y="120"/>
                                        <a:pt x="144" y="0"/>
                                        <a:pt x="66" y="0"/>
                                      </a:cubicBezTo>
                                      <a:cubicBezTo>
                                        <a:pt x="41" y="0"/>
                                        <a:pt x="24" y="13"/>
                                        <a:pt x="15" y="31"/>
                                      </a:cubicBezTo>
                                      <a:cubicBezTo>
                                        <a:pt x="15" y="31"/>
                                        <a:pt x="15" y="31"/>
                                        <a:pt x="15" y="31"/>
                                      </a:cubicBezTo>
                                      <a:cubicBezTo>
                                        <a:pt x="0" y="62"/>
                                        <a:pt x="11" y="108"/>
                                        <a:pt x="50"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224"/>
                              <wps:cNvSpPr>
                                <a:spLocks/>
                              </wps:cNvSpPr>
                              <wps:spPr bwMode="auto">
                                <a:xfrm>
                                  <a:off x="9056" y="7286"/>
                                  <a:ext cx="10" cy="27"/>
                                </a:xfrm>
                                <a:custGeom>
                                  <a:avLst/>
                                  <a:gdLst>
                                    <a:gd name="T0" fmla="*/ 0 w 21"/>
                                    <a:gd name="T1" fmla="*/ 0 h 54"/>
                                    <a:gd name="T2" fmla="*/ 18 w 21"/>
                                    <a:gd name="T3" fmla="*/ 54 h 54"/>
                                    <a:gd name="T4" fmla="*/ 0 w 21"/>
                                    <a:gd name="T5" fmla="*/ 0 h 54"/>
                                  </a:gdLst>
                                  <a:ahLst/>
                                  <a:cxnLst>
                                    <a:cxn ang="0">
                                      <a:pos x="T0" y="T1"/>
                                    </a:cxn>
                                    <a:cxn ang="0">
                                      <a:pos x="T2" y="T3"/>
                                    </a:cxn>
                                    <a:cxn ang="0">
                                      <a:pos x="T4" y="T5"/>
                                    </a:cxn>
                                  </a:cxnLst>
                                  <a:rect l="0" t="0" r="r" b="b"/>
                                  <a:pathLst>
                                    <a:path w="21" h="54">
                                      <a:moveTo>
                                        <a:pt x="0" y="0"/>
                                      </a:moveTo>
                                      <a:cubicBezTo>
                                        <a:pt x="6" y="18"/>
                                        <a:pt x="12" y="36"/>
                                        <a:pt x="18" y="54"/>
                                      </a:cubicBezTo>
                                      <a:cubicBezTo>
                                        <a:pt x="21" y="34"/>
                                        <a:pt x="14"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225"/>
                              <wps:cNvSpPr>
                                <a:spLocks/>
                              </wps:cNvSpPr>
                              <wps:spPr bwMode="auto">
                                <a:xfrm>
                                  <a:off x="8517" y="6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226"/>
                              <wps:cNvSpPr>
                                <a:spLocks/>
                              </wps:cNvSpPr>
                              <wps:spPr bwMode="auto">
                                <a:xfrm>
                                  <a:off x="9745" y="5894"/>
                                  <a:ext cx="66" cy="60"/>
                                </a:xfrm>
                                <a:custGeom>
                                  <a:avLst/>
                                  <a:gdLst>
                                    <a:gd name="T0" fmla="*/ 56 w 133"/>
                                    <a:gd name="T1" fmla="*/ 0 h 120"/>
                                    <a:gd name="T2" fmla="*/ 0 w 133"/>
                                    <a:gd name="T3" fmla="*/ 43 h 120"/>
                                    <a:gd name="T4" fmla="*/ 60 w 133"/>
                                    <a:gd name="T5" fmla="*/ 120 h 120"/>
                                    <a:gd name="T6" fmla="*/ 56 w 133"/>
                                    <a:gd name="T7" fmla="*/ 0 h 120"/>
                                  </a:gdLst>
                                  <a:ahLst/>
                                  <a:cxnLst>
                                    <a:cxn ang="0">
                                      <a:pos x="T0" y="T1"/>
                                    </a:cxn>
                                    <a:cxn ang="0">
                                      <a:pos x="T2" y="T3"/>
                                    </a:cxn>
                                    <a:cxn ang="0">
                                      <a:pos x="T4" y="T5"/>
                                    </a:cxn>
                                    <a:cxn ang="0">
                                      <a:pos x="T6" y="T7"/>
                                    </a:cxn>
                                  </a:cxnLst>
                                  <a:rect l="0" t="0" r="r" b="b"/>
                                  <a:pathLst>
                                    <a:path w="133" h="120">
                                      <a:moveTo>
                                        <a:pt x="56" y="0"/>
                                      </a:moveTo>
                                      <a:cubicBezTo>
                                        <a:pt x="25" y="0"/>
                                        <a:pt x="6" y="20"/>
                                        <a:pt x="0" y="43"/>
                                      </a:cubicBezTo>
                                      <a:cubicBezTo>
                                        <a:pt x="21" y="69"/>
                                        <a:pt x="41" y="95"/>
                                        <a:pt x="60" y="120"/>
                                      </a:cubicBezTo>
                                      <a:cubicBezTo>
                                        <a:pt x="133" y="116"/>
                                        <a:pt x="132" y="0"/>
                                        <a:pt x="5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227"/>
                              <wps:cNvSpPr>
                                <a:spLocks/>
                              </wps:cNvSpPr>
                              <wps:spPr bwMode="auto">
                                <a:xfrm>
                                  <a:off x="8927" y="74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228"/>
                              <wps:cNvSpPr>
                                <a:spLocks/>
                              </wps:cNvSpPr>
                              <wps:spPr bwMode="auto">
                                <a:xfrm>
                                  <a:off x="8815" y="6728"/>
                                  <a:ext cx="73" cy="60"/>
                                </a:xfrm>
                                <a:custGeom>
                                  <a:avLst/>
                                  <a:gdLst>
                                    <a:gd name="T0" fmla="*/ 22 w 147"/>
                                    <a:gd name="T1" fmla="*/ 96 h 120"/>
                                    <a:gd name="T2" fmla="*/ 69 w 147"/>
                                    <a:gd name="T3" fmla="*/ 120 h 120"/>
                                    <a:gd name="T4" fmla="*/ 69 w 147"/>
                                    <a:gd name="T5" fmla="*/ 0 h 120"/>
                                    <a:gd name="T6" fmla="*/ 19 w 147"/>
                                    <a:gd name="T7" fmla="*/ 90 h 120"/>
                                    <a:gd name="T8" fmla="*/ 22 w 147"/>
                                    <a:gd name="T9" fmla="*/ 96 h 120"/>
                                  </a:gdLst>
                                  <a:ahLst/>
                                  <a:cxnLst>
                                    <a:cxn ang="0">
                                      <a:pos x="T0" y="T1"/>
                                    </a:cxn>
                                    <a:cxn ang="0">
                                      <a:pos x="T2" y="T3"/>
                                    </a:cxn>
                                    <a:cxn ang="0">
                                      <a:pos x="T4" y="T5"/>
                                    </a:cxn>
                                    <a:cxn ang="0">
                                      <a:pos x="T6" y="T7"/>
                                    </a:cxn>
                                    <a:cxn ang="0">
                                      <a:pos x="T8" y="T9"/>
                                    </a:cxn>
                                  </a:cxnLst>
                                  <a:rect l="0" t="0" r="r" b="b"/>
                                  <a:pathLst>
                                    <a:path w="147" h="120">
                                      <a:moveTo>
                                        <a:pt x="22" y="96"/>
                                      </a:moveTo>
                                      <a:cubicBezTo>
                                        <a:pt x="31" y="110"/>
                                        <a:pt x="47" y="120"/>
                                        <a:pt x="69" y="120"/>
                                      </a:cubicBezTo>
                                      <a:cubicBezTo>
                                        <a:pt x="147" y="120"/>
                                        <a:pt x="147" y="0"/>
                                        <a:pt x="69" y="0"/>
                                      </a:cubicBezTo>
                                      <a:cubicBezTo>
                                        <a:pt x="17" y="0"/>
                                        <a:pt x="0" y="54"/>
                                        <a:pt x="19" y="90"/>
                                      </a:cubicBezTo>
                                      <a:cubicBezTo>
                                        <a:pt x="20" y="92"/>
                                        <a:pt x="21" y="94"/>
                                        <a:pt x="22" y="9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229"/>
                              <wps:cNvSpPr>
                                <a:spLocks/>
                              </wps:cNvSpPr>
                              <wps:spPr bwMode="auto">
                                <a:xfrm>
                                  <a:off x="9091" y="66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230"/>
                              <wps:cNvSpPr>
                                <a:spLocks/>
                              </wps:cNvSpPr>
                              <wps:spPr bwMode="auto">
                                <a:xfrm>
                                  <a:off x="8891" y="64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231"/>
                              <wps:cNvSpPr>
                                <a:spLocks/>
                              </wps:cNvSpPr>
                              <wps:spPr bwMode="auto">
                                <a:xfrm>
                                  <a:off x="9877" y="366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232"/>
                              <wps:cNvSpPr>
                                <a:spLocks/>
                              </wps:cNvSpPr>
                              <wps:spPr bwMode="auto">
                                <a:xfrm>
                                  <a:off x="10027" y="360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233"/>
                              <wps:cNvSpPr>
                                <a:spLocks/>
                              </wps:cNvSpPr>
                              <wps:spPr bwMode="auto">
                                <a:xfrm>
                                  <a:off x="9964" y="309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234"/>
                              <wps:cNvSpPr>
                                <a:spLocks/>
                              </wps:cNvSpPr>
                              <wps:spPr bwMode="auto">
                                <a:xfrm>
                                  <a:off x="9927" y="45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235"/>
                              <wps:cNvSpPr>
                                <a:spLocks/>
                              </wps:cNvSpPr>
                              <wps:spPr bwMode="auto">
                                <a:xfrm>
                                  <a:off x="9987" y="377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236"/>
                              <wps:cNvSpPr>
                                <a:spLocks/>
                              </wps:cNvSpPr>
                              <wps:spPr bwMode="auto">
                                <a:xfrm>
                                  <a:off x="10074" y="389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237"/>
                              <wps:cNvSpPr>
                                <a:spLocks/>
                              </wps:cNvSpPr>
                              <wps:spPr bwMode="auto">
                                <a:xfrm>
                                  <a:off x="10121" y="52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238"/>
                              <wps:cNvSpPr>
                                <a:spLocks/>
                              </wps:cNvSpPr>
                              <wps:spPr bwMode="auto">
                                <a:xfrm>
                                  <a:off x="10141" y="372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239"/>
                              <wps:cNvSpPr>
                                <a:spLocks/>
                              </wps:cNvSpPr>
                              <wps:spPr bwMode="auto">
                                <a:xfrm>
                                  <a:off x="10097" y="50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240"/>
                              <wps:cNvSpPr>
                                <a:spLocks/>
                              </wps:cNvSpPr>
                              <wps:spPr bwMode="auto">
                                <a:xfrm>
                                  <a:off x="10101" y="349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241"/>
                              <wps:cNvSpPr>
                                <a:spLocks/>
                              </wps:cNvSpPr>
                              <wps:spPr bwMode="auto">
                                <a:xfrm>
                                  <a:off x="9734" y="309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242"/>
                              <wps:cNvSpPr>
                                <a:spLocks/>
                              </wps:cNvSpPr>
                              <wps:spPr bwMode="auto">
                                <a:xfrm>
                                  <a:off x="9684" y="234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243"/>
                              <wps:cNvSpPr>
                                <a:spLocks/>
                              </wps:cNvSpPr>
                              <wps:spPr bwMode="auto">
                                <a:xfrm>
                                  <a:off x="9687" y="29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244"/>
                              <wps:cNvSpPr>
                                <a:spLocks/>
                              </wps:cNvSpPr>
                              <wps:spPr bwMode="auto">
                                <a:xfrm>
                                  <a:off x="9637" y="20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245"/>
                              <wps:cNvSpPr>
                                <a:spLocks/>
                              </wps:cNvSpPr>
                              <wps:spPr bwMode="auto">
                                <a:xfrm>
                                  <a:off x="9844" y="319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246"/>
                              <wps:cNvSpPr>
                                <a:spLocks/>
                              </wps:cNvSpPr>
                              <wps:spPr bwMode="auto">
                                <a:xfrm>
                                  <a:off x="9777" y="394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247"/>
                              <wps:cNvSpPr>
                                <a:spLocks/>
                              </wps:cNvSpPr>
                              <wps:spPr bwMode="auto">
                                <a:xfrm>
                                  <a:off x="9834" y="33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248"/>
                              <wps:cNvSpPr>
                                <a:spLocks/>
                              </wps:cNvSpPr>
                              <wps:spPr bwMode="auto">
                                <a:xfrm>
                                  <a:off x="9831" y="3535"/>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249"/>
                              <wps:cNvSpPr>
                                <a:spLocks/>
                              </wps:cNvSpPr>
                              <wps:spPr bwMode="auto">
                                <a:xfrm>
                                  <a:off x="9807" y="6064"/>
                                  <a:ext cx="70" cy="60"/>
                                </a:xfrm>
                                <a:custGeom>
                                  <a:avLst/>
                                  <a:gdLst>
                                    <a:gd name="T0" fmla="*/ 135 w 140"/>
                                    <a:gd name="T1" fmla="*/ 49 h 120"/>
                                    <a:gd name="T2" fmla="*/ 135 w 140"/>
                                    <a:gd name="T3" fmla="*/ 49 h 120"/>
                                    <a:gd name="T4" fmla="*/ 104 w 140"/>
                                    <a:gd name="T5" fmla="*/ 6 h 120"/>
                                    <a:gd name="T6" fmla="*/ 104 w 140"/>
                                    <a:gd name="T7" fmla="*/ 6 h 120"/>
                                    <a:gd name="T8" fmla="*/ 78 w 140"/>
                                    <a:gd name="T9" fmla="*/ 0 h 120"/>
                                    <a:gd name="T10" fmla="*/ 78 w 140"/>
                                    <a:gd name="T11" fmla="*/ 120 h 120"/>
                                    <a:gd name="T12" fmla="*/ 135 w 140"/>
                                    <a:gd name="T13" fmla="*/ 49 h 120"/>
                                  </a:gdLst>
                                  <a:ahLst/>
                                  <a:cxnLst>
                                    <a:cxn ang="0">
                                      <a:pos x="T0" y="T1"/>
                                    </a:cxn>
                                    <a:cxn ang="0">
                                      <a:pos x="T2" y="T3"/>
                                    </a:cxn>
                                    <a:cxn ang="0">
                                      <a:pos x="T4" y="T5"/>
                                    </a:cxn>
                                    <a:cxn ang="0">
                                      <a:pos x="T6" y="T7"/>
                                    </a:cxn>
                                    <a:cxn ang="0">
                                      <a:pos x="T8" y="T9"/>
                                    </a:cxn>
                                    <a:cxn ang="0">
                                      <a:pos x="T10" y="T11"/>
                                    </a:cxn>
                                    <a:cxn ang="0">
                                      <a:pos x="T12" y="T13"/>
                                    </a:cxn>
                                  </a:cxnLst>
                                  <a:rect l="0" t="0" r="r" b="b"/>
                                  <a:pathLst>
                                    <a:path w="140" h="120">
                                      <a:moveTo>
                                        <a:pt x="135" y="49"/>
                                      </a:moveTo>
                                      <a:cubicBezTo>
                                        <a:pt x="135" y="49"/>
                                        <a:pt x="135" y="49"/>
                                        <a:pt x="135" y="49"/>
                                      </a:cubicBezTo>
                                      <a:cubicBezTo>
                                        <a:pt x="132" y="31"/>
                                        <a:pt x="122" y="14"/>
                                        <a:pt x="104" y="6"/>
                                      </a:cubicBezTo>
                                      <a:cubicBezTo>
                                        <a:pt x="104" y="6"/>
                                        <a:pt x="104" y="6"/>
                                        <a:pt x="104" y="6"/>
                                      </a:cubicBezTo>
                                      <a:cubicBezTo>
                                        <a:pt x="96" y="2"/>
                                        <a:pt x="88" y="0"/>
                                        <a:pt x="78" y="0"/>
                                      </a:cubicBezTo>
                                      <a:cubicBezTo>
                                        <a:pt x="1" y="0"/>
                                        <a:pt x="0" y="120"/>
                                        <a:pt x="78" y="120"/>
                                      </a:cubicBezTo>
                                      <a:cubicBezTo>
                                        <a:pt x="121" y="120"/>
                                        <a:pt x="140" y="82"/>
                                        <a:pt x="135" y="4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250"/>
                              <wps:cNvSpPr>
                                <a:spLocks/>
                              </wps:cNvSpPr>
                              <wps:spPr bwMode="auto">
                                <a:xfrm>
                                  <a:off x="9877" y="594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251"/>
                              <wps:cNvSpPr>
                                <a:spLocks/>
                              </wps:cNvSpPr>
                              <wps:spPr bwMode="auto">
                                <a:xfrm>
                                  <a:off x="9848" y="5430"/>
                                  <a:ext cx="73" cy="60"/>
                                </a:xfrm>
                                <a:custGeom>
                                  <a:avLst/>
                                  <a:gdLst>
                                    <a:gd name="T0" fmla="*/ 69 w 146"/>
                                    <a:gd name="T1" fmla="*/ 0 h 120"/>
                                    <a:gd name="T2" fmla="*/ 18 w 146"/>
                                    <a:gd name="T3" fmla="*/ 91 h 120"/>
                                    <a:gd name="T4" fmla="*/ 27 w 146"/>
                                    <a:gd name="T5" fmla="*/ 103 h 120"/>
                                    <a:gd name="T6" fmla="*/ 69 w 146"/>
                                    <a:gd name="T7" fmla="*/ 120 h 120"/>
                                    <a:gd name="T8" fmla="*/ 69 w 146"/>
                                    <a:gd name="T9" fmla="*/ 0 h 120"/>
                                  </a:gdLst>
                                  <a:ahLst/>
                                  <a:cxnLst>
                                    <a:cxn ang="0">
                                      <a:pos x="T0" y="T1"/>
                                    </a:cxn>
                                    <a:cxn ang="0">
                                      <a:pos x="T2" y="T3"/>
                                    </a:cxn>
                                    <a:cxn ang="0">
                                      <a:pos x="T4" y="T5"/>
                                    </a:cxn>
                                    <a:cxn ang="0">
                                      <a:pos x="T6" y="T7"/>
                                    </a:cxn>
                                    <a:cxn ang="0">
                                      <a:pos x="T8" y="T9"/>
                                    </a:cxn>
                                  </a:cxnLst>
                                  <a:rect l="0" t="0" r="r" b="b"/>
                                  <a:pathLst>
                                    <a:path w="146" h="120">
                                      <a:moveTo>
                                        <a:pt x="69" y="0"/>
                                      </a:moveTo>
                                      <a:cubicBezTo>
                                        <a:pt x="17" y="0"/>
                                        <a:pt x="0" y="55"/>
                                        <a:pt x="18" y="91"/>
                                      </a:cubicBezTo>
                                      <a:cubicBezTo>
                                        <a:pt x="21" y="95"/>
                                        <a:pt x="24" y="99"/>
                                        <a:pt x="27" y="103"/>
                                      </a:cubicBezTo>
                                      <a:cubicBezTo>
                                        <a:pt x="36" y="113"/>
                                        <a:pt x="50" y="120"/>
                                        <a:pt x="69" y="120"/>
                                      </a:cubicBezTo>
                                      <a:cubicBezTo>
                                        <a:pt x="146" y="120"/>
                                        <a:pt x="146" y="0"/>
                                        <a:pt x="6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252"/>
                              <wps:cNvSpPr>
                                <a:spLocks/>
                              </wps:cNvSpPr>
                              <wps:spPr bwMode="auto">
                                <a:xfrm>
                                  <a:off x="9924" y="6464"/>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253"/>
                              <wps:cNvSpPr>
                                <a:spLocks/>
                              </wps:cNvSpPr>
                              <wps:spPr bwMode="auto">
                                <a:xfrm>
                                  <a:off x="9934" y="631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254"/>
                              <wps:cNvSpPr>
                                <a:spLocks/>
                              </wps:cNvSpPr>
                              <wps:spPr bwMode="auto">
                                <a:xfrm>
                                  <a:off x="9767" y="65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Freeform 255"/>
                              <wps:cNvSpPr>
                                <a:spLocks/>
                              </wps:cNvSpPr>
                              <wps:spPr bwMode="auto">
                                <a:xfrm>
                                  <a:off x="9984" y="609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256"/>
                              <wps:cNvSpPr>
                                <a:spLocks/>
                              </wps:cNvSpPr>
                              <wps:spPr bwMode="auto">
                                <a:xfrm>
                                  <a:off x="9804" y="637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257"/>
                              <wps:cNvSpPr>
                                <a:spLocks/>
                              </wps:cNvSpPr>
                              <wps:spPr bwMode="auto">
                                <a:xfrm>
                                  <a:off x="9627" y="246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Freeform 258"/>
                              <wps:cNvSpPr>
                                <a:spLocks/>
                              </wps:cNvSpPr>
                              <wps:spPr bwMode="auto">
                                <a:xfrm>
                                  <a:off x="10101" y="450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259"/>
                              <wps:cNvSpPr>
                                <a:spLocks/>
                              </wps:cNvSpPr>
                              <wps:spPr bwMode="auto">
                                <a:xfrm>
                                  <a:off x="10124" y="403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260"/>
                              <wps:cNvSpPr>
                                <a:spLocks/>
                              </wps:cNvSpPr>
                              <wps:spPr bwMode="auto">
                                <a:xfrm>
                                  <a:off x="10121" y="46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Freeform 261"/>
                              <wps:cNvSpPr>
                                <a:spLocks/>
                              </wps:cNvSpPr>
                              <wps:spPr bwMode="auto">
                                <a:xfrm>
                                  <a:off x="10124" y="417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262"/>
                              <wps:cNvSpPr>
                                <a:spLocks/>
                              </wps:cNvSpPr>
                              <wps:spPr bwMode="auto">
                                <a:xfrm>
                                  <a:off x="10107" y="43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263"/>
                              <wps:cNvSpPr>
                                <a:spLocks/>
                              </wps:cNvSpPr>
                              <wps:spPr bwMode="auto">
                                <a:xfrm>
                                  <a:off x="10037" y="565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264"/>
                              <wps:cNvSpPr>
                                <a:spLocks/>
                              </wps:cNvSpPr>
                              <wps:spPr bwMode="auto">
                                <a:xfrm>
                                  <a:off x="10127" y="476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265"/>
                              <wps:cNvSpPr>
                                <a:spLocks/>
                              </wps:cNvSpPr>
                              <wps:spPr bwMode="auto">
                                <a:xfrm>
                                  <a:off x="10021" y="595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266"/>
                              <wps:cNvSpPr>
                                <a:spLocks/>
                              </wps:cNvSpPr>
                              <wps:spPr bwMode="auto">
                                <a:xfrm>
                                  <a:off x="10057" y="490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267"/>
                              <wps:cNvSpPr>
                                <a:spLocks/>
                              </wps:cNvSpPr>
                              <wps:spPr bwMode="auto">
                                <a:xfrm>
                                  <a:off x="9497" y="253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268"/>
                              <wps:cNvSpPr>
                                <a:spLocks/>
                              </wps:cNvSpPr>
                              <wps:spPr bwMode="auto">
                                <a:xfrm>
                                  <a:off x="9001" y="24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 name="Freeform 269"/>
                              <wps:cNvSpPr>
                                <a:spLocks/>
                              </wps:cNvSpPr>
                              <wps:spPr bwMode="auto">
                                <a:xfrm>
                                  <a:off x="9041" y="29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Freeform 270"/>
                              <wps:cNvSpPr>
                                <a:spLocks/>
                              </wps:cNvSpPr>
                              <wps:spPr bwMode="auto">
                                <a:xfrm>
                                  <a:off x="9621" y="26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71"/>
                              <wps:cNvSpPr>
                                <a:spLocks/>
                              </wps:cNvSpPr>
                              <wps:spPr bwMode="auto">
                                <a:xfrm>
                                  <a:off x="8964" y="226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7" name="Freeform 272"/>
                              <wps:cNvSpPr>
                                <a:spLocks/>
                              </wps:cNvSpPr>
                              <wps:spPr bwMode="auto">
                                <a:xfrm>
                                  <a:off x="9087" y="31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 name="Freeform 273"/>
                              <wps:cNvSpPr>
                                <a:spLocks/>
                              </wps:cNvSpPr>
                              <wps:spPr bwMode="auto">
                                <a:xfrm>
                                  <a:off x="9184" y="359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Freeform 274"/>
                              <wps:cNvSpPr>
                                <a:spLocks/>
                              </wps:cNvSpPr>
                              <wps:spPr bwMode="auto">
                                <a:xfrm>
                                  <a:off x="9171" y="388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75"/>
                              <wps:cNvSpPr>
                                <a:spLocks/>
                              </wps:cNvSpPr>
                              <wps:spPr bwMode="auto">
                                <a:xfrm>
                                  <a:off x="9124" y="277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276"/>
                              <wps:cNvSpPr>
                                <a:spLocks/>
                              </wps:cNvSpPr>
                              <wps:spPr bwMode="auto">
                                <a:xfrm>
                                  <a:off x="9111" y="257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Freeform 277"/>
                              <wps:cNvSpPr>
                                <a:spLocks/>
                              </wps:cNvSpPr>
                              <wps:spPr bwMode="auto">
                                <a:xfrm>
                                  <a:off x="8731" y="242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Freeform 278"/>
                              <wps:cNvSpPr>
                                <a:spLocks/>
                              </wps:cNvSpPr>
                              <wps:spPr bwMode="auto">
                                <a:xfrm>
                                  <a:off x="8867" y="181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79"/>
                              <wps:cNvSpPr>
                                <a:spLocks/>
                              </wps:cNvSpPr>
                              <wps:spPr bwMode="auto">
                                <a:xfrm>
                                  <a:off x="8644" y="215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 name="Freeform 280"/>
                              <wps:cNvSpPr>
                                <a:spLocks/>
                              </wps:cNvSpPr>
                              <wps:spPr bwMode="auto">
                                <a:xfrm>
                                  <a:off x="8757" y="19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 name="Freeform 281"/>
                              <wps:cNvSpPr>
                                <a:spLocks/>
                              </wps:cNvSpPr>
                              <wps:spPr bwMode="auto">
                                <a:xfrm>
                                  <a:off x="8684" y="2283"/>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7" name="Freeform 282"/>
                              <wps:cNvSpPr>
                                <a:spLocks/>
                              </wps:cNvSpPr>
                              <wps:spPr bwMode="auto">
                                <a:xfrm>
                                  <a:off x="8761" y="280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8" name="Freeform 283"/>
                              <wps:cNvSpPr>
                                <a:spLocks/>
                              </wps:cNvSpPr>
                              <wps:spPr bwMode="auto">
                                <a:xfrm>
                                  <a:off x="8824" y="221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84"/>
                              <wps:cNvSpPr>
                                <a:spLocks/>
                              </wps:cNvSpPr>
                              <wps:spPr bwMode="auto">
                                <a:xfrm>
                                  <a:off x="8791" y="321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 name="Freeform 285"/>
                              <wps:cNvSpPr>
                                <a:spLocks/>
                              </wps:cNvSpPr>
                              <wps:spPr bwMode="auto">
                                <a:xfrm>
                                  <a:off x="8917" y="197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 name="Freeform 286"/>
                              <wps:cNvSpPr>
                                <a:spLocks/>
                              </wps:cNvSpPr>
                              <wps:spPr bwMode="auto">
                                <a:xfrm>
                                  <a:off x="9457" y="338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 name="Freeform 287"/>
                              <wps:cNvSpPr>
                                <a:spLocks/>
                              </wps:cNvSpPr>
                              <wps:spPr bwMode="auto">
                                <a:xfrm>
                                  <a:off x="9497" y="273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88"/>
                              <wps:cNvSpPr>
                                <a:spLocks/>
                              </wps:cNvSpPr>
                              <wps:spPr bwMode="auto">
                                <a:xfrm>
                                  <a:off x="9501" y="20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Freeform 289"/>
                              <wps:cNvSpPr>
                                <a:spLocks/>
                              </wps:cNvSpPr>
                              <wps:spPr bwMode="auto">
                                <a:xfrm>
                                  <a:off x="8631" y="253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290"/>
                              <wps:cNvSpPr>
                                <a:spLocks/>
                              </wps:cNvSpPr>
                              <wps:spPr bwMode="auto">
                                <a:xfrm>
                                  <a:off x="9494" y="236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291"/>
                              <wps:cNvSpPr>
                                <a:spLocks/>
                              </wps:cNvSpPr>
                              <wps:spPr bwMode="auto">
                                <a:xfrm>
                                  <a:off x="9617" y="2790"/>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92"/>
                              <wps:cNvSpPr>
                                <a:spLocks/>
                              </wps:cNvSpPr>
                              <wps:spPr bwMode="auto">
                                <a:xfrm>
                                  <a:off x="9521" y="328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Freeform 293"/>
                              <wps:cNvSpPr>
                                <a:spLocks/>
                              </wps:cNvSpPr>
                              <wps:spPr bwMode="auto">
                                <a:xfrm>
                                  <a:off x="9564" y="304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Freeform 294"/>
                              <wps:cNvSpPr>
                                <a:spLocks/>
                              </wps:cNvSpPr>
                              <wps:spPr bwMode="auto">
                                <a:xfrm>
                                  <a:off x="9431" y="31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295"/>
                              <wps:cNvSpPr>
                                <a:spLocks/>
                              </wps:cNvSpPr>
                              <wps:spPr bwMode="auto">
                                <a:xfrm>
                                  <a:off x="9264" y="334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96"/>
                              <wps:cNvSpPr>
                                <a:spLocks/>
                              </wps:cNvSpPr>
                              <wps:spPr bwMode="auto">
                                <a:xfrm>
                                  <a:off x="9191" y="346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97"/>
                              <wps:cNvSpPr>
                                <a:spLocks/>
                              </wps:cNvSpPr>
                              <wps:spPr bwMode="auto">
                                <a:xfrm>
                                  <a:off x="9257" y="28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 name="Freeform 298"/>
                              <wps:cNvSpPr>
                                <a:spLocks/>
                              </wps:cNvSpPr>
                              <wps:spPr bwMode="auto">
                                <a:xfrm>
                                  <a:off x="9244" y="403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4" name="Freeform 299"/>
                              <wps:cNvSpPr>
                                <a:spLocks/>
                              </wps:cNvSpPr>
                              <wps:spPr bwMode="auto">
                                <a:xfrm>
                                  <a:off x="9261" y="37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300"/>
                              <wps:cNvSpPr>
                                <a:spLocks/>
                              </wps:cNvSpPr>
                              <wps:spPr bwMode="auto">
                                <a:xfrm>
                                  <a:off x="9351" y="349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301"/>
                              <wps:cNvSpPr>
                                <a:spLocks/>
                              </wps:cNvSpPr>
                              <wps:spPr bwMode="auto">
                                <a:xfrm>
                                  <a:off x="9421" y="380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302"/>
                              <wps:cNvSpPr>
                                <a:spLocks/>
                              </wps:cNvSpPr>
                              <wps:spPr bwMode="auto">
                                <a:xfrm>
                                  <a:off x="9391" y="406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303"/>
                              <wps:cNvSpPr>
                                <a:spLocks/>
                              </wps:cNvSpPr>
                              <wps:spPr bwMode="auto">
                                <a:xfrm>
                                  <a:off x="8687" y="3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304"/>
                              <wps:cNvSpPr>
                                <a:spLocks/>
                              </wps:cNvSpPr>
                              <wps:spPr bwMode="auto">
                                <a:xfrm>
                                  <a:off x="9301" y="30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305"/>
                              <wps:cNvSpPr>
                                <a:spLocks/>
                              </wps:cNvSpPr>
                              <wps:spPr bwMode="auto">
                                <a:xfrm>
                                  <a:off x="8139" y="4556"/>
                                  <a:ext cx="71" cy="60"/>
                                </a:xfrm>
                                <a:custGeom>
                                  <a:avLst/>
                                  <a:gdLst>
                                    <a:gd name="T0" fmla="*/ 108 w 142"/>
                                    <a:gd name="T1" fmla="*/ 105 h 120"/>
                                    <a:gd name="T2" fmla="*/ 108 w 142"/>
                                    <a:gd name="T3" fmla="*/ 105 h 120"/>
                                    <a:gd name="T4" fmla="*/ 68 w 142"/>
                                    <a:gd name="T5" fmla="*/ 0 h 120"/>
                                    <a:gd name="T6" fmla="*/ 16 w 142"/>
                                    <a:gd name="T7" fmla="*/ 86 h 120"/>
                                    <a:gd name="T8" fmla="*/ 16 w 142"/>
                                    <a:gd name="T9" fmla="*/ 86 h 120"/>
                                    <a:gd name="T10" fmla="*/ 68 w 142"/>
                                    <a:gd name="T11" fmla="*/ 120 h 120"/>
                                    <a:gd name="T12" fmla="*/ 108 w 142"/>
                                    <a:gd name="T13" fmla="*/ 105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08" y="105"/>
                                      </a:moveTo>
                                      <a:cubicBezTo>
                                        <a:pt x="108" y="105"/>
                                        <a:pt x="108" y="105"/>
                                        <a:pt x="108" y="105"/>
                                      </a:cubicBezTo>
                                      <a:cubicBezTo>
                                        <a:pt x="142" y="72"/>
                                        <a:pt x="128" y="0"/>
                                        <a:pt x="68" y="0"/>
                                      </a:cubicBezTo>
                                      <a:cubicBezTo>
                                        <a:pt x="18" y="0"/>
                                        <a:pt x="0" y="51"/>
                                        <a:pt x="16" y="86"/>
                                      </a:cubicBezTo>
                                      <a:cubicBezTo>
                                        <a:pt x="16" y="86"/>
                                        <a:pt x="16" y="86"/>
                                        <a:pt x="16" y="86"/>
                                      </a:cubicBezTo>
                                      <a:cubicBezTo>
                                        <a:pt x="24" y="105"/>
                                        <a:pt x="41" y="120"/>
                                        <a:pt x="68" y="120"/>
                                      </a:cubicBezTo>
                                      <a:cubicBezTo>
                                        <a:pt x="85" y="120"/>
                                        <a:pt x="99" y="114"/>
                                        <a:pt x="108" y="10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306"/>
                              <wps:cNvSpPr>
                                <a:spLocks/>
                              </wps:cNvSpPr>
                              <wps:spPr bwMode="auto">
                                <a:xfrm>
                                  <a:off x="9777" y="261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307"/>
                              <wps:cNvSpPr>
                                <a:spLocks/>
                              </wps:cNvSpPr>
                              <wps:spPr bwMode="auto">
                                <a:xfrm>
                                  <a:off x="9301" y="218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308"/>
                              <wps:cNvSpPr>
                                <a:spLocks/>
                              </wps:cNvSpPr>
                              <wps:spPr bwMode="auto">
                                <a:xfrm>
                                  <a:off x="9937" y="267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309"/>
                              <wps:cNvSpPr>
                                <a:spLocks/>
                              </wps:cNvSpPr>
                              <wps:spPr bwMode="auto">
                                <a:xfrm>
                                  <a:off x="8361" y="264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310"/>
                              <wps:cNvSpPr>
                                <a:spLocks/>
                              </wps:cNvSpPr>
                              <wps:spPr bwMode="auto">
                                <a:xfrm>
                                  <a:off x="9284" y="2326"/>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6" name="Freeform 311"/>
                              <wps:cNvSpPr>
                                <a:spLocks/>
                              </wps:cNvSpPr>
                              <wps:spPr bwMode="auto">
                                <a:xfrm>
                                  <a:off x="8184" y="384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312"/>
                              <wps:cNvSpPr>
                                <a:spLocks/>
                              </wps:cNvSpPr>
                              <wps:spPr bwMode="auto">
                                <a:xfrm>
                                  <a:off x="10594" y="7272"/>
                                  <a:ext cx="54" cy="60"/>
                                </a:xfrm>
                                <a:custGeom>
                                  <a:avLst/>
                                  <a:gdLst>
                                    <a:gd name="T0" fmla="*/ 31 w 108"/>
                                    <a:gd name="T1" fmla="*/ 0 h 120"/>
                                    <a:gd name="T2" fmla="*/ 0 w 108"/>
                                    <a:gd name="T3" fmla="*/ 9 h 120"/>
                                    <a:gd name="T4" fmla="*/ 35 w 108"/>
                                    <a:gd name="T5" fmla="*/ 120 h 120"/>
                                    <a:gd name="T6" fmla="*/ 31 w 108"/>
                                    <a:gd name="T7" fmla="*/ 0 h 120"/>
                                  </a:gdLst>
                                  <a:ahLst/>
                                  <a:cxnLst>
                                    <a:cxn ang="0">
                                      <a:pos x="T0" y="T1"/>
                                    </a:cxn>
                                    <a:cxn ang="0">
                                      <a:pos x="T2" y="T3"/>
                                    </a:cxn>
                                    <a:cxn ang="0">
                                      <a:pos x="T4" y="T5"/>
                                    </a:cxn>
                                    <a:cxn ang="0">
                                      <a:pos x="T6" y="T7"/>
                                    </a:cxn>
                                  </a:cxnLst>
                                  <a:rect l="0" t="0" r="r" b="b"/>
                                  <a:pathLst>
                                    <a:path w="108" h="120">
                                      <a:moveTo>
                                        <a:pt x="31" y="0"/>
                                      </a:moveTo>
                                      <a:cubicBezTo>
                                        <a:pt x="18" y="0"/>
                                        <a:pt x="8" y="3"/>
                                        <a:pt x="0" y="9"/>
                                      </a:cubicBezTo>
                                      <a:cubicBezTo>
                                        <a:pt x="11" y="46"/>
                                        <a:pt x="23" y="83"/>
                                        <a:pt x="35" y="120"/>
                                      </a:cubicBezTo>
                                      <a:cubicBezTo>
                                        <a:pt x="108" y="116"/>
                                        <a:pt x="106"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313"/>
                              <wps:cNvSpPr>
                                <a:spLocks/>
                              </wps:cNvSpPr>
                              <wps:spPr bwMode="auto">
                                <a:xfrm>
                                  <a:off x="9761" y="2744"/>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314"/>
                              <wps:cNvSpPr>
                                <a:spLocks/>
                              </wps:cNvSpPr>
                              <wps:spPr bwMode="auto">
                                <a:xfrm>
                                  <a:off x="10357" y="295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Freeform 315"/>
                              <wps:cNvSpPr>
                                <a:spLocks/>
                              </wps:cNvSpPr>
                              <wps:spPr bwMode="auto">
                                <a:xfrm>
                                  <a:off x="10237" y="24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Freeform 316"/>
                              <wps:cNvSpPr>
                                <a:spLocks/>
                              </wps:cNvSpPr>
                              <wps:spPr bwMode="auto">
                                <a:xfrm>
                                  <a:off x="9937" y="254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Freeform 317"/>
                              <wps:cNvSpPr>
                                <a:spLocks/>
                              </wps:cNvSpPr>
                              <wps:spPr bwMode="auto">
                                <a:xfrm>
                                  <a:off x="10207" y="29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 name="Freeform 318"/>
                              <wps:cNvSpPr>
                                <a:spLocks/>
                              </wps:cNvSpPr>
                              <wps:spPr bwMode="auto">
                                <a:xfrm>
                                  <a:off x="10351" y="252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319"/>
                              <wps:cNvSpPr>
                                <a:spLocks/>
                              </wps:cNvSpPr>
                              <wps:spPr bwMode="auto">
                                <a:xfrm>
                                  <a:off x="10087" y="334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Freeform 320"/>
                              <wps:cNvSpPr>
                                <a:spLocks/>
                              </wps:cNvSpPr>
                              <wps:spPr bwMode="auto">
                                <a:xfrm>
                                  <a:off x="10094" y="272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 name="Freeform 321"/>
                              <wps:cNvSpPr>
                                <a:spLocks/>
                              </wps:cNvSpPr>
                              <wps:spPr bwMode="auto">
                                <a:xfrm>
                                  <a:off x="10101" y="306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322"/>
                              <wps:cNvSpPr>
                                <a:spLocks/>
                              </wps:cNvSpPr>
                              <wps:spPr bwMode="auto">
                                <a:xfrm>
                                  <a:off x="8357" y="247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323"/>
                              <wps:cNvSpPr>
                                <a:spLocks/>
                              </wps:cNvSpPr>
                              <wps:spPr bwMode="auto">
                                <a:xfrm>
                                  <a:off x="7883" y="4552"/>
                                  <a:ext cx="39" cy="10"/>
                                </a:xfrm>
                                <a:custGeom>
                                  <a:avLst/>
                                  <a:gdLst>
                                    <a:gd name="T0" fmla="*/ 33 w 78"/>
                                    <a:gd name="T1" fmla="*/ 0 h 20"/>
                                    <a:gd name="T2" fmla="*/ 0 w 78"/>
                                    <a:gd name="T3" fmla="*/ 10 h 20"/>
                                    <a:gd name="T4" fmla="*/ 78 w 78"/>
                                    <a:gd name="T5" fmla="*/ 20 h 20"/>
                                    <a:gd name="T6" fmla="*/ 33 w 78"/>
                                    <a:gd name="T7" fmla="*/ 0 h 20"/>
                                  </a:gdLst>
                                  <a:ahLst/>
                                  <a:cxnLst>
                                    <a:cxn ang="0">
                                      <a:pos x="T0" y="T1"/>
                                    </a:cxn>
                                    <a:cxn ang="0">
                                      <a:pos x="T2" y="T3"/>
                                    </a:cxn>
                                    <a:cxn ang="0">
                                      <a:pos x="T4" y="T5"/>
                                    </a:cxn>
                                    <a:cxn ang="0">
                                      <a:pos x="T6" y="T7"/>
                                    </a:cxn>
                                  </a:cxnLst>
                                  <a:rect l="0" t="0" r="r" b="b"/>
                                  <a:pathLst>
                                    <a:path w="78" h="20">
                                      <a:moveTo>
                                        <a:pt x="33" y="0"/>
                                      </a:moveTo>
                                      <a:cubicBezTo>
                                        <a:pt x="20" y="0"/>
                                        <a:pt x="9" y="4"/>
                                        <a:pt x="0" y="10"/>
                                      </a:cubicBezTo>
                                      <a:cubicBezTo>
                                        <a:pt x="26" y="13"/>
                                        <a:pt x="52" y="16"/>
                                        <a:pt x="78" y="20"/>
                                      </a:cubicBezTo>
                                      <a:cubicBezTo>
                                        <a:pt x="68" y="8"/>
                                        <a:pt x="53" y="0"/>
                                        <a:pt x="3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324"/>
                              <wps:cNvSpPr>
                                <a:spLocks/>
                              </wps:cNvSpPr>
                              <wps:spPr bwMode="auto">
                                <a:xfrm>
                                  <a:off x="8021" y="48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 name="Freeform 325"/>
                              <wps:cNvSpPr>
                                <a:spLocks/>
                              </wps:cNvSpPr>
                              <wps:spPr bwMode="auto">
                                <a:xfrm>
                                  <a:off x="8047" y="430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326"/>
                              <wps:cNvSpPr>
                                <a:spLocks/>
                              </wps:cNvSpPr>
                              <wps:spPr bwMode="auto">
                                <a:xfrm>
                                  <a:off x="8051" y="37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327"/>
                              <wps:cNvSpPr>
                                <a:spLocks/>
                              </wps:cNvSpPr>
                              <wps:spPr bwMode="auto">
                                <a:xfrm>
                                  <a:off x="8031" y="387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328"/>
                              <wps:cNvSpPr>
                                <a:spLocks/>
                              </wps:cNvSpPr>
                              <wps:spPr bwMode="auto">
                                <a:xfrm>
                                  <a:off x="7884" y="437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329"/>
                              <wps:cNvSpPr>
                                <a:spLocks/>
                              </wps:cNvSpPr>
                              <wps:spPr bwMode="auto">
                                <a:xfrm>
                                  <a:off x="7941" y="400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Freeform 330"/>
                              <wps:cNvSpPr>
                                <a:spLocks/>
                              </wps:cNvSpPr>
                              <wps:spPr bwMode="auto">
                                <a:xfrm>
                                  <a:off x="7997" y="33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331"/>
                              <wps:cNvSpPr>
                                <a:spLocks/>
                              </wps:cNvSpPr>
                              <wps:spPr bwMode="auto">
                                <a:xfrm>
                                  <a:off x="7991" y="493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332"/>
                              <wps:cNvSpPr>
                                <a:spLocks/>
                              </wps:cNvSpPr>
                              <wps:spPr bwMode="auto">
                                <a:xfrm>
                                  <a:off x="8077" y="30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333"/>
                              <wps:cNvSpPr>
                                <a:spLocks/>
                              </wps:cNvSpPr>
                              <wps:spPr bwMode="auto">
                                <a:xfrm>
                                  <a:off x="8007" y="4489"/>
                                  <a:ext cx="43" cy="12"/>
                                </a:xfrm>
                                <a:custGeom>
                                  <a:avLst/>
                                  <a:gdLst>
                                    <a:gd name="T0" fmla="*/ 86 w 86"/>
                                    <a:gd name="T1" fmla="*/ 25 h 25"/>
                                    <a:gd name="T2" fmla="*/ 38 w 86"/>
                                    <a:gd name="T3" fmla="*/ 0 h 25"/>
                                    <a:gd name="T4" fmla="*/ 0 w 86"/>
                                    <a:gd name="T5" fmla="*/ 14 h 25"/>
                                    <a:gd name="T6" fmla="*/ 86 w 86"/>
                                    <a:gd name="T7" fmla="*/ 25 h 25"/>
                                  </a:gdLst>
                                  <a:ahLst/>
                                  <a:cxnLst>
                                    <a:cxn ang="0">
                                      <a:pos x="T0" y="T1"/>
                                    </a:cxn>
                                    <a:cxn ang="0">
                                      <a:pos x="T2" y="T3"/>
                                    </a:cxn>
                                    <a:cxn ang="0">
                                      <a:pos x="T4" y="T5"/>
                                    </a:cxn>
                                    <a:cxn ang="0">
                                      <a:pos x="T6" y="T7"/>
                                    </a:cxn>
                                  </a:cxnLst>
                                  <a:rect l="0" t="0" r="r" b="b"/>
                                  <a:pathLst>
                                    <a:path w="86" h="25">
                                      <a:moveTo>
                                        <a:pt x="86" y="25"/>
                                      </a:moveTo>
                                      <a:cubicBezTo>
                                        <a:pt x="76" y="10"/>
                                        <a:pt x="60" y="0"/>
                                        <a:pt x="38" y="0"/>
                                      </a:cubicBezTo>
                                      <a:cubicBezTo>
                                        <a:pt x="22" y="0"/>
                                        <a:pt x="9" y="6"/>
                                        <a:pt x="0" y="14"/>
                                      </a:cubicBezTo>
                                      <a:cubicBezTo>
                                        <a:pt x="28" y="17"/>
                                        <a:pt x="57" y="21"/>
                                        <a:pt x="86" y="2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334"/>
                              <wps:cNvSpPr>
                                <a:spLocks/>
                              </wps:cNvSpPr>
                              <wps:spPr bwMode="auto">
                                <a:xfrm>
                                  <a:off x="7989" y="4496"/>
                                  <a:ext cx="73" cy="53"/>
                                </a:xfrm>
                                <a:custGeom>
                                  <a:avLst/>
                                  <a:gdLst>
                                    <a:gd name="T0" fmla="*/ 74 w 145"/>
                                    <a:gd name="T1" fmla="*/ 106 h 106"/>
                                    <a:gd name="T2" fmla="*/ 121 w 145"/>
                                    <a:gd name="T3" fmla="*/ 11 h 106"/>
                                    <a:gd name="T4" fmla="*/ 36 w 145"/>
                                    <a:gd name="T5" fmla="*/ 0 h 106"/>
                                    <a:gd name="T6" fmla="*/ 74 w 145"/>
                                    <a:gd name="T7" fmla="*/ 106 h 106"/>
                                  </a:gdLst>
                                  <a:ahLst/>
                                  <a:cxnLst>
                                    <a:cxn ang="0">
                                      <a:pos x="T0" y="T1"/>
                                    </a:cxn>
                                    <a:cxn ang="0">
                                      <a:pos x="T2" y="T3"/>
                                    </a:cxn>
                                    <a:cxn ang="0">
                                      <a:pos x="T4" y="T5"/>
                                    </a:cxn>
                                    <a:cxn ang="0">
                                      <a:pos x="T6" y="T7"/>
                                    </a:cxn>
                                  </a:cxnLst>
                                  <a:rect l="0" t="0" r="r" b="b"/>
                                  <a:pathLst>
                                    <a:path w="145" h="106">
                                      <a:moveTo>
                                        <a:pt x="74" y="106"/>
                                      </a:moveTo>
                                      <a:cubicBezTo>
                                        <a:pt x="129" y="106"/>
                                        <a:pt x="145" y="46"/>
                                        <a:pt x="121" y="11"/>
                                      </a:cubicBezTo>
                                      <a:cubicBezTo>
                                        <a:pt x="93" y="7"/>
                                        <a:pt x="64" y="3"/>
                                        <a:pt x="36" y="0"/>
                                      </a:cubicBezTo>
                                      <a:cubicBezTo>
                                        <a:pt x="0" y="31"/>
                                        <a:pt x="13" y="106"/>
                                        <a:pt x="74"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335"/>
                              <wps:cNvSpPr>
                                <a:spLocks/>
                              </wps:cNvSpPr>
                              <wps:spPr bwMode="auto">
                                <a:xfrm>
                                  <a:off x="8091" y="415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336"/>
                              <wps:cNvSpPr>
                                <a:spLocks/>
                              </wps:cNvSpPr>
                              <wps:spPr bwMode="auto">
                                <a:xfrm>
                                  <a:off x="7994" y="5143"/>
                                  <a:ext cx="64" cy="47"/>
                                </a:xfrm>
                                <a:custGeom>
                                  <a:avLst/>
                                  <a:gdLst>
                                    <a:gd name="T0" fmla="*/ 105 w 128"/>
                                    <a:gd name="T1" fmla="*/ 95 h 95"/>
                                    <a:gd name="T2" fmla="*/ 57 w 128"/>
                                    <a:gd name="T3" fmla="*/ 0 h 95"/>
                                    <a:gd name="T4" fmla="*/ 0 w 128"/>
                                    <a:gd name="T5" fmla="*/ 51 h 95"/>
                                    <a:gd name="T6" fmla="*/ 105 w 128"/>
                                    <a:gd name="T7" fmla="*/ 95 h 95"/>
                                  </a:gdLst>
                                  <a:ahLst/>
                                  <a:cxnLst>
                                    <a:cxn ang="0">
                                      <a:pos x="T0" y="T1"/>
                                    </a:cxn>
                                    <a:cxn ang="0">
                                      <a:pos x="T2" y="T3"/>
                                    </a:cxn>
                                    <a:cxn ang="0">
                                      <a:pos x="T4" y="T5"/>
                                    </a:cxn>
                                    <a:cxn ang="0">
                                      <a:pos x="T6" y="T7"/>
                                    </a:cxn>
                                  </a:cxnLst>
                                  <a:rect l="0" t="0" r="r" b="b"/>
                                  <a:pathLst>
                                    <a:path w="128" h="95">
                                      <a:moveTo>
                                        <a:pt x="105" y="95"/>
                                      </a:moveTo>
                                      <a:cubicBezTo>
                                        <a:pt x="128" y="60"/>
                                        <a:pt x="112" y="0"/>
                                        <a:pt x="57" y="0"/>
                                      </a:cubicBezTo>
                                      <a:cubicBezTo>
                                        <a:pt x="22" y="0"/>
                                        <a:pt x="3" y="24"/>
                                        <a:pt x="0" y="51"/>
                                      </a:cubicBezTo>
                                      <a:cubicBezTo>
                                        <a:pt x="36" y="65"/>
                                        <a:pt x="71" y="80"/>
                                        <a:pt x="105"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337"/>
                              <wps:cNvSpPr>
                                <a:spLocks/>
                              </wps:cNvSpPr>
                              <wps:spPr bwMode="auto">
                                <a:xfrm>
                                  <a:off x="8097" y="39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338"/>
                              <wps:cNvSpPr>
                                <a:spLocks/>
                              </wps:cNvSpPr>
                              <wps:spPr bwMode="auto">
                                <a:xfrm>
                                  <a:off x="8101" y="34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339"/>
                              <wps:cNvSpPr>
                                <a:spLocks/>
                              </wps:cNvSpPr>
                              <wps:spPr bwMode="auto">
                                <a:xfrm>
                                  <a:off x="8034" y="355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40"/>
                              <wps:cNvSpPr>
                                <a:spLocks/>
                              </wps:cNvSpPr>
                              <wps:spPr bwMode="auto">
                                <a:xfrm>
                                  <a:off x="8074" y="46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Freeform 341"/>
                              <wps:cNvSpPr>
                                <a:spLocks/>
                              </wps:cNvSpPr>
                              <wps:spPr bwMode="auto">
                                <a:xfrm>
                                  <a:off x="10257" y="45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342"/>
                              <wps:cNvSpPr>
                                <a:spLocks/>
                              </wps:cNvSpPr>
                              <wps:spPr bwMode="auto">
                                <a:xfrm>
                                  <a:off x="10261" y="552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343"/>
                              <wps:cNvSpPr>
                                <a:spLocks/>
                              </wps:cNvSpPr>
                              <wps:spPr bwMode="auto">
                                <a:xfrm>
                                  <a:off x="10231" y="5703"/>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Freeform 344"/>
                              <wps:cNvSpPr>
                                <a:spLocks/>
                              </wps:cNvSpPr>
                              <wps:spPr bwMode="auto">
                                <a:xfrm>
                                  <a:off x="10284" y="479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345"/>
                              <wps:cNvSpPr>
                                <a:spLocks/>
                              </wps:cNvSpPr>
                              <wps:spPr bwMode="auto">
                                <a:xfrm>
                                  <a:off x="10257" y="4208"/>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Freeform 346"/>
                              <wps:cNvSpPr>
                                <a:spLocks/>
                              </wps:cNvSpPr>
                              <wps:spPr bwMode="auto">
                                <a:xfrm>
                                  <a:off x="10517" y="336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Freeform 347"/>
                              <wps:cNvSpPr>
                                <a:spLocks/>
                              </wps:cNvSpPr>
                              <wps:spPr bwMode="auto">
                                <a:xfrm>
                                  <a:off x="10544" y="3741"/>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Freeform 348"/>
                              <wps:cNvSpPr>
                                <a:spLocks/>
                              </wps:cNvSpPr>
                              <wps:spPr bwMode="auto">
                                <a:xfrm>
                                  <a:off x="10444" y="466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Freeform 349"/>
                              <wps:cNvSpPr>
                                <a:spLocks/>
                              </wps:cNvSpPr>
                              <wps:spPr bwMode="auto">
                                <a:xfrm>
                                  <a:off x="10551" y="415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Freeform 350"/>
                              <wps:cNvSpPr>
                                <a:spLocks/>
                              </wps:cNvSpPr>
                              <wps:spPr bwMode="auto">
                                <a:xfrm>
                                  <a:off x="10474" y="361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351"/>
                              <wps:cNvSpPr>
                                <a:spLocks/>
                              </wps:cNvSpPr>
                              <wps:spPr bwMode="auto">
                                <a:xfrm>
                                  <a:off x="10391" y="515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352"/>
                              <wps:cNvSpPr>
                                <a:spLocks/>
                              </wps:cNvSpPr>
                              <wps:spPr bwMode="auto">
                                <a:xfrm>
                                  <a:off x="10377" y="411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353"/>
                              <wps:cNvSpPr>
                                <a:spLocks/>
                              </wps:cNvSpPr>
                              <wps:spPr bwMode="auto">
                                <a:xfrm>
                                  <a:off x="10341" y="537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Freeform 354"/>
                              <wps:cNvSpPr>
                                <a:spLocks/>
                              </wps:cNvSpPr>
                              <wps:spPr bwMode="auto">
                                <a:xfrm>
                                  <a:off x="10407" y="4258"/>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355"/>
                              <wps:cNvSpPr>
                                <a:spLocks/>
                              </wps:cNvSpPr>
                              <wps:spPr bwMode="auto">
                                <a:xfrm>
                                  <a:off x="10294" y="585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356"/>
                              <wps:cNvSpPr>
                                <a:spLocks/>
                              </wps:cNvSpPr>
                              <wps:spPr bwMode="auto">
                                <a:xfrm>
                                  <a:off x="10291" y="605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Freeform 357"/>
                              <wps:cNvSpPr>
                                <a:spLocks/>
                              </wps:cNvSpPr>
                              <wps:spPr bwMode="auto">
                                <a:xfrm>
                                  <a:off x="10271" y="527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Freeform 358"/>
                              <wps:cNvSpPr>
                                <a:spLocks/>
                              </wps:cNvSpPr>
                              <wps:spPr bwMode="auto">
                                <a:xfrm>
                                  <a:off x="10301" y="501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Freeform 359"/>
                              <wps:cNvSpPr>
                                <a:spLocks/>
                              </wps:cNvSpPr>
                              <wps:spPr bwMode="auto">
                                <a:xfrm>
                                  <a:off x="10217" y="513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Freeform 360"/>
                              <wps:cNvSpPr>
                                <a:spLocks/>
                              </wps:cNvSpPr>
                              <wps:spPr bwMode="auto">
                                <a:xfrm>
                                  <a:off x="10157" y="62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Freeform 361"/>
                              <wps:cNvSpPr>
                                <a:spLocks/>
                              </wps:cNvSpPr>
                              <wps:spPr bwMode="auto">
                                <a:xfrm>
                                  <a:off x="10174" y="6097"/>
                                  <a:ext cx="64" cy="60"/>
                                </a:xfrm>
                                <a:custGeom>
                                  <a:avLst/>
                                  <a:gdLst>
                                    <a:gd name="T0" fmla="*/ 51 w 129"/>
                                    <a:gd name="T1" fmla="*/ 0 h 120"/>
                                    <a:gd name="T2" fmla="*/ 0 w 129"/>
                                    <a:gd name="T3" fmla="*/ 30 h 120"/>
                                    <a:gd name="T4" fmla="*/ 35 w 129"/>
                                    <a:gd name="T5" fmla="*/ 118 h 120"/>
                                    <a:gd name="T6" fmla="*/ 51 w 129"/>
                                    <a:gd name="T7" fmla="*/ 120 h 120"/>
                                    <a:gd name="T8" fmla="*/ 51 w 129"/>
                                    <a:gd name="T9" fmla="*/ 0 h 120"/>
                                  </a:gdLst>
                                  <a:ahLst/>
                                  <a:cxnLst>
                                    <a:cxn ang="0">
                                      <a:pos x="T0" y="T1"/>
                                    </a:cxn>
                                    <a:cxn ang="0">
                                      <a:pos x="T2" y="T3"/>
                                    </a:cxn>
                                    <a:cxn ang="0">
                                      <a:pos x="T4" y="T5"/>
                                    </a:cxn>
                                    <a:cxn ang="0">
                                      <a:pos x="T6" y="T7"/>
                                    </a:cxn>
                                    <a:cxn ang="0">
                                      <a:pos x="T8" y="T9"/>
                                    </a:cxn>
                                  </a:cxnLst>
                                  <a:rect l="0" t="0" r="r" b="b"/>
                                  <a:pathLst>
                                    <a:path w="129" h="120">
                                      <a:moveTo>
                                        <a:pt x="51" y="0"/>
                                      </a:moveTo>
                                      <a:cubicBezTo>
                                        <a:pt x="26" y="0"/>
                                        <a:pt x="9" y="13"/>
                                        <a:pt x="0" y="30"/>
                                      </a:cubicBezTo>
                                      <a:cubicBezTo>
                                        <a:pt x="12" y="59"/>
                                        <a:pt x="24" y="89"/>
                                        <a:pt x="35" y="118"/>
                                      </a:cubicBezTo>
                                      <a:cubicBezTo>
                                        <a:pt x="40" y="119"/>
                                        <a:pt x="46" y="120"/>
                                        <a:pt x="51" y="120"/>
                                      </a:cubicBezTo>
                                      <a:cubicBezTo>
                                        <a:pt x="129" y="120"/>
                                        <a:pt x="129" y="0"/>
                                        <a:pt x="5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Freeform 362"/>
                              <wps:cNvSpPr>
                                <a:spLocks/>
                              </wps:cNvSpPr>
                              <wps:spPr bwMode="auto">
                                <a:xfrm>
                                  <a:off x="10166" y="6112"/>
                                  <a:ext cx="25" cy="44"/>
                                </a:xfrm>
                                <a:custGeom>
                                  <a:avLst/>
                                  <a:gdLst>
                                    <a:gd name="T0" fmla="*/ 50 w 50"/>
                                    <a:gd name="T1" fmla="*/ 88 h 88"/>
                                    <a:gd name="T2" fmla="*/ 15 w 50"/>
                                    <a:gd name="T3" fmla="*/ 0 h 88"/>
                                    <a:gd name="T4" fmla="*/ 50 w 50"/>
                                    <a:gd name="T5" fmla="*/ 88 h 88"/>
                                  </a:gdLst>
                                  <a:ahLst/>
                                  <a:cxnLst>
                                    <a:cxn ang="0">
                                      <a:pos x="T0" y="T1"/>
                                    </a:cxn>
                                    <a:cxn ang="0">
                                      <a:pos x="T2" y="T3"/>
                                    </a:cxn>
                                    <a:cxn ang="0">
                                      <a:pos x="T4" y="T5"/>
                                    </a:cxn>
                                  </a:cxnLst>
                                  <a:rect l="0" t="0" r="r" b="b"/>
                                  <a:pathLst>
                                    <a:path w="50" h="88">
                                      <a:moveTo>
                                        <a:pt x="50" y="88"/>
                                      </a:moveTo>
                                      <a:cubicBezTo>
                                        <a:pt x="39" y="59"/>
                                        <a:pt x="27" y="29"/>
                                        <a:pt x="15" y="0"/>
                                      </a:cubicBezTo>
                                      <a:cubicBezTo>
                                        <a:pt x="0" y="32"/>
                                        <a:pt x="11" y="78"/>
                                        <a:pt x="50" y="8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Freeform 363"/>
                              <wps:cNvSpPr>
                                <a:spLocks/>
                              </wps:cNvSpPr>
                              <wps:spPr bwMode="auto">
                                <a:xfrm>
                                  <a:off x="10161" y="595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Freeform 364"/>
                              <wps:cNvSpPr>
                                <a:spLocks/>
                              </wps:cNvSpPr>
                              <wps:spPr bwMode="auto">
                                <a:xfrm>
                                  <a:off x="10154" y="580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Freeform 365"/>
                              <wps:cNvSpPr>
                                <a:spLocks/>
                              </wps:cNvSpPr>
                              <wps:spPr bwMode="auto">
                                <a:xfrm>
                                  <a:off x="10564" y="6624"/>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 name="Freeform 366"/>
                              <wps:cNvSpPr>
                                <a:spLocks/>
                              </wps:cNvSpPr>
                              <wps:spPr bwMode="auto">
                                <a:xfrm>
                                  <a:off x="10404" y="452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 name="Freeform 367"/>
                              <wps:cNvSpPr>
                                <a:spLocks/>
                              </wps:cNvSpPr>
                              <wps:spPr bwMode="auto">
                                <a:xfrm>
                                  <a:off x="10567" y="648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 name="Freeform 368"/>
                              <wps:cNvSpPr>
                                <a:spLocks/>
                              </wps:cNvSpPr>
                              <wps:spPr bwMode="auto">
                                <a:xfrm>
                                  <a:off x="10567" y="490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 name="Freeform 369"/>
                              <wps:cNvSpPr>
                                <a:spLocks/>
                              </wps:cNvSpPr>
                              <wps:spPr bwMode="auto">
                                <a:xfrm>
                                  <a:off x="10531" y="44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370"/>
                              <wps:cNvSpPr>
                                <a:spLocks/>
                              </wps:cNvSpPr>
                              <wps:spPr bwMode="auto">
                                <a:xfrm>
                                  <a:off x="10481" y="401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371"/>
                              <wps:cNvSpPr>
                                <a:spLocks/>
                              </wps:cNvSpPr>
                              <wps:spPr bwMode="auto">
                                <a:xfrm>
                                  <a:off x="10551" y="47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 name="Freeform 372"/>
                              <wps:cNvSpPr>
                                <a:spLocks/>
                              </wps:cNvSpPr>
                              <wps:spPr bwMode="auto">
                                <a:xfrm>
                                  <a:off x="10531" y="6788"/>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373"/>
                              <wps:cNvSpPr>
                                <a:spLocks/>
                              </wps:cNvSpPr>
                              <wps:spPr bwMode="auto">
                                <a:xfrm>
                                  <a:off x="10551" y="45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374"/>
                              <wps:cNvSpPr>
                                <a:spLocks/>
                              </wps:cNvSpPr>
                              <wps:spPr bwMode="auto">
                                <a:xfrm>
                                  <a:off x="10521" y="5196"/>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Freeform 375"/>
                              <wps:cNvSpPr>
                                <a:spLocks/>
                              </wps:cNvSpPr>
                              <wps:spPr bwMode="auto">
                                <a:xfrm>
                                  <a:off x="10231" y="340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Freeform 376"/>
                              <wps:cNvSpPr>
                                <a:spLocks/>
                              </wps:cNvSpPr>
                              <wps:spPr bwMode="auto">
                                <a:xfrm>
                                  <a:off x="10257" y="32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2" name="Freeform 377"/>
                              <wps:cNvSpPr>
                                <a:spLocks/>
                              </wps:cNvSpPr>
                              <wps:spPr bwMode="auto">
                                <a:xfrm>
                                  <a:off x="10547" y="594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378"/>
                              <wps:cNvSpPr>
                                <a:spLocks/>
                              </wps:cNvSpPr>
                              <wps:spPr bwMode="auto">
                                <a:xfrm>
                                  <a:off x="7161" y="351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379"/>
                              <wps:cNvSpPr>
                                <a:spLocks/>
                              </wps:cNvSpPr>
                              <wps:spPr bwMode="auto">
                                <a:xfrm>
                                  <a:off x="6977" y="513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380"/>
                              <wps:cNvSpPr>
                                <a:spLocks/>
                              </wps:cNvSpPr>
                              <wps:spPr bwMode="auto">
                                <a:xfrm>
                                  <a:off x="7001" y="43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381"/>
                              <wps:cNvSpPr>
                                <a:spLocks/>
                              </wps:cNvSpPr>
                              <wps:spPr bwMode="auto">
                                <a:xfrm>
                                  <a:off x="7167" y="235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382"/>
                              <wps:cNvSpPr>
                                <a:spLocks/>
                              </wps:cNvSpPr>
                              <wps:spPr bwMode="auto">
                                <a:xfrm>
                                  <a:off x="6974" y="45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 name="Freeform 383"/>
                              <wps:cNvSpPr>
                                <a:spLocks/>
                              </wps:cNvSpPr>
                              <wps:spPr bwMode="auto">
                                <a:xfrm>
                                  <a:off x="6947" y="498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384"/>
                              <wps:cNvSpPr>
                                <a:spLocks/>
                              </wps:cNvSpPr>
                              <wps:spPr bwMode="auto">
                                <a:xfrm>
                                  <a:off x="6974" y="473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385"/>
                              <wps:cNvSpPr>
                                <a:spLocks/>
                              </wps:cNvSpPr>
                              <wps:spPr bwMode="auto">
                                <a:xfrm>
                                  <a:off x="7671" y="346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Freeform 386"/>
                              <wps:cNvSpPr>
                                <a:spLocks/>
                              </wps:cNvSpPr>
                              <wps:spPr bwMode="auto">
                                <a:xfrm>
                                  <a:off x="6937" y="410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2" name="Freeform 387"/>
                              <wps:cNvSpPr>
                                <a:spLocks/>
                              </wps:cNvSpPr>
                              <wps:spPr bwMode="auto">
                                <a:xfrm>
                                  <a:off x="7687" y="30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 name="Freeform 388"/>
                              <wps:cNvSpPr>
                                <a:spLocks/>
                              </wps:cNvSpPr>
                              <wps:spPr bwMode="auto">
                                <a:xfrm>
                                  <a:off x="9437" y="222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 name="Freeform 389"/>
                              <wps:cNvSpPr>
                                <a:spLocks/>
                              </wps:cNvSpPr>
                              <wps:spPr bwMode="auto">
                                <a:xfrm>
                                  <a:off x="7054" y="527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390"/>
                              <wps:cNvSpPr>
                                <a:spLocks/>
                              </wps:cNvSpPr>
                              <wps:spPr bwMode="auto">
                                <a:xfrm>
                                  <a:off x="9157" y="15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391"/>
                              <wps:cNvSpPr>
                                <a:spLocks/>
                              </wps:cNvSpPr>
                              <wps:spPr bwMode="auto">
                                <a:xfrm>
                                  <a:off x="10717" y="65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392"/>
                              <wps:cNvSpPr>
                                <a:spLocks/>
                              </wps:cNvSpPr>
                              <wps:spPr bwMode="auto">
                                <a:xfrm>
                                  <a:off x="9434" y="145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 name="Freeform 393"/>
                              <wps:cNvSpPr>
                                <a:spLocks/>
                              </wps:cNvSpPr>
                              <wps:spPr bwMode="auto">
                                <a:xfrm>
                                  <a:off x="8431" y="180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Freeform 394"/>
                              <wps:cNvSpPr>
                                <a:spLocks/>
                              </wps:cNvSpPr>
                              <wps:spPr bwMode="auto">
                                <a:xfrm>
                                  <a:off x="9141" y="171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Freeform 395"/>
                              <wps:cNvSpPr>
                                <a:spLocks/>
                              </wps:cNvSpPr>
                              <wps:spPr bwMode="auto">
                                <a:xfrm>
                                  <a:off x="8431" y="136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1" name="Freeform 396"/>
                              <wps:cNvSpPr>
                                <a:spLocks/>
                              </wps:cNvSpPr>
                              <wps:spPr bwMode="auto">
                                <a:xfrm>
                                  <a:off x="9877" y="78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 name="Freeform 397"/>
                              <wps:cNvSpPr>
                                <a:spLocks/>
                              </wps:cNvSpPr>
                              <wps:spPr bwMode="auto">
                                <a:xfrm>
                                  <a:off x="9948" y="7299"/>
                                  <a:ext cx="76" cy="60"/>
                                </a:xfrm>
                                <a:custGeom>
                                  <a:avLst/>
                                  <a:gdLst>
                                    <a:gd name="T0" fmla="*/ 77 w 153"/>
                                    <a:gd name="T1" fmla="*/ 0 h 120"/>
                                    <a:gd name="T2" fmla="*/ 71 w 153"/>
                                    <a:gd name="T3" fmla="*/ 0 h 120"/>
                                    <a:gd name="T4" fmla="*/ 77 w 153"/>
                                    <a:gd name="T5" fmla="*/ 21 h 120"/>
                                    <a:gd name="T6" fmla="*/ 71 w 153"/>
                                    <a:gd name="T7" fmla="*/ 0 h 120"/>
                                    <a:gd name="T8" fmla="*/ 77 w 153"/>
                                    <a:gd name="T9" fmla="*/ 120 h 120"/>
                                    <a:gd name="T10" fmla="*/ 102 w 153"/>
                                    <a:gd name="T11" fmla="*/ 115 h 120"/>
                                    <a:gd name="T12" fmla="*/ 102 w 153"/>
                                    <a:gd name="T13" fmla="*/ 115 h 120"/>
                                    <a:gd name="T14" fmla="*/ 77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7" y="0"/>
                                      </a:moveTo>
                                      <a:cubicBezTo>
                                        <a:pt x="75" y="0"/>
                                        <a:pt x="73" y="0"/>
                                        <a:pt x="71" y="0"/>
                                      </a:cubicBezTo>
                                      <a:cubicBezTo>
                                        <a:pt x="73" y="7"/>
                                        <a:pt x="75" y="14"/>
                                        <a:pt x="77" y="21"/>
                                      </a:cubicBezTo>
                                      <a:cubicBezTo>
                                        <a:pt x="75" y="14"/>
                                        <a:pt x="73" y="7"/>
                                        <a:pt x="71" y="0"/>
                                      </a:cubicBezTo>
                                      <a:cubicBezTo>
                                        <a:pt x="0" y="6"/>
                                        <a:pt x="1" y="120"/>
                                        <a:pt x="77" y="120"/>
                                      </a:cubicBezTo>
                                      <a:cubicBezTo>
                                        <a:pt x="86" y="120"/>
                                        <a:pt x="95" y="118"/>
                                        <a:pt x="102" y="115"/>
                                      </a:cubicBezTo>
                                      <a:cubicBezTo>
                                        <a:pt x="102" y="115"/>
                                        <a:pt x="102" y="115"/>
                                        <a:pt x="102" y="115"/>
                                      </a:cubicBezTo>
                                      <a:cubicBezTo>
                                        <a:pt x="153" y="92"/>
                                        <a:pt x="14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 name="Freeform 398"/>
                              <wps:cNvSpPr>
                                <a:spLocks/>
                              </wps:cNvSpPr>
                              <wps:spPr bwMode="auto">
                                <a:xfrm>
                                  <a:off x="7862" y="4557"/>
                                  <a:ext cx="74" cy="55"/>
                                </a:xfrm>
                                <a:custGeom>
                                  <a:avLst/>
                                  <a:gdLst>
                                    <a:gd name="T0" fmla="*/ 41 w 147"/>
                                    <a:gd name="T1" fmla="*/ 0 h 110"/>
                                    <a:gd name="T2" fmla="*/ 74 w 147"/>
                                    <a:gd name="T3" fmla="*/ 110 h 110"/>
                                    <a:gd name="T4" fmla="*/ 119 w 147"/>
                                    <a:gd name="T5" fmla="*/ 10 h 110"/>
                                    <a:gd name="T6" fmla="*/ 41 w 147"/>
                                    <a:gd name="T7" fmla="*/ 0 h 110"/>
                                  </a:gdLst>
                                  <a:ahLst/>
                                  <a:cxnLst>
                                    <a:cxn ang="0">
                                      <a:pos x="T0" y="T1"/>
                                    </a:cxn>
                                    <a:cxn ang="0">
                                      <a:pos x="T2" y="T3"/>
                                    </a:cxn>
                                    <a:cxn ang="0">
                                      <a:pos x="T4" y="T5"/>
                                    </a:cxn>
                                    <a:cxn ang="0">
                                      <a:pos x="T6" y="T7"/>
                                    </a:cxn>
                                  </a:cxnLst>
                                  <a:rect l="0" t="0" r="r" b="b"/>
                                  <a:pathLst>
                                    <a:path w="147" h="110">
                                      <a:moveTo>
                                        <a:pt x="41" y="0"/>
                                      </a:moveTo>
                                      <a:cubicBezTo>
                                        <a:pt x="0" y="28"/>
                                        <a:pt x="11" y="110"/>
                                        <a:pt x="74" y="110"/>
                                      </a:cubicBezTo>
                                      <a:cubicBezTo>
                                        <a:pt x="132" y="110"/>
                                        <a:pt x="147" y="44"/>
                                        <a:pt x="119" y="10"/>
                                      </a:cubicBezTo>
                                      <a:cubicBezTo>
                                        <a:pt x="93" y="6"/>
                                        <a:pt x="67" y="3"/>
                                        <a:pt x="4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 name="Freeform 399"/>
                              <wps:cNvSpPr>
                                <a:spLocks/>
                              </wps:cNvSpPr>
                              <wps:spPr bwMode="auto">
                                <a:xfrm>
                                  <a:off x="9864" y="800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 name="Freeform 400"/>
                              <wps:cNvSpPr>
                                <a:spLocks/>
                              </wps:cNvSpPr>
                              <wps:spPr bwMode="auto">
                                <a:xfrm>
                                  <a:off x="10211" y="8282"/>
                                  <a:ext cx="9" cy="31"/>
                                </a:xfrm>
                                <a:custGeom>
                                  <a:avLst/>
                                  <a:gdLst>
                                    <a:gd name="T0" fmla="*/ 13 w 19"/>
                                    <a:gd name="T1" fmla="*/ 62 h 62"/>
                                    <a:gd name="T2" fmla="*/ 0 w 19"/>
                                    <a:gd name="T3" fmla="*/ 0 h 62"/>
                                    <a:gd name="T4" fmla="*/ 13 w 19"/>
                                    <a:gd name="T5" fmla="*/ 62 h 62"/>
                                  </a:gdLst>
                                  <a:ahLst/>
                                  <a:cxnLst>
                                    <a:cxn ang="0">
                                      <a:pos x="T0" y="T1"/>
                                    </a:cxn>
                                    <a:cxn ang="0">
                                      <a:pos x="T2" y="T3"/>
                                    </a:cxn>
                                    <a:cxn ang="0">
                                      <a:pos x="T4" y="T5"/>
                                    </a:cxn>
                                  </a:cxnLst>
                                  <a:rect l="0" t="0" r="r" b="b"/>
                                  <a:pathLst>
                                    <a:path w="19" h="62">
                                      <a:moveTo>
                                        <a:pt x="13" y="62"/>
                                      </a:moveTo>
                                      <a:cubicBezTo>
                                        <a:pt x="19" y="41"/>
                                        <a:pt x="15" y="17"/>
                                        <a:pt x="0" y="0"/>
                                      </a:cubicBezTo>
                                      <a:cubicBezTo>
                                        <a:pt x="4" y="21"/>
                                        <a:pt x="9" y="42"/>
                                        <a:pt x="13" y="6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6" name="Freeform 401"/>
                              <wps:cNvSpPr>
                                <a:spLocks/>
                              </wps:cNvSpPr>
                              <wps:spPr bwMode="auto">
                                <a:xfrm>
                                  <a:off x="9891" y="83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7" name="Freeform 402"/>
                              <wps:cNvSpPr>
                                <a:spLocks/>
                              </wps:cNvSpPr>
                              <wps:spPr bwMode="auto">
                                <a:xfrm>
                                  <a:off x="10822" y="70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Freeform 403"/>
                              <wps:cNvSpPr>
                                <a:spLocks/>
                              </wps:cNvSpPr>
                              <wps:spPr bwMode="auto">
                                <a:xfrm>
                                  <a:off x="10163" y="8082"/>
                                  <a:ext cx="72" cy="60"/>
                                </a:xfrm>
                                <a:custGeom>
                                  <a:avLst/>
                                  <a:gdLst>
                                    <a:gd name="T0" fmla="*/ 66 w 143"/>
                                    <a:gd name="T1" fmla="*/ 0 h 120"/>
                                    <a:gd name="T2" fmla="*/ 18 w 143"/>
                                    <a:gd name="T3" fmla="*/ 24 h 120"/>
                                    <a:gd name="T4" fmla="*/ 18 w 143"/>
                                    <a:gd name="T5" fmla="*/ 24 h 120"/>
                                    <a:gd name="T6" fmla="*/ 37 w 143"/>
                                    <a:gd name="T7" fmla="*/ 114 h 120"/>
                                    <a:gd name="T8" fmla="*/ 27 w 143"/>
                                    <a:gd name="T9" fmla="*/ 63 h 120"/>
                                    <a:gd name="T10" fmla="*/ 37 w 143"/>
                                    <a:gd name="T11" fmla="*/ 114 h 120"/>
                                    <a:gd name="T12" fmla="*/ 66 w 143"/>
                                    <a:gd name="T13" fmla="*/ 120 h 120"/>
                                    <a:gd name="T14" fmla="*/ 66 w 14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3" h="120">
                                      <a:moveTo>
                                        <a:pt x="66" y="0"/>
                                      </a:moveTo>
                                      <a:cubicBezTo>
                                        <a:pt x="44" y="0"/>
                                        <a:pt x="28" y="10"/>
                                        <a:pt x="18" y="24"/>
                                      </a:cubicBezTo>
                                      <a:cubicBezTo>
                                        <a:pt x="18" y="24"/>
                                        <a:pt x="18" y="24"/>
                                        <a:pt x="18" y="24"/>
                                      </a:cubicBezTo>
                                      <a:cubicBezTo>
                                        <a:pt x="0" y="52"/>
                                        <a:pt x="6" y="97"/>
                                        <a:pt x="37" y="114"/>
                                      </a:cubicBezTo>
                                      <a:cubicBezTo>
                                        <a:pt x="34" y="97"/>
                                        <a:pt x="30" y="80"/>
                                        <a:pt x="27" y="63"/>
                                      </a:cubicBezTo>
                                      <a:cubicBezTo>
                                        <a:pt x="30" y="80"/>
                                        <a:pt x="34" y="97"/>
                                        <a:pt x="37" y="114"/>
                                      </a:cubicBezTo>
                                      <a:cubicBezTo>
                                        <a:pt x="45" y="118"/>
                                        <a:pt x="55" y="120"/>
                                        <a:pt x="66" y="120"/>
                                      </a:cubicBezTo>
                                      <a:cubicBezTo>
                                        <a:pt x="143" y="120"/>
                                        <a:pt x="143"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Freeform 404"/>
                              <wps:cNvSpPr>
                                <a:spLocks/>
                              </wps:cNvSpPr>
                              <wps:spPr bwMode="auto">
                                <a:xfrm>
                                  <a:off x="10434" y="8190"/>
                                  <a:ext cx="77" cy="60"/>
                                </a:xfrm>
                                <a:custGeom>
                                  <a:avLst/>
                                  <a:gdLst>
                                    <a:gd name="T0" fmla="*/ 77 w 154"/>
                                    <a:gd name="T1" fmla="*/ 120 h 120"/>
                                    <a:gd name="T2" fmla="*/ 77 w 154"/>
                                    <a:gd name="T3" fmla="*/ 0 h 120"/>
                                    <a:gd name="T4" fmla="*/ 75 w 154"/>
                                    <a:gd name="T5" fmla="*/ 0 h 120"/>
                                    <a:gd name="T6" fmla="*/ 75 w 154"/>
                                    <a:gd name="T7" fmla="*/ 22 h 120"/>
                                    <a:gd name="T8" fmla="*/ 75 w 154"/>
                                    <a:gd name="T9" fmla="*/ 0 h 120"/>
                                    <a:gd name="T10" fmla="*/ 76 w 154"/>
                                    <a:gd name="T11" fmla="*/ 120 h 120"/>
                                    <a:gd name="T12" fmla="*/ 76 w 154"/>
                                    <a:gd name="T13" fmla="*/ 120 h 120"/>
                                    <a:gd name="T14" fmla="*/ 77 w 15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120"/>
                                      </a:moveTo>
                                      <a:cubicBezTo>
                                        <a:pt x="154" y="120"/>
                                        <a:pt x="154" y="0"/>
                                        <a:pt x="77" y="0"/>
                                      </a:cubicBezTo>
                                      <a:cubicBezTo>
                                        <a:pt x="76" y="0"/>
                                        <a:pt x="75" y="0"/>
                                        <a:pt x="75" y="0"/>
                                      </a:cubicBezTo>
                                      <a:cubicBezTo>
                                        <a:pt x="75" y="7"/>
                                        <a:pt x="75" y="15"/>
                                        <a:pt x="75" y="22"/>
                                      </a:cubicBezTo>
                                      <a:cubicBezTo>
                                        <a:pt x="75" y="15"/>
                                        <a:pt x="75" y="7"/>
                                        <a:pt x="75" y="0"/>
                                      </a:cubicBezTo>
                                      <a:cubicBezTo>
                                        <a:pt x="0" y="2"/>
                                        <a:pt x="1" y="119"/>
                                        <a:pt x="76" y="120"/>
                                      </a:cubicBezTo>
                                      <a:cubicBezTo>
                                        <a:pt x="76" y="120"/>
                                        <a:pt x="76" y="120"/>
                                        <a:pt x="76" y="120"/>
                                      </a:cubicBezTo>
                                      <a:cubicBezTo>
                                        <a:pt x="77" y="120"/>
                                        <a:pt x="77"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0" name="Freeform 405"/>
                              <wps:cNvSpPr>
                                <a:spLocks/>
                              </wps:cNvSpPr>
                              <wps:spPr bwMode="auto">
                                <a:xfrm>
                                  <a:off x="7058" y="5597"/>
                                  <a:ext cx="74" cy="60"/>
                                </a:xfrm>
                                <a:custGeom>
                                  <a:avLst/>
                                  <a:gdLst>
                                    <a:gd name="T0" fmla="*/ 76 w 148"/>
                                    <a:gd name="T1" fmla="*/ 120 h 120"/>
                                    <a:gd name="T2" fmla="*/ 120 w 148"/>
                                    <a:gd name="T3" fmla="*/ 19 h 120"/>
                                    <a:gd name="T4" fmla="*/ 120 w 148"/>
                                    <a:gd name="T5" fmla="*/ 19 h 120"/>
                                    <a:gd name="T6" fmla="*/ 76 w 148"/>
                                    <a:gd name="T7" fmla="*/ 0 h 120"/>
                                    <a:gd name="T8" fmla="*/ 53 w 148"/>
                                    <a:gd name="T9" fmla="*/ 4 h 120"/>
                                    <a:gd name="T10" fmla="*/ 90 w 148"/>
                                    <a:gd name="T11" fmla="*/ 12 h 120"/>
                                    <a:gd name="T12" fmla="*/ 53 w 148"/>
                                    <a:gd name="T13" fmla="*/ 4 h 120"/>
                                    <a:gd name="T14" fmla="*/ 76 w 148"/>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8" h="120">
                                      <a:moveTo>
                                        <a:pt x="76" y="120"/>
                                      </a:moveTo>
                                      <a:cubicBezTo>
                                        <a:pt x="133" y="120"/>
                                        <a:pt x="148" y="53"/>
                                        <a:pt x="120" y="19"/>
                                      </a:cubicBezTo>
                                      <a:cubicBezTo>
                                        <a:pt x="120" y="19"/>
                                        <a:pt x="120" y="19"/>
                                        <a:pt x="120" y="19"/>
                                      </a:cubicBezTo>
                                      <a:cubicBezTo>
                                        <a:pt x="110" y="8"/>
                                        <a:pt x="96" y="0"/>
                                        <a:pt x="76" y="0"/>
                                      </a:cubicBezTo>
                                      <a:cubicBezTo>
                                        <a:pt x="67" y="0"/>
                                        <a:pt x="60" y="1"/>
                                        <a:pt x="53" y="4"/>
                                      </a:cubicBezTo>
                                      <a:cubicBezTo>
                                        <a:pt x="65" y="7"/>
                                        <a:pt x="78" y="9"/>
                                        <a:pt x="90" y="12"/>
                                      </a:cubicBezTo>
                                      <a:cubicBezTo>
                                        <a:pt x="78" y="9"/>
                                        <a:pt x="65" y="7"/>
                                        <a:pt x="53" y="4"/>
                                      </a:cubicBezTo>
                                      <a:cubicBezTo>
                                        <a:pt x="0" y="25"/>
                                        <a:pt x="7" y="120"/>
                                        <a:pt x="7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06"/>
                            <wpg:cNvGrpSpPr>
                              <a:grpSpLocks/>
                            </wpg:cNvGrpSpPr>
                            <wpg:grpSpPr bwMode="auto">
                              <a:xfrm>
                                <a:off x="4899660" y="568325"/>
                                <a:ext cx="1961515" cy="4645025"/>
                                <a:chOff x="7716" y="895"/>
                                <a:chExt cx="3089" cy="7315"/>
                              </a:xfrm>
                            </wpg:grpSpPr>
                            <wps:wsp>
                              <wps:cNvPr id="601" name="Freeform 407"/>
                              <wps:cNvSpPr>
                                <a:spLocks/>
                              </wps:cNvSpPr>
                              <wps:spPr bwMode="auto">
                                <a:xfrm>
                                  <a:off x="8901" y="79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408"/>
                              <wps:cNvSpPr>
                                <a:spLocks/>
                              </wps:cNvSpPr>
                              <wps:spPr bwMode="auto">
                                <a:xfrm>
                                  <a:off x="8907" y="77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409"/>
                              <wps:cNvSpPr>
                                <a:spLocks/>
                              </wps:cNvSpPr>
                              <wps:spPr bwMode="auto">
                                <a:xfrm>
                                  <a:off x="7716" y="5777"/>
                                  <a:ext cx="67" cy="60"/>
                                </a:xfrm>
                                <a:custGeom>
                                  <a:avLst/>
                                  <a:gdLst>
                                    <a:gd name="T0" fmla="*/ 60 w 134"/>
                                    <a:gd name="T1" fmla="*/ 120 h 120"/>
                                    <a:gd name="T2" fmla="*/ 96 w 134"/>
                                    <a:gd name="T3" fmla="*/ 108 h 120"/>
                                    <a:gd name="T4" fmla="*/ 96 w 134"/>
                                    <a:gd name="T5" fmla="*/ 108 h 120"/>
                                    <a:gd name="T6" fmla="*/ 60 w 134"/>
                                    <a:gd name="T7" fmla="*/ 0 h 120"/>
                                    <a:gd name="T8" fmla="*/ 2 w 134"/>
                                    <a:gd name="T9" fmla="*/ 63 h 120"/>
                                    <a:gd name="T10" fmla="*/ 35 w 134"/>
                                    <a:gd name="T11" fmla="*/ 79 h 120"/>
                                    <a:gd name="T12" fmla="*/ 2 w 134"/>
                                    <a:gd name="T13" fmla="*/ 63 h 120"/>
                                    <a:gd name="T14" fmla="*/ 60 w 13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4" h="120">
                                      <a:moveTo>
                                        <a:pt x="60" y="120"/>
                                      </a:moveTo>
                                      <a:cubicBezTo>
                                        <a:pt x="75" y="120"/>
                                        <a:pt x="87" y="115"/>
                                        <a:pt x="96" y="108"/>
                                      </a:cubicBezTo>
                                      <a:cubicBezTo>
                                        <a:pt x="96" y="108"/>
                                        <a:pt x="96" y="108"/>
                                        <a:pt x="96" y="108"/>
                                      </a:cubicBezTo>
                                      <a:cubicBezTo>
                                        <a:pt x="134" y="77"/>
                                        <a:pt x="122" y="0"/>
                                        <a:pt x="60" y="0"/>
                                      </a:cubicBezTo>
                                      <a:cubicBezTo>
                                        <a:pt x="20" y="0"/>
                                        <a:pt x="0" y="32"/>
                                        <a:pt x="2" y="63"/>
                                      </a:cubicBezTo>
                                      <a:cubicBezTo>
                                        <a:pt x="13" y="68"/>
                                        <a:pt x="24" y="74"/>
                                        <a:pt x="35" y="79"/>
                                      </a:cubicBezTo>
                                      <a:cubicBezTo>
                                        <a:pt x="24" y="74"/>
                                        <a:pt x="13" y="68"/>
                                        <a:pt x="2" y="63"/>
                                      </a:cubicBezTo>
                                      <a:cubicBezTo>
                                        <a:pt x="3" y="92"/>
                                        <a:pt x="23" y="120"/>
                                        <a:pt x="60"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410"/>
                              <wps:cNvSpPr>
                                <a:spLocks/>
                              </wps:cNvSpPr>
                              <wps:spPr bwMode="auto">
                                <a:xfrm>
                                  <a:off x="10677" y="602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411"/>
                              <wps:cNvSpPr>
                                <a:spLocks/>
                              </wps:cNvSpPr>
                              <wps:spPr bwMode="auto">
                                <a:xfrm>
                                  <a:off x="9218" y="7749"/>
                                  <a:ext cx="77" cy="60"/>
                                </a:xfrm>
                                <a:custGeom>
                                  <a:avLst/>
                                  <a:gdLst>
                                    <a:gd name="T0" fmla="*/ 77 w 154"/>
                                    <a:gd name="T1" fmla="*/ 0 h 120"/>
                                    <a:gd name="T2" fmla="*/ 57 w 154"/>
                                    <a:gd name="T3" fmla="*/ 3 h 120"/>
                                    <a:gd name="T4" fmla="*/ 57 w 154"/>
                                    <a:gd name="T5" fmla="*/ 3 h 120"/>
                                    <a:gd name="T6" fmla="*/ 77 w 154"/>
                                    <a:gd name="T7" fmla="*/ 120 h 120"/>
                                    <a:gd name="T8" fmla="*/ 81 w 154"/>
                                    <a:gd name="T9" fmla="*/ 120 h 120"/>
                                    <a:gd name="T10" fmla="*/ 77 w 154"/>
                                    <a:gd name="T11" fmla="*/ 103 h 120"/>
                                    <a:gd name="T12" fmla="*/ 81 w 154"/>
                                    <a:gd name="T13" fmla="*/ 120 h 120"/>
                                    <a:gd name="T14" fmla="*/ 77 w 15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0"/>
                                      </a:moveTo>
                                      <a:cubicBezTo>
                                        <a:pt x="69" y="0"/>
                                        <a:pt x="63" y="1"/>
                                        <a:pt x="57" y="3"/>
                                      </a:cubicBezTo>
                                      <a:cubicBezTo>
                                        <a:pt x="57" y="3"/>
                                        <a:pt x="57" y="3"/>
                                        <a:pt x="57" y="3"/>
                                      </a:cubicBezTo>
                                      <a:cubicBezTo>
                                        <a:pt x="0" y="22"/>
                                        <a:pt x="7" y="120"/>
                                        <a:pt x="77" y="120"/>
                                      </a:cubicBezTo>
                                      <a:cubicBezTo>
                                        <a:pt x="78" y="120"/>
                                        <a:pt x="80" y="120"/>
                                        <a:pt x="81" y="120"/>
                                      </a:cubicBezTo>
                                      <a:cubicBezTo>
                                        <a:pt x="80" y="114"/>
                                        <a:pt x="79" y="109"/>
                                        <a:pt x="77" y="103"/>
                                      </a:cubicBezTo>
                                      <a:cubicBezTo>
                                        <a:pt x="79" y="109"/>
                                        <a:pt x="80" y="114"/>
                                        <a:pt x="81" y="120"/>
                                      </a:cubicBezTo>
                                      <a:cubicBezTo>
                                        <a:pt x="154" y="116"/>
                                        <a:pt x="153"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412"/>
                              <wps:cNvSpPr>
                                <a:spLocks/>
                              </wps:cNvSpPr>
                              <wps:spPr bwMode="auto">
                                <a:xfrm>
                                  <a:off x="9862" y="7482"/>
                                  <a:ext cx="76" cy="60"/>
                                </a:xfrm>
                                <a:custGeom>
                                  <a:avLst/>
                                  <a:gdLst>
                                    <a:gd name="T0" fmla="*/ 75 w 152"/>
                                    <a:gd name="T1" fmla="*/ 0 h 120"/>
                                    <a:gd name="T2" fmla="*/ 51 w 152"/>
                                    <a:gd name="T3" fmla="*/ 5 h 120"/>
                                    <a:gd name="T4" fmla="*/ 51 w 152"/>
                                    <a:gd name="T5" fmla="*/ 5 h 120"/>
                                    <a:gd name="T6" fmla="*/ 67 w 152"/>
                                    <a:gd name="T7" fmla="*/ 120 h 120"/>
                                    <a:gd name="T8" fmla="*/ 67 w 152"/>
                                    <a:gd name="T9" fmla="*/ 120 h 120"/>
                                    <a:gd name="T10" fmla="*/ 75 w 152"/>
                                    <a:gd name="T11" fmla="*/ 120 h 120"/>
                                    <a:gd name="T12" fmla="*/ 75 w 152"/>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2" h="120">
                                      <a:moveTo>
                                        <a:pt x="75" y="0"/>
                                      </a:moveTo>
                                      <a:cubicBezTo>
                                        <a:pt x="66" y="0"/>
                                        <a:pt x="58" y="2"/>
                                        <a:pt x="51" y="5"/>
                                      </a:cubicBezTo>
                                      <a:cubicBezTo>
                                        <a:pt x="51" y="5"/>
                                        <a:pt x="51" y="5"/>
                                        <a:pt x="51" y="5"/>
                                      </a:cubicBezTo>
                                      <a:cubicBezTo>
                                        <a:pt x="0" y="26"/>
                                        <a:pt x="6" y="114"/>
                                        <a:pt x="67" y="120"/>
                                      </a:cubicBezTo>
                                      <a:cubicBezTo>
                                        <a:pt x="67" y="120"/>
                                        <a:pt x="67" y="120"/>
                                        <a:pt x="67" y="120"/>
                                      </a:cubicBezTo>
                                      <a:cubicBezTo>
                                        <a:pt x="70" y="120"/>
                                        <a:pt x="72" y="120"/>
                                        <a:pt x="75" y="120"/>
                                      </a:cubicBezTo>
                                      <a:cubicBezTo>
                                        <a:pt x="152" y="120"/>
                                        <a:pt x="152" y="0"/>
                                        <a:pt x="7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413"/>
                              <wps:cNvSpPr>
                                <a:spLocks/>
                              </wps:cNvSpPr>
                              <wps:spPr bwMode="auto">
                                <a:xfrm>
                                  <a:off x="9428" y="7515"/>
                                  <a:ext cx="76" cy="60"/>
                                </a:xfrm>
                                <a:custGeom>
                                  <a:avLst/>
                                  <a:gdLst>
                                    <a:gd name="T0" fmla="*/ 77 w 152"/>
                                    <a:gd name="T1" fmla="*/ 0 h 120"/>
                                    <a:gd name="T2" fmla="*/ 71 w 152"/>
                                    <a:gd name="T3" fmla="*/ 0 h 120"/>
                                    <a:gd name="T4" fmla="*/ 71 w 152"/>
                                    <a:gd name="T5" fmla="*/ 0 h 120"/>
                                    <a:gd name="T6" fmla="*/ 77 w 152"/>
                                    <a:gd name="T7" fmla="*/ 120 h 120"/>
                                    <a:gd name="T8" fmla="*/ 110 w 152"/>
                                    <a:gd name="T9" fmla="*/ 111 h 120"/>
                                    <a:gd name="T10" fmla="*/ 106 w 152"/>
                                    <a:gd name="T11" fmla="*/ 99 h 120"/>
                                    <a:gd name="T12" fmla="*/ 110 w 152"/>
                                    <a:gd name="T13" fmla="*/ 111 h 120"/>
                                    <a:gd name="T14" fmla="*/ 77 w 15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20">
                                      <a:moveTo>
                                        <a:pt x="77" y="0"/>
                                      </a:moveTo>
                                      <a:cubicBezTo>
                                        <a:pt x="75" y="0"/>
                                        <a:pt x="73" y="0"/>
                                        <a:pt x="71" y="0"/>
                                      </a:cubicBezTo>
                                      <a:cubicBezTo>
                                        <a:pt x="71" y="0"/>
                                        <a:pt x="71" y="0"/>
                                        <a:pt x="71" y="0"/>
                                      </a:cubicBezTo>
                                      <a:cubicBezTo>
                                        <a:pt x="0" y="6"/>
                                        <a:pt x="1" y="120"/>
                                        <a:pt x="77" y="120"/>
                                      </a:cubicBezTo>
                                      <a:cubicBezTo>
                                        <a:pt x="90" y="120"/>
                                        <a:pt x="101" y="117"/>
                                        <a:pt x="110" y="111"/>
                                      </a:cubicBezTo>
                                      <a:cubicBezTo>
                                        <a:pt x="109" y="107"/>
                                        <a:pt x="107" y="103"/>
                                        <a:pt x="106" y="99"/>
                                      </a:cubicBezTo>
                                      <a:cubicBezTo>
                                        <a:pt x="107" y="103"/>
                                        <a:pt x="109" y="107"/>
                                        <a:pt x="110" y="111"/>
                                      </a:cubicBezTo>
                                      <a:cubicBezTo>
                                        <a:pt x="152" y="82"/>
                                        <a:pt x="141"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414"/>
                              <wps:cNvSpPr>
                                <a:spLocks/>
                              </wps:cNvSpPr>
                              <wps:spPr bwMode="auto">
                                <a:xfrm>
                                  <a:off x="9259" y="7929"/>
                                  <a:ext cx="76" cy="60"/>
                                </a:xfrm>
                                <a:custGeom>
                                  <a:avLst/>
                                  <a:gdLst>
                                    <a:gd name="T0" fmla="*/ 74 w 151"/>
                                    <a:gd name="T1" fmla="*/ 120 h 120"/>
                                    <a:gd name="T2" fmla="*/ 74 w 151"/>
                                    <a:gd name="T3" fmla="*/ 0 h 120"/>
                                    <a:gd name="T4" fmla="*/ 45 w 151"/>
                                    <a:gd name="T5" fmla="*/ 6 h 120"/>
                                    <a:gd name="T6" fmla="*/ 45 w 151"/>
                                    <a:gd name="T7" fmla="*/ 6 h 120"/>
                                    <a:gd name="T8" fmla="*/ 66 w 151"/>
                                    <a:gd name="T9" fmla="*/ 119 h 120"/>
                                    <a:gd name="T10" fmla="*/ 52 w 151"/>
                                    <a:gd name="T11" fmla="*/ 45 h 120"/>
                                    <a:gd name="T12" fmla="*/ 66 w 151"/>
                                    <a:gd name="T13" fmla="*/ 119 h 120"/>
                                    <a:gd name="T14" fmla="*/ 74 w 151"/>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0">
                                      <a:moveTo>
                                        <a:pt x="74" y="120"/>
                                      </a:moveTo>
                                      <a:cubicBezTo>
                                        <a:pt x="151" y="120"/>
                                        <a:pt x="151" y="0"/>
                                        <a:pt x="74" y="0"/>
                                      </a:cubicBezTo>
                                      <a:cubicBezTo>
                                        <a:pt x="63" y="0"/>
                                        <a:pt x="53" y="2"/>
                                        <a:pt x="45" y="6"/>
                                      </a:cubicBezTo>
                                      <a:cubicBezTo>
                                        <a:pt x="45" y="6"/>
                                        <a:pt x="45" y="6"/>
                                        <a:pt x="45" y="6"/>
                                      </a:cubicBezTo>
                                      <a:cubicBezTo>
                                        <a:pt x="0" y="30"/>
                                        <a:pt x="7" y="112"/>
                                        <a:pt x="66" y="119"/>
                                      </a:cubicBezTo>
                                      <a:cubicBezTo>
                                        <a:pt x="61" y="94"/>
                                        <a:pt x="57" y="70"/>
                                        <a:pt x="52" y="45"/>
                                      </a:cubicBezTo>
                                      <a:cubicBezTo>
                                        <a:pt x="57" y="70"/>
                                        <a:pt x="61" y="94"/>
                                        <a:pt x="66" y="119"/>
                                      </a:cubicBezTo>
                                      <a:cubicBezTo>
                                        <a:pt x="68" y="120"/>
                                        <a:pt x="71"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415"/>
                              <wps:cNvSpPr>
                                <a:spLocks/>
                              </wps:cNvSpPr>
                              <wps:spPr bwMode="auto">
                                <a:xfrm>
                                  <a:off x="9871" y="8149"/>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416"/>
                              <wps:cNvSpPr>
                                <a:spLocks/>
                              </wps:cNvSpPr>
                              <wps:spPr bwMode="auto">
                                <a:xfrm>
                                  <a:off x="8104" y="5196"/>
                                  <a:ext cx="67" cy="61"/>
                                </a:xfrm>
                                <a:custGeom>
                                  <a:avLst/>
                                  <a:gdLst>
                                    <a:gd name="T0" fmla="*/ 65 w 135"/>
                                    <a:gd name="T1" fmla="*/ 0 h 120"/>
                                    <a:gd name="T2" fmla="*/ 9 w 135"/>
                                    <a:gd name="T3" fmla="*/ 43 h 120"/>
                                    <a:gd name="T4" fmla="*/ 9 w 135"/>
                                    <a:gd name="T5" fmla="*/ 43 h 120"/>
                                    <a:gd name="T6" fmla="*/ 65 w 135"/>
                                    <a:gd name="T7" fmla="*/ 120 h 120"/>
                                    <a:gd name="T8" fmla="*/ 114 w 135"/>
                                    <a:gd name="T9" fmla="*/ 94 h 120"/>
                                    <a:gd name="T10" fmla="*/ 27 w 135"/>
                                    <a:gd name="T11" fmla="*/ 51 h 120"/>
                                    <a:gd name="T12" fmla="*/ 114 w 135"/>
                                    <a:gd name="T13" fmla="*/ 94 h 120"/>
                                    <a:gd name="T14" fmla="*/ 65 w 13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20">
                                      <a:moveTo>
                                        <a:pt x="65" y="0"/>
                                      </a:moveTo>
                                      <a:cubicBezTo>
                                        <a:pt x="34" y="0"/>
                                        <a:pt x="15" y="19"/>
                                        <a:pt x="9" y="43"/>
                                      </a:cubicBezTo>
                                      <a:cubicBezTo>
                                        <a:pt x="9" y="43"/>
                                        <a:pt x="9" y="43"/>
                                        <a:pt x="9" y="43"/>
                                      </a:cubicBezTo>
                                      <a:cubicBezTo>
                                        <a:pt x="0" y="77"/>
                                        <a:pt x="19" y="120"/>
                                        <a:pt x="65" y="120"/>
                                      </a:cubicBezTo>
                                      <a:cubicBezTo>
                                        <a:pt x="88" y="120"/>
                                        <a:pt x="104" y="109"/>
                                        <a:pt x="114" y="94"/>
                                      </a:cubicBezTo>
                                      <a:cubicBezTo>
                                        <a:pt x="85" y="79"/>
                                        <a:pt x="56" y="65"/>
                                        <a:pt x="27" y="51"/>
                                      </a:cubicBezTo>
                                      <a:cubicBezTo>
                                        <a:pt x="56" y="65"/>
                                        <a:pt x="85" y="79"/>
                                        <a:pt x="114" y="94"/>
                                      </a:cubicBezTo>
                                      <a:cubicBezTo>
                                        <a:pt x="135" y="58"/>
                                        <a:pt x="119" y="0"/>
                                        <a:pt x="6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17"/>
                              <wps:cNvSpPr>
                                <a:spLocks/>
                              </wps:cNvSpPr>
                              <wps:spPr bwMode="auto">
                                <a:xfrm>
                                  <a:off x="7881" y="5049"/>
                                  <a:ext cx="76" cy="60"/>
                                </a:xfrm>
                                <a:custGeom>
                                  <a:avLst/>
                                  <a:gdLst>
                                    <a:gd name="T0" fmla="*/ 77 w 153"/>
                                    <a:gd name="T1" fmla="*/ 0 h 120"/>
                                    <a:gd name="T2" fmla="*/ 75 w 153"/>
                                    <a:gd name="T3" fmla="*/ 0 h 120"/>
                                    <a:gd name="T4" fmla="*/ 75 w 153"/>
                                    <a:gd name="T5" fmla="*/ 0 h 120"/>
                                    <a:gd name="T6" fmla="*/ 77 w 153"/>
                                    <a:gd name="T7" fmla="*/ 120 h 120"/>
                                    <a:gd name="T8" fmla="*/ 110 w 153"/>
                                    <a:gd name="T9" fmla="*/ 10 h 120"/>
                                    <a:gd name="T10" fmla="*/ 90 w 153"/>
                                    <a:gd name="T11" fmla="*/ 4 h 120"/>
                                    <a:gd name="T12" fmla="*/ 110 w 153"/>
                                    <a:gd name="T13" fmla="*/ 10 h 120"/>
                                    <a:gd name="T14" fmla="*/ 77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7" y="0"/>
                                      </a:moveTo>
                                      <a:cubicBezTo>
                                        <a:pt x="77" y="0"/>
                                        <a:pt x="76" y="0"/>
                                        <a:pt x="75" y="0"/>
                                      </a:cubicBezTo>
                                      <a:cubicBezTo>
                                        <a:pt x="75" y="0"/>
                                        <a:pt x="75" y="0"/>
                                        <a:pt x="75" y="0"/>
                                      </a:cubicBezTo>
                                      <a:cubicBezTo>
                                        <a:pt x="0" y="3"/>
                                        <a:pt x="1" y="120"/>
                                        <a:pt x="77" y="120"/>
                                      </a:cubicBezTo>
                                      <a:cubicBezTo>
                                        <a:pt x="141" y="120"/>
                                        <a:pt x="153" y="38"/>
                                        <a:pt x="110" y="10"/>
                                      </a:cubicBezTo>
                                      <a:cubicBezTo>
                                        <a:pt x="104" y="8"/>
                                        <a:pt x="97" y="6"/>
                                        <a:pt x="90" y="4"/>
                                      </a:cubicBezTo>
                                      <a:cubicBezTo>
                                        <a:pt x="97" y="6"/>
                                        <a:pt x="104" y="8"/>
                                        <a:pt x="110" y="10"/>
                                      </a:cubicBezTo>
                                      <a:cubicBezTo>
                                        <a:pt x="102" y="4"/>
                                        <a:pt x="91"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418"/>
                              <wps:cNvSpPr>
                                <a:spLocks/>
                              </wps:cNvSpPr>
                              <wps:spPr bwMode="auto">
                                <a:xfrm>
                                  <a:off x="7804" y="34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419"/>
                              <wps:cNvSpPr>
                                <a:spLocks/>
                              </wps:cNvSpPr>
                              <wps:spPr bwMode="auto">
                                <a:xfrm>
                                  <a:off x="7811" y="38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420"/>
                              <wps:cNvSpPr>
                                <a:spLocks/>
                              </wps:cNvSpPr>
                              <wps:spPr bwMode="auto">
                                <a:xfrm>
                                  <a:off x="7797" y="35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421"/>
                              <wps:cNvSpPr>
                                <a:spLocks/>
                              </wps:cNvSpPr>
                              <wps:spPr bwMode="auto">
                                <a:xfrm>
                                  <a:off x="8094" y="502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422"/>
                              <wps:cNvSpPr>
                                <a:spLocks/>
                              </wps:cNvSpPr>
                              <wps:spPr bwMode="auto">
                                <a:xfrm>
                                  <a:off x="7994" y="561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423"/>
                              <wps:cNvSpPr>
                                <a:spLocks/>
                              </wps:cNvSpPr>
                              <wps:spPr bwMode="auto">
                                <a:xfrm>
                                  <a:off x="8034" y="533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424"/>
                              <wps:cNvSpPr>
                                <a:spLocks/>
                              </wps:cNvSpPr>
                              <wps:spPr bwMode="auto">
                                <a:xfrm>
                                  <a:off x="7807" y="29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425"/>
                              <wps:cNvSpPr>
                                <a:spLocks/>
                              </wps:cNvSpPr>
                              <wps:spPr bwMode="auto">
                                <a:xfrm>
                                  <a:off x="7834" y="42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426"/>
                              <wps:cNvSpPr>
                                <a:spLocks/>
                              </wps:cNvSpPr>
                              <wps:spPr bwMode="auto">
                                <a:xfrm>
                                  <a:off x="10727" y="62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427"/>
                              <wps:cNvSpPr>
                                <a:spLocks/>
                              </wps:cNvSpPr>
                              <wps:spPr bwMode="auto">
                                <a:xfrm>
                                  <a:off x="7871" y="3254"/>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428"/>
                              <wps:cNvSpPr>
                                <a:spLocks/>
                              </wps:cNvSpPr>
                              <wps:spPr bwMode="auto">
                                <a:xfrm>
                                  <a:off x="7857" y="48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429"/>
                              <wps:cNvSpPr>
                                <a:spLocks/>
                              </wps:cNvSpPr>
                              <wps:spPr bwMode="auto">
                                <a:xfrm>
                                  <a:off x="7901" y="380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430"/>
                              <wps:cNvSpPr>
                                <a:spLocks/>
                              </wps:cNvSpPr>
                              <wps:spPr bwMode="auto">
                                <a:xfrm>
                                  <a:off x="7907" y="365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431"/>
                              <wps:cNvSpPr>
                                <a:spLocks/>
                              </wps:cNvSpPr>
                              <wps:spPr bwMode="auto">
                                <a:xfrm>
                                  <a:off x="7827" y="40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432"/>
                              <wps:cNvSpPr>
                                <a:spLocks/>
                              </wps:cNvSpPr>
                              <wps:spPr bwMode="auto">
                                <a:xfrm>
                                  <a:off x="7924" y="346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433"/>
                              <wps:cNvSpPr>
                                <a:spLocks/>
                              </wps:cNvSpPr>
                              <wps:spPr bwMode="auto">
                                <a:xfrm>
                                  <a:off x="7871" y="52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434"/>
                              <wps:cNvSpPr>
                                <a:spLocks/>
                              </wps:cNvSpPr>
                              <wps:spPr bwMode="auto">
                                <a:xfrm>
                                  <a:off x="8617" y="6451"/>
                                  <a:ext cx="68" cy="60"/>
                                </a:xfrm>
                                <a:custGeom>
                                  <a:avLst/>
                                  <a:gdLst>
                                    <a:gd name="T0" fmla="*/ 59 w 136"/>
                                    <a:gd name="T1" fmla="*/ 0 h 120"/>
                                    <a:gd name="T2" fmla="*/ 1 w 136"/>
                                    <a:gd name="T3" fmla="*/ 58 h 120"/>
                                    <a:gd name="T4" fmla="*/ 1 w 136"/>
                                    <a:gd name="T5" fmla="*/ 58 h 120"/>
                                    <a:gd name="T6" fmla="*/ 53 w 136"/>
                                    <a:gd name="T7" fmla="*/ 120 h 120"/>
                                    <a:gd name="T8" fmla="*/ 53 w 136"/>
                                    <a:gd name="T9" fmla="*/ 120 h 120"/>
                                    <a:gd name="T10" fmla="*/ 59 w 136"/>
                                    <a:gd name="T11" fmla="*/ 120 h 120"/>
                                    <a:gd name="T12" fmla="*/ 59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9" y="0"/>
                                      </a:moveTo>
                                      <a:cubicBezTo>
                                        <a:pt x="21" y="0"/>
                                        <a:pt x="2" y="29"/>
                                        <a:pt x="1" y="58"/>
                                      </a:cubicBezTo>
                                      <a:cubicBezTo>
                                        <a:pt x="1" y="58"/>
                                        <a:pt x="1" y="58"/>
                                        <a:pt x="1" y="58"/>
                                      </a:cubicBezTo>
                                      <a:cubicBezTo>
                                        <a:pt x="0" y="87"/>
                                        <a:pt x="17" y="117"/>
                                        <a:pt x="53" y="120"/>
                                      </a:cubicBezTo>
                                      <a:cubicBezTo>
                                        <a:pt x="53" y="120"/>
                                        <a:pt x="53" y="120"/>
                                        <a:pt x="53" y="120"/>
                                      </a:cubicBezTo>
                                      <a:cubicBezTo>
                                        <a:pt x="55" y="120"/>
                                        <a:pt x="57"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435"/>
                              <wps:cNvSpPr>
                                <a:spLocks/>
                              </wps:cNvSpPr>
                              <wps:spPr bwMode="auto">
                                <a:xfrm>
                                  <a:off x="9984" y="672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436"/>
                              <wps:cNvSpPr>
                                <a:spLocks/>
                              </wps:cNvSpPr>
                              <wps:spPr bwMode="auto">
                                <a:xfrm>
                                  <a:off x="10294" y="770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437"/>
                              <wps:cNvSpPr>
                                <a:spLocks/>
                              </wps:cNvSpPr>
                              <wps:spPr bwMode="auto">
                                <a:xfrm>
                                  <a:off x="9819" y="6761"/>
                                  <a:ext cx="72" cy="60"/>
                                </a:xfrm>
                                <a:custGeom>
                                  <a:avLst/>
                                  <a:gdLst>
                                    <a:gd name="T0" fmla="*/ 67 w 144"/>
                                    <a:gd name="T1" fmla="*/ 0 h 120"/>
                                    <a:gd name="T2" fmla="*/ 17 w 144"/>
                                    <a:gd name="T3" fmla="*/ 28 h 120"/>
                                    <a:gd name="T4" fmla="*/ 17 w 144"/>
                                    <a:gd name="T5" fmla="*/ 28 h 120"/>
                                    <a:gd name="T6" fmla="*/ 46 w 144"/>
                                    <a:gd name="T7" fmla="*/ 117 h 120"/>
                                    <a:gd name="T8" fmla="*/ 46 w 144"/>
                                    <a:gd name="T9" fmla="*/ 117 h 120"/>
                                    <a:gd name="T10" fmla="*/ 67 w 144"/>
                                    <a:gd name="T11" fmla="*/ 120 h 120"/>
                                    <a:gd name="T12" fmla="*/ 67 w 14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67" y="0"/>
                                      </a:moveTo>
                                      <a:cubicBezTo>
                                        <a:pt x="43" y="0"/>
                                        <a:pt x="26" y="12"/>
                                        <a:pt x="17" y="28"/>
                                      </a:cubicBezTo>
                                      <a:cubicBezTo>
                                        <a:pt x="17" y="28"/>
                                        <a:pt x="17" y="28"/>
                                        <a:pt x="17" y="28"/>
                                      </a:cubicBezTo>
                                      <a:cubicBezTo>
                                        <a:pt x="0" y="59"/>
                                        <a:pt x="10" y="104"/>
                                        <a:pt x="46" y="117"/>
                                      </a:cubicBezTo>
                                      <a:cubicBezTo>
                                        <a:pt x="46" y="117"/>
                                        <a:pt x="46" y="117"/>
                                        <a:pt x="46" y="117"/>
                                      </a:cubicBezTo>
                                      <a:cubicBezTo>
                                        <a:pt x="52" y="119"/>
                                        <a:pt x="59"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438"/>
                              <wps:cNvSpPr>
                                <a:spLocks/>
                              </wps:cNvSpPr>
                              <wps:spPr bwMode="auto">
                                <a:xfrm>
                                  <a:off x="10291" y="745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439"/>
                              <wps:cNvSpPr>
                                <a:spLocks/>
                              </wps:cNvSpPr>
                              <wps:spPr bwMode="auto">
                                <a:xfrm>
                                  <a:off x="9807" y="7041"/>
                                  <a:ext cx="37" cy="60"/>
                                </a:xfrm>
                                <a:custGeom>
                                  <a:avLst/>
                                  <a:gdLst>
                                    <a:gd name="T0" fmla="*/ 40 w 74"/>
                                    <a:gd name="T1" fmla="*/ 7 h 119"/>
                                    <a:gd name="T2" fmla="*/ 40 w 74"/>
                                    <a:gd name="T3" fmla="*/ 7 h 119"/>
                                    <a:gd name="T4" fmla="*/ 11 w 74"/>
                                    <a:gd name="T5" fmla="*/ 0 h 119"/>
                                    <a:gd name="T6" fmla="*/ 0 w 74"/>
                                    <a:gd name="T7" fmla="*/ 1 h 119"/>
                                    <a:gd name="T8" fmla="*/ 25 w 74"/>
                                    <a:gd name="T9" fmla="*/ 119 h 119"/>
                                    <a:gd name="T10" fmla="*/ 66 w 74"/>
                                    <a:gd name="T11" fmla="*/ 80 h 119"/>
                                    <a:gd name="T12" fmla="*/ 66 w 74"/>
                                    <a:gd name="T13" fmla="*/ 80 h 119"/>
                                    <a:gd name="T14" fmla="*/ 40 w 74"/>
                                    <a:gd name="T15" fmla="*/ 7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4" h="119">
                                      <a:moveTo>
                                        <a:pt x="40" y="7"/>
                                      </a:moveTo>
                                      <a:cubicBezTo>
                                        <a:pt x="40" y="7"/>
                                        <a:pt x="40" y="7"/>
                                        <a:pt x="40" y="7"/>
                                      </a:cubicBezTo>
                                      <a:cubicBezTo>
                                        <a:pt x="32" y="3"/>
                                        <a:pt x="22" y="0"/>
                                        <a:pt x="11" y="0"/>
                                      </a:cubicBezTo>
                                      <a:cubicBezTo>
                                        <a:pt x="7" y="0"/>
                                        <a:pt x="4" y="1"/>
                                        <a:pt x="0" y="1"/>
                                      </a:cubicBezTo>
                                      <a:cubicBezTo>
                                        <a:pt x="9" y="40"/>
                                        <a:pt x="17" y="80"/>
                                        <a:pt x="25" y="119"/>
                                      </a:cubicBezTo>
                                      <a:cubicBezTo>
                                        <a:pt x="47" y="114"/>
                                        <a:pt x="61" y="99"/>
                                        <a:pt x="66" y="80"/>
                                      </a:cubicBezTo>
                                      <a:cubicBezTo>
                                        <a:pt x="66" y="80"/>
                                        <a:pt x="66" y="80"/>
                                        <a:pt x="66" y="80"/>
                                      </a:cubicBezTo>
                                      <a:cubicBezTo>
                                        <a:pt x="74" y="53"/>
                                        <a:pt x="65" y="21"/>
                                        <a:pt x="40" y="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440"/>
                              <wps:cNvSpPr>
                                <a:spLocks/>
                              </wps:cNvSpPr>
                              <wps:spPr bwMode="auto">
                                <a:xfrm>
                                  <a:off x="10692" y="514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441"/>
                              <wps:cNvSpPr>
                                <a:spLocks/>
                              </wps:cNvSpPr>
                              <wps:spPr bwMode="auto">
                                <a:xfrm>
                                  <a:off x="10667" y="56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442"/>
                              <wps:cNvSpPr>
                                <a:spLocks/>
                              </wps:cNvSpPr>
                              <wps:spPr bwMode="auto">
                                <a:xfrm>
                                  <a:off x="10022" y="7729"/>
                                  <a:ext cx="53" cy="60"/>
                                </a:xfrm>
                                <a:custGeom>
                                  <a:avLst/>
                                  <a:gdLst>
                                    <a:gd name="T0" fmla="*/ 28 w 105"/>
                                    <a:gd name="T1" fmla="*/ 120 h 120"/>
                                    <a:gd name="T2" fmla="*/ 28 w 105"/>
                                    <a:gd name="T3" fmla="*/ 0 h 120"/>
                                    <a:gd name="T4" fmla="*/ 0 w 105"/>
                                    <a:gd name="T5" fmla="*/ 6 h 120"/>
                                    <a:gd name="T6" fmla="*/ 25 w 105"/>
                                    <a:gd name="T7" fmla="*/ 120 h 120"/>
                                    <a:gd name="T8" fmla="*/ 28 w 105"/>
                                    <a:gd name="T9" fmla="*/ 120 h 120"/>
                                  </a:gdLst>
                                  <a:ahLst/>
                                  <a:cxnLst>
                                    <a:cxn ang="0">
                                      <a:pos x="T0" y="T1"/>
                                    </a:cxn>
                                    <a:cxn ang="0">
                                      <a:pos x="T2" y="T3"/>
                                    </a:cxn>
                                    <a:cxn ang="0">
                                      <a:pos x="T4" y="T5"/>
                                    </a:cxn>
                                    <a:cxn ang="0">
                                      <a:pos x="T6" y="T7"/>
                                    </a:cxn>
                                    <a:cxn ang="0">
                                      <a:pos x="T8" y="T9"/>
                                    </a:cxn>
                                  </a:cxnLst>
                                  <a:rect l="0" t="0" r="r" b="b"/>
                                  <a:pathLst>
                                    <a:path w="105" h="120">
                                      <a:moveTo>
                                        <a:pt x="28" y="120"/>
                                      </a:moveTo>
                                      <a:cubicBezTo>
                                        <a:pt x="105" y="120"/>
                                        <a:pt x="105" y="0"/>
                                        <a:pt x="28" y="0"/>
                                      </a:cubicBezTo>
                                      <a:cubicBezTo>
                                        <a:pt x="17" y="0"/>
                                        <a:pt x="8" y="2"/>
                                        <a:pt x="0" y="6"/>
                                      </a:cubicBezTo>
                                      <a:cubicBezTo>
                                        <a:pt x="9" y="44"/>
                                        <a:pt x="17" y="82"/>
                                        <a:pt x="25" y="120"/>
                                      </a:cubicBezTo>
                                      <a:cubicBezTo>
                                        <a:pt x="26" y="120"/>
                                        <a:pt x="27" y="120"/>
                                        <a:pt x="2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443"/>
                              <wps:cNvSpPr>
                                <a:spLocks/>
                              </wps:cNvSpPr>
                              <wps:spPr bwMode="auto">
                                <a:xfrm>
                                  <a:off x="9064" y="7452"/>
                                  <a:ext cx="74" cy="60"/>
                                </a:xfrm>
                                <a:custGeom>
                                  <a:avLst/>
                                  <a:gdLst>
                                    <a:gd name="T0" fmla="*/ 91 w 147"/>
                                    <a:gd name="T1" fmla="*/ 2 h 120"/>
                                    <a:gd name="T2" fmla="*/ 91 w 147"/>
                                    <a:gd name="T3" fmla="*/ 2 h 120"/>
                                    <a:gd name="T4" fmla="*/ 77 w 147"/>
                                    <a:gd name="T5" fmla="*/ 0 h 120"/>
                                    <a:gd name="T6" fmla="*/ 77 w 147"/>
                                    <a:gd name="T7" fmla="*/ 120 h 120"/>
                                    <a:gd name="T8" fmla="*/ 121 w 147"/>
                                    <a:gd name="T9" fmla="*/ 102 h 120"/>
                                    <a:gd name="T10" fmla="*/ 106 w 147"/>
                                    <a:gd name="T11" fmla="*/ 52 h 120"/>
                                    <a:gd name="T12" fmla="*/ 121 w 147"/>
                                    <a:gd name="T13" fmla="*/ 102 h 120"/>
                                    <a:gd name="T14" fmla="*/ 91 w 147"/>
                                    <a:gd name="T15" fmla="*/ 2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91" y="2"/>
                                      </a:moveTo>
                                      <a:cubicBezTo>
                                        <a:pt x="91" y="2"/>
                                        <a:pt x="91" y="2"/>
                                        <a:pt x="91" y="2"/>
                                      </a:cubicBezTo>
                                      <a:cubicBezTo>
                                        <a:pt x="87" y="1"/>
                                        <a:pt x="82" y="0"/>
                                        <a:pt x="77" y="0"/>
                                      </a:cubicBezTo>
                                      <a:cubicBezTo>
                                        <a:pt x="0" y="0"/>
                                        <a:pt x="0" y="120"/>
                                        <a:pt x="77" y="120"/>
                                      </a:cubicBezTo>
                                      <a:cubicBezTo>
                                        <a:pt x="96" y="120"/>
                                        <a:pt x="111" y="113"/>
                                        <a:pt x="121" y="102"/>
                                      </a:cubicBezTo>
                                      <a:cubicBezTo>
                                        <a:pt x="116" y="85"/>
                                        <a:pt x="111" y="68"/>
                                        <a:pt x="106" y="52"/>
                                      </a:cubicBezTo>
                                      <a:cubicBezTo>
                                        <a:pt x="111" y="68"/>
                                        <a:pt x="116" y="85"/>
                                        <a:pt x="121" y="102"/>
                                      </a:cubicBezTo>
                                      <a:cubicBezTo>
                                        <a:pt x="147" y="71"/>
                                        <a:pt x="137" y="12"/>
                                        <a:pt x="91"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444"/>
                              <wps:cNvSpPr>
                                <a:spLocks/>
                              </wps:cNvSpPr>
                              <wps:spPr bwMode="auto">
                                <a:xfrm>
                                  <a:off x="9134" y="7262"/>
                                  <a:ext cx="74" cy="60"/>
                                </a:xfrm>
                                <a:custGeom>
                                  <a:avLst/>
                                  <a:gdLst>
                                    <a:gd name="T0" fmla="*/ 85 w 147"/>
                                    <a:gd name="T1" fmla="*/ 1 h 120"/>
                                    <a:gd name="T2" fmla="*/ 99 w 147"/>
                                    <a:gd name="T3" fmla="*/ 37 h 120"/>
                                    <a:gd name="T4" fmla="*/ 85 w 147"/>
                                    <a:gd name="T5" fmla="*/ 1 h 120"/>
                                    <a:gd name="T6" fmla="*/ 77 w 147"/>
                                    <a:gd name="T7" fmla="*/ 0 h 120"/>
                                    <a:gd name="T8" fmla="*/ 77 w 147"/>
                                    <a:gd name="T9" fmla="*/ 120 h 120"/>
                                    <a:gd name="T10" fmla="*/ 123 w 147"/>
                                    <a:gd name="T11" fmla="*/ 99 h 120"/>
                                    <a:gd name="T12" fmla="*/ 123 w 147"/>
                                    <a:gd name="T13" fmla="*/ 99 h 120"/>
                                    <a:gd name="T14" fmla="*/ 85 w 147"/>
                                    <a:gd name="T15" fmla="*/ 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85" y="1"/>
                                      </a:moveTo>
                                      <a:cubicBezTo>
                                        <a:pt x="90" y="13"/>
                                        <a:pt x="94" y="25"/>
                                        <a:pt x="99" y="37"/>
                                      </a:cubicBezTo>
                                      <a:cubicBezTo>
                                        <a:pt x="94" y="25"/>
                                        <a:pt x="90" y="13"/>
                                        <a:pt x="85" y="1"/>
                                      </a:cubicBezTo>
                                      <a:cubicBezTo>
                                        <a:pt x="82" y="1"/>
                                        <a:pt x="80" y="0"/>
                                        <a:pt x="77" y="0"/>
                                      </a:cubicBezTo>
                                      <a:cubicBezTo>
                                        <a:pt x="0" y="0"/>
                                        <a:pt x="0" y="120"/>
                                        <a:pt x="77" y="120"/>
                                      </a:cubicBezTo>
                                      <a:cubicBezTo>
                                        <a:pt x="98" y="120"/>
                                        <a:pt x="113" y="112"/>
                                        <a:pt x="123" y="99"/>
                                      </a:cubicBezTo>
                                      <a:cubicBezTo>
                                        <a:pt x="123" y="99"/>
                                        <a:pt x="123" y="99"/>
                                        <a:pt x="123" y="99"/>
                                      </a:cubicBezTo>
                                      <a:cubicBezTo>
                                        <a:pt x="147" y="66"/>
                                        <a:pt x="135" y="6"/>
                                        <a:pt x="85" y="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445"/>
                              <wps:cNvSpPr>
                                <a:spLocks/>
                              </wps:cNvSpPr>
                              <wps:spPr bwMode="auto">
                                <a:xfrm>
                                  <a:off x="8858" y="6591"/>
                                  <a:ext cx="70" cy="60"/>
                                </a:xfrm>
                                <a:custGeom>
                                  <a:avLst/>
                                  <a:gdLst>
                                    <a:gd name="T0" fmla="*/ 62 w 140"/>
                                    <a:gd name="T1" fmla="*/ 0 h 120"/>
                                    <a:gd name="T2" fmla="*/ 6 w 140"/>
                                    <a:gd name="T3" fmla="*/ 46 h 120"/>
                                    <a:gd name="T4" fmla="*/ 6 w 140"/>
                                    <a:gd name="T5" fmla="*/ 46 h 120"/>
                                    <a:gd name="T6" fmla="*/ 49 w 140"/>
                                    <a:gd name="T7" fmla="*/ 119 h 120"/>
                                    <a:gd name="T8" fmla="*/ 49 w 140"/>
                                    <a:gd name="T9" fmla="*/ 119 h 120"/>
                                    <a:gd name="T10" fmla="*/ 62 w 140"/>
                                    <a:gd name="T11" fmla="*/ 120 h 120"/>
                                    <a:gd name="T12" fmla="*/ 62 w 140"/>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0" h="120">
                                      <a:moveTo>
                                        <a:pt x="62" y="0"/>
                                      </a:moveTo>
                                      <a:cubicBezTo>
                                        <a:pt x="30" y="0"/>
                                        <a:pt x="11" y="21"/>
                                        <a:pt x="6" y="46"/>
                                      </a:cubicBezTo>
                                      <a:cubicBezTo>
                                        <a:pt x="6" y="46"/>
                                        <a:pt x="6" y="46"/>
                                        <a:pt x="6" y="46"/>
                                      </a:cubicBezTo>
                                      <a:cubicBezTo>
                                        <a:pt x="0" y="76"/>
                                        <a:pt x="14" y="112"/>
                                        <a:pt x="49" y="119"/>
                                      </a:cubicBezTo>
                                      <a:cubicBezTo>
                                        <a:pt x="49" y="119"/>
                                        <a:pt x="49" y="119"/>
                                        <a:pt x="49" y="119"/>
                                      </a:cubicBezTo>
                                      <a:cubicBezTo>
                                        <a:pt x="53" y="120"/>
                                        <a:pt x="58" y="120"/>
                                        <a:pt x="62" y="120"/>
                                      </a:cubicBezTo>
                                      <a:cubicBezTo>
                                        <a:pt x="140" y="120"/>
                                        <a:pt x="140" y="0"/>
                                        <a:pt x="6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446"/>
                              <wps:cNvSpPr>
                                <a:spLocks/>
                              </wps:cNvSpPr>
                              <wps:spPr bwMode="auto">
                                <a:xfrm>
                                  <a:off x="8749" y="6358"/>
                                  <a:ext cx="73" cy="60"/>
                                </a:xfrm>
                                <a:custGeom>
                                  <a:avLst/>
                                  <a:gdLst>
                                    <a:gd name="T0" fmla="*/ 74 w 146"/>
                                    <a:gd name="T1" fmla="*/ 0 h 120"/>
                                    <a:gd name="T2" fmla="*/ 35 w 146"/>
                                    <a:gd name="T3" fmla="*/ 14 h 120"/>
                                    <a:gd name="T4" fmla="*/ 35 w 146"/>
                                    <a:gd name="T5" fmla="*/ 14 h 120"/>
                                    <a:gd name="T6" fmla="*/ 74 w 146"/>
                                    <a:gd name="T7" fmla="*/ 120 h 120"/>
                                    <a:gd name="T8" fmla="*/ 118 w 146"/>
                                    <a:gd name="T9" fmla="*/ 100 h 120"/>
                                    <a:gd name="T10" fmla="*/ 118 w 146"/>
                                    <a:gd name="T11" fmla="*/ 100 h 120"/>
                                    <a:gd name="T12" fmla="*/ 74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74" y="0"/>
                                      </a:moveTo>
                                      <a:cubicBezTo>
                                        <a:pt x="57" y="0"/>
                                        <a:pt x="45" y="5"/>
                                        <a:pt x="35" y="14"/>
                                      </a:cubicBezTo>
                                      <a:cubicBezTo>
                                        <a:pt x="35" y="14"/>
                                        <a:pt x="35" y="14"/>
                                        <a:pt x="35" y="14"/>
                                      </a:cubicBezTo>
                                      <a:cubicBezTo>
                                        <a:pt x="0" y="45"/>
                                        <a:pt x="13" y="120"/>
                                        <a:pt x="74" y="120"/>
                                      </a:cubicBezTo>
                                      <a:cubicBezTo>
                                        <a:pt x="94" y="120"/>
                                        <a:pt x="109" y="112"/>
                                        <a:pt x="118" y="100"/>
                                      </a:cubicBezTo>
                                      <a:cubicBezTo>
                                        <a:pt x="118" y="100"/>
                                        <a:pt x="118" y="100"/>
                                        <a:pt x="118" y="100"/>
                                      </a:cubicBezTo>
                                      <a:cubicBezTo>
                                        <a:pt x="146" y="65"/>
                                        <a:pt x="131" y="0"/>
                                        <a:pt x="7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447"/>
                              <wps:cNvSpPr>
                                <a:spLocks/>
                              </wps:cNvSpPr>
                              <wps:spPr bwMode="auto">
                                <a:xfrm>
                                  <a:off x="9271" y="7141"/>
                                  <a:ext cx="75" cy="61"/>
                                </a:xfrm>
                                <a:custGeom>
                                  <a:avLst/>
                                  <a:gdLst>
                                    <a:gd name="T0" fmla="*/ 77 w 150"/>
                                    <a:gd name="T1" fmla="*/ 0 h 120"/>
                                    <a:gd name="T2" fmla="*/ 73 w 150"/>
                                    <a:gd name="T3" fmla="*/ 1 h 120"/>
                                    <a:gd name="T4" fmla="*/ 73 w 150"/>
                                    <a:gd name="T5" fmla="*/ 1 h 120"/>
                                    <a:gd name="T6" fmla="*/ 78 w 150"/>
                                    <a:gd name="T7" fmla="*/ 120 h 120"/>
                                    <a:gd name="T8" fmla="*/ 121 w 150"/>
                                    <a:gd name="T9" fmla="*/ 102 h 120"/>
                                    <a:gd name="T10" fmla="*/ 82 w 150"/>
                                    <a:gd name="T11" fmla="*/ 20 h 120"/>
                                    <a:gd name="T12" fmla="*/ 121 w 150"/>
                                    <a:gd name="T13" fmla="*/ 102 h 120"/>
                                    <a:gd name="T14" fmla="*/ 77 w 150"/>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7" y="0"/>
                                      </a:moveTo>
                                      <a:cubicBezTo>
                                        <a:pt x="76" y="0"/>
                                        <a:pt x="74" y="0"/>
                                        <a:pt x="73" y="1"/>
                                      </a:cubicBezTo>
                                      <a:cubicBezTo>
                                        <a:pt x="73" y="1"/>
                                        <a:pt x="73" y="1"/>
                                        <a:pt x="73" y="1"/>
                                      </a:cubicBezTo>
                                      <a:cubicBezTo>
                                        <a:pt x="0" y="6"/>
                                        <a:pt x="2" y="120"/>
                                        <a:pt x="78" y="120"/>
                                      </a:cubicBezTo>
                                      <a:cubicBezTo>
                                        <a:pt x="97" y="120"/>
                                        <a:pt x="111" y="113"/>
                                        <a:pt x="121" y="102"/>
                                      </a:cubicBezTo>
                                      <a:cubicBezTo>
                                        <a:pt x="108" y="74"/>
                                        <a:pt x="95" y="47"/>
                                        <a:pt x="82" y="20"/>
                                      </a:cubicBezTo>
                                      <a:cubicBezTo>
                                        <a:pt x="95" y="47"/>
                                        <a:pt x="108" y="74"/>
                                        <a:pt x="121" y="102"/>
                                      </a:cubicBezTo>
                                      <a:cubicBezTo>
                                        <a:pt x="150" y="68"/>
                                        <a:pt x="136"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448"/>
                              <wps:cNvSpPr>
                                <a:spLocks/>
                              </wps:cNvSpPr>
                              <wps:spPr bwMode="auto">
                                <a:xfrm>
                                  <a:off x="9820" y="7206"/>
                                  <a:ext cx="31" cy="56"/>
                                </a:xfrm>
                                <a:custGeom>
                                  <a:avLst/>
                                  <a:gdLst>
                                    <a:gd name="T0" fmla="*/ 62 w 62"/>
                                    <a:gd name="T1" fmla="*/ 111 h 111"/>
                                    <a:gd name="T2" fmla="*/ 42 w 62"/>
                                    <a:gd name="T3" fmla="*/ 0 h 111"/>
                                    <a:gd name="T4" fmla="*/ 62 w 62"/>
                                    <a:gd name="T5" fmla="*/ 111 h 111"/>
                                  </a:gdLst>
                                  <a:ahLst/>
                                  <a:cxnLst>
                                    <a:cxn ang="0">
                                      <a:pos x="T0" y="T1"/>
                                    </a:cxn>
                                    <a:cxn ang="0">
                                      <a:pos x="T2" y="T3"/>
                                    </a:cxn>
                                    <a:cxn ang="0">
                                      <a:pos x="T4" y="T5"/>
                                    </a:cxn>
                                  </a:cxnLst>
                                  <a:rect l="0" t="0" r="r" b="b"/>
                                  <a:pathLst>
                                    <a:path w="62" h="111">
                                      <a:moveTo>
                                        <a:pt x="62" y="111"/>
                                      </a:moveTo>
                                      <a:cubicBezTo>
                                        <a:pt x="55" y="74"/>
                                        <a:pt x="49" y="37"/>
                                        <a:pt x="42" y="0"/>
                                      </a:cubicBezTo>
                                      <a:cubicBezTo>
                                        <a:pt x="0" y="25"/>
                                        <a:pt x="7" y="102"/>
                                        <a:pt x="62"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449"/>
                              <wps:cNvSpPr>
                                <a:spLocks/>
                              </wps:cNvSpPr>
                              <wps:spPr bwMode="auto">
                                <a:xfrm>
                                  <a:off x="9194" y="7432"/>
                                  <a:ext cx="73" cy="60"/>
                                </a:xfrm>
                                <a:custGeom>
                                  <a:avLst/>
                                  <a:gdLst>
                                    <a:gd name="T0" fmla="*/ 94 w 145"/>
                                    <a:gd name="T1" fmla="*/ 2 h 120"/>
                                    <a:gd name="T2" fmla="*/ 106 w 145"/>
                                    <a:gd name="T3" fmla="*/ 36 h 120"/>
                                    <a:gd name="T4" fmla="*/ 94 w 145"/>
                                    <a:gd name="T5" fmla="*/ 2 h 120"/>
                                    <a:gd name="T6" fmla="*/ 77 w 145"/>
                                    <a:gd name="T7" fmla="*/ 0 h 120"/>
                                    <a:gd name="T8" fmla="*/ 77 w 145"/>
                                    <a:gd name="T9" fmla="*/ 120 h 120"/>
                                    <a:gd name="T10" fmla="*/ 126 w 145"/>
                                    <a:gd name="T11" fmla="*/ 94 h 120"/>
                                    <a:gd name="T12" fmla="*/ 126 w 145"/>
                                    <a:gd name="T13" fmla="*/ 94 h 120"/>
                                    <a:gd name="T14" fmla="*/ 94 w 145"/>
                                    <a:gd name="T15" fmla="*/ 2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20">
                                      <a:moveTo>
                                        <a:pt x="94" y="2"/>
                                      </a:moveTo>
                                      <a:cubicBezTo>
                                        <a:pt x="98" y="14"/>
                                        <a:pt x="102" y="25"/>
                                        <a:pt x="106" y="36"/>
                                      </a:cubicBezTo>
                                      <a:cubicBezTo>
                                        <a:pt x="102" y="25"/>
                                        <a:pt x="98" y="14"/>
                                        <a:pt x="94" y="2"/>
                                      </a:cubicBezTo>
                                      <a:cubicBezTo>
                                        <a:pt x="89" y="1"/>
                                        <a:pt x="83" y="0"/>
                                        <a:pt x="77" y="0"/>
                                      </a:cubicBezTo>
                                      <a:cubicBezTo>
                                        <a:pt x="0" y="0"/>
                                        <a:pt x="0" y="120"/>
                                        <a:pt x="77" y="120"/>
                                      </a:cubicBezTo>
                                      <a:cubicBezTo>
                                        <a:pt x="100" y="120"/>
                                        <a:pt x="117" y="109"/>
                                        <a:pt x="126" y="94"/>
                                      </a:cubicBezTo>
                                      <a:cubicBezTo>
                                        <a:pt x="126" y="94"/>
                                        <a:pt x="126" y="94"/>
                                        <a:pt x="126" y="94"/>
                                      </a:cubicBezTo>
                                      <a:cubicBezTo>
                                        <a:pt x="145" y="63"/>
                                        <a:pt x="134" y="13"/>
                                        <a:pt x="94"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450"/>
                              <wps:cNvSpPr>
                                <a:spLocks/>
                              </wps:cNvSpPr>
                              <wps:spPr bwMode="auto">
                                <a:xfrm>
                                  <a:off x="9254" y="667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451"/>
                              <wps:cNvSpPr>
                                <a:spLocks/>
                              </wps:cNvSpPr>
                              <wps:spPr bwMode="auto">
                                <a:xfrm>
                                  <a:off x="9041" y="397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452"/>
                              <wps:cNvSpPr>
                                <a:spLocks/>
                              </wps:cNvSpPr>
                              <wps:spPr bwMode="auto">
                                <a:xfrm>
                                  <a:off x="8841" y="369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453"/>
                              <wps:cNvSpPr>
                                <a:spLocks/>
                              </wps:cNvSpPr>
                              <wps:spPr bwMode="auto">
                                <a:xfrm>
                                  <a:off x="8851" y="5159"/>
                                  <a:ext cx="73" cy="60"/>
                                </a:xfrm>
                                <a:custGeom>
                                  <a:avLst/>
                                  <a:gdLst>
                                    <a:gd name="T0" fmla="*/ 128 w 147"/>
                                    <a:gd name="T1" fmla="*/ 29 h 120"/>
                                    <a:gd name="T2" fmla="*/ 98 w 147"/>
                                    <a:gd name="T3" fmla="*/ 7 h 120"/>
                                    <a:gd name="T4" fmla="*/ 128 w 147"/>
                                    <a:gd name="T5" fmla="*/ 29 h 120"/>
                                    <a:gd name="T6" fmla="*/ 91 w 147"/>
                                    <a:gd name="T7" fmla="*/ 2 h 120"/>
                                    <a:gd name="T8" fmla="*/ 91 w 147"/>
                                    <a:gd name="T9" fmla="*/ 2 h 120"/>
                                    <a:gd name="T10" fmla="*/ 77 w 147"/>
                                    <a:gd name="T11" fmla="*/ 0 h 120"/>
                                    <a:gd name="T12" fmla="*/ 77 w 147"/>
                                    <a:gd name="T13" fmla="*/ 120 h 120"/>
                                    <a:gd name="T14" fmla="*/ 128 w 147"/>
                                    <a:gd name="T15" fmla="*/ 29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128" y="29"/>
                                      </a:moveTo>
                                      <a:cubicBezTo>
                                        <a:pt x="118" y="22"/>
                                        <a:pt x="108" y="14"/>
                                        <a:pt x="98" y="7"/>
                                      </a:cubicBezTo>
                                      <a:cubicBezTo>
                                        <a:pt x="108" y="14"/>
                                        <a:pt x="118" y="22"/>
                                        <a:pt x="128" y="29"/>
                                      </a:cubicBezTo>
                                      <a:cubicBezTo>
                                        <a:pt x="121" y="16"/>
                                        <a:pt x="108" y="5"/>
                                        <a:pt x="91" y="2"/>
                                      </a:cubicBezTo>
                                      <a:cubicBezTo>
                                        <a:pt x="91" y="2"/>
                                        <a:pt x="91" y="2"/>
                                        <a:pt x="91" y="2"/>
                                      </a:cubicBezTo>
                                      <a:cubicBezTo>
                                        <a:pt x="87" y="1"/>
                                        <a:pt x="82" y="0"/>
                                        <a:pt x="77" y="0"/>
                                      </a:cubicBezTo>
                                      <a:cubicBezTo>
                                        <a:pt x="0" y="0"/>
                                        <a:pt x="0" y="120"/>
                                        <a:pt x="77" y="120"/>
                                      </a:cubicBezTo>
                                      <a:cubicBezTo>
                                        <a:pt x="130" y="120"/>
                                        <a:pt x="147" y="65"/>
                                        <a:pt x="128" y="2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454"/>
                              <wps:cNvSpPr>
                                <a:spLocks/>
                              </wps:cNvSpPr>
                              <wps:spPr bwMode="auto">
                                <a:xfrm>
                                  <a:off x="8821" y="4218"/>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455"/>
                              <wps:cNvSpPr>
                                <a:spLocks/>
                              </wps:cNvSpPr>
                              <wps:spPr bwMode="auto">
                                <a:xfrm>
                                  <a:off x="8824" y="543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456"/>
                              <wps:cNvSpPr>
                                <a:spLocks/>
                              </wps:cNvSpPr>
                              <wps:spPr bwMode="auto">
                                <a:xfrm>
                                  <a:off x="8887" y="35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457"/>
                              <wps:cNvSpPr>
                                <a:spLocks/>
                              </wps:cNvSpPr>
                              <wps:spPr bwMode="auto">
                                <a:xfrm>
                                  <a:off x="8864" y="288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458"/>
                              <wps:cNvSpPr>
                                <a:spLocks/>
                              </wps:cNvSpPr>
                              <wps:spPr bwMode="auto">
                                <a:xfrm>
                                  <a:off x="8967" y="367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459"/>
                              <wps:cNvSpPr>
                                <a:spLocks/>
                              </wps:cNvSpPr>
                              <wps:spPr bwMode="auto">
                                <a:xfrm>
                                  <a:off x="8874" y="495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460"/>
                              <wps:cNvSpPr>
                                <a:spLocks/>
                              </wps:cNvSpPr>
                              <wps:spPr bwMode="auto">
                                <a:xfrm>
                                  <a:off x="8931" y="3297"/>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461"/>
                              <wps:cNvSpPr>
                                <a:spLocks/>
                              </wps:cNvSpPr>
                              <wps:spPr bwMode="auto">
                                <a:xfrm>
                                  <a:off x="8904" y="594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462"/>
                              <wps:cNvSpPr>
                                <a:spLocks/>
                              </wps:cNvSpPr>
                              <wps:spPr bwMode="auto">
                                <a:xfrm>
                                  <a:off x="9004" y="383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463"/>
                              <wps:cNvSpPr>
                                <a:spLocks/>
                              </wps:cNvSpPr>
                              <wps:spPr bwMode="auto">
                                <a:xfrm>
                                  <a:off x="9049" y="5199"/>
                                  <a:ext cx="72" cy="61"/>
                                </a:xfrm>
                                <a:custGeom>
                                  <a:avLst/>
                                  <a:gdLst>
                                    <a:gd name="T0" fmla="*/ 67 w 144"/>
                                    <a:gd name="T1" fmla="*/ 0 h 120"/>
                                    <a:gd name="T2" fmla="*/ 14 w 144"/>
                                    <a:gd name="T3" fmla="*/ 86 h 120"/>
                                    <a:gd name="T4" fmla="*/ 16 w 144"/>
                                    <a:gd name="T5" fmla="*/ 87 h 120"/>
                                    <a:gd name="T6" fmla="*/ 14 w 144"/>
                                    <a:gd name="T7" fmla="*/ 86 h 120"/>
                                    <a:gd name="T8" fmla="*/ 63 w 144"/>
                                    <a:gd name="T9" fmla="*/ 120 h 120"/>
                                    <a:gd name="T10" fmla="*/ 63 w 144"/>
                                    <a:gd name="T11" fmla="*/ 120 h 120"/>
                                    <a:gd name="T12" fmla="*/ 67 w 144"/>
                                    <a:gd name="T13" fmla="*/ 120 h 120"/>
                                    <a:gd name="T14" fmla="*/ 67 w 14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0">
                                      <a:moveTo>
                                        <a:pt x="67" y="0"/>
                                      </a:moveTo>
                                      <a:cubicBezTo>
                                        <a:pt x="17" y="0"/>
                                        <a:pt x="0" y="50"/>
                                        <a:pt x="14" y="86"/>
                                      </a:cubicBezTo>
                                      <a:cubicBezTo>
                                        <a:pt x="15" y="86"/>
                                        <a:pt x="16" y="87"/>
                                        <a:pt x="16" y="87"/>
                                      </a:cubicBezTo>
                                      <a:cubicBezTo>
                                        <a:pt x="16" y="87"/>
                                        <a:pt x="15" y="86"/>
                                        <a:pt x="14" y="86"/>
                                      </a:cubicBezTo>
                                      <a:cubicBezTo>
                                        <a:pt x="21" y="104"/>
                                        <a:pt x="38" y="119"/>
                                        <a:pt x="63" y="120"/>
                                      </a:cubicBezTo>
                                      <a:cubicBezTo>
                                        <a:pt x="63" y="120"/>
                                        <a:pt x="63" y="120"/>
                                        <a:pt x="63" y="120"/>
                                      </a:cubicBezTo>
                                      <a:cubicBezTo>
                                        <a:pt x="64" y="120"/>
                                        <a:pt x="66"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464"/>
                              <wps:cNvSpPr>
                                <a:spLocks/>
                              </wps:cNvSpPr>
                              <wps:spPr bwMode="auto">
                                <a:xfrm>
                                  <a:off x="9161" y="50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465"/>
                              <wps:cNvSpPr>
                                <a:spLocks/>
                              </wps:cNvSpPr>
                              <wps:spPr bwMode="auto">
                                <a:xfrm>
                                  <a:off x="9014" y="557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466"/>
                              <wps:cNvSpPr>
                                <a:spLocks/>
                              </wps:cNvSpPr>
                              <wps:spPr bwMode="auto">
                                <a:xfrm>
                                  <a:off x="9144" y="547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467"/>
                              <wps:cNvSpPr>
                                <a:spLocks/>
                              </wps:cNvSpPr>
                              <wps:spPr bwMode="auto">
                                <a:xfrm>
                                  <a:off x="8965" y="5834"/>
                                  <a:ext cx="29" cy="20"/>
                                </a:xfrm>
                                <a:custGeom>
                                  <a:avLst/>
                                  <a:gdLst>
                                    <a:gd name="T0" fmla="*/ 55 w 57"/>
                                    <a:gd name="T1" fmla="*/ 39 h 39"/>
                                    <a:gd name="T2" fmla="*/ 57 w 57"/>
                                    <a:gd name="T3" fmla="*/ 39 h 39"/>
                                    <a:gd name="T4" fmla="*/ 0 w 57"/>
                                    <a:gd name="T5" fmla="*/ 0 h 39"/>
                                    <a:gd name="T6" fmla="*/ 55 w 57"/>
                                    <a:gd name="T7" fmla="*/ 39 h 39"/>
                                  </a:gdLst>
                                  <a:ahLst/>
                                  <a:cxnLst>
                                    <a:cxn ang="0">
                                      <a:pos x="T0" y="T1"/>
                                    </a:cxn>
                                    <a:cxn ang="0">
                                      <a:pos x="T2" y="T3"/>
                                    </a:cxn>
                                    <a:cxn ang="0">
                                      <a:pos x="T4" y="T5"/>
                                    </a:cxn>
                                    <a:cxn ang="0">
                                      <a:pos x="T6" y="T7"/>
                                    </a:cxn>
                                  </a:cxnLst>
                                  <a:rect l="0" t="0" r="r" b="b"/>
                                  <a:pathLst>
                                    <a:path w="57" h="39">
                                      <a:moveTo>
                                        <a:pt x="55" y="39"/>
                                      </a:moveTo>
                                      <a:cubicBezTo>
                                        <a:pt x="56" y="39"/>
                                        <a:pt x="56" y="39"/>
                                        <a:pt x="57" y="39"/>
                                      </a:cubicBezTo>
                                      <a:cubicBezTo>
                                        <a:pt x="38" y="26"/>
                                        <a:pt x="19" y="13"/>
                                        <a:pt x="0" y="0"/>
                                      </a:cubicBezTo>
                                      <a:cubicBezTo>
                                        <a:pt x="7" y="21"/>
                                        <a:pt x="25" y="39"/>
                                        <a:pt x="55" y="3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468"/>
                              <wps:cNvSpPr>
                                <a:spLocks/>
                              </wps:cNvSpPr>
                              <wps:spPr bwMode="auto">
                                <a:xfrm>
                                  <a:off x="8960" y="5794"/>
                                  <a:ext cx="71" cy="60"/>
                                </a:xfrm>
                                <a:custGeom>
                                  <a:avLst/>
                                  <a:gdLst>
                                    <a:gd name="T0" fmla="*/ 66 w 143"/>
                                    <a:gd name="T1" fmla="*/ 0 h 120"/>
                                    <a:gd name="T2" fmla="*/ 11 w 143"/>
                                    <a:gd name="T3" fmla="*/ 81 h 120"/>
                                    <a:gd name="T4" fmla="*/ 68 w 143"/>
                                    <a:gd name="T5" fmla="*/ 120 h 120"/>
                                    <a:gd name="T6" fmla="*/ 66 w 143"/>
                                    <a:gd name="T7" fmla="*/ 0 h 120"/>
                                  </a:gdLst>
                                  <a:ahLst/>
                                  <a:cxnLst>
                                    <a:cxn ang="0">
                                      <a:pos x="T0" y="T1"/>
                                    </a:cxn>
                                    <a:cxn ang="0">
                                      <a:pos x="T2" y="T3"/>
                                    </a:cxn>
                                    <a:cxn ang="0">
                                      <a:pos x="T4" y="T5"/>
                                    </a:cxn>
                                    <a:cxn ang="0">
                                      <a:pos x="T6" y="T7"/>
                                    </a:cxn>
                                  </a:cxnLst>
                                  <a:rect l="0" t="0" r="r" b="b"/>
                                  <a:pathLst>
                                    <a:path w="143" h="120">
                                      <a:moveTo>
                                        <a:pt x="66" y="0"/>
                                      </a:moveTo>
                                      <a:cubicBezTo>
                                        <a:pt x="19" y="0"/>
                                        <a:pt x="0" y="46"/>
                                        <a:pt x="11" y="81"/>
                                      </a:cubicBezTo>
                                      <a:cubicBezTo>
                                        <a:pt x="30" y="94"/>
                                        <a:pt x="49" y="107"/>
                                        <a:pt x="68" y="120"/>
                                      </a:cubicBezTo>
                                      <a:cubicBezTo>
                                        <a:pt x="143" y="119"/>
                                        <a:pt x="143"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469"/>
                              <wps:cNvSpPr>
                                <a:spLocks/>
                              </wps:cNvSpPr>
                              <wps:spPr bwMode="auto">
                                <a:xfrm>
                                  <a:off x="8971" y="544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470"/>
                              <wps:cNvSpPr>
                                <a:spLocks/>
                              </wps:cNvSpPr>
                              <wps:spPr bwMode="auto">
                                <a:xfrm>
                                  <a:off x="8857" y="26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471"/>
                              <wps:cNvSpPr>
                                <a:spLocks/>
                              </wps:cNvSpPr>
                              <wps:spPr bwMode="auto">
                                <a:xfrm>
                                  <a:off x="8851" y="443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472"/>
                              <wps:cNvSpPr>
                                <a:spLocks/>
                              </wps:cNvSpPr>
                              <wps:spPr bwMode="auto">
                                <a:xfrm>
                                  <a:off x="8921" y="429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473"/>
                              <wps:cNvSpPr>
                                <a:spLocks/>
                              </wps:cNvSpPr>
                              <wps:spPr bwMode="auto">
                                <a:xfrm>
                                  <a:off x="8581" y="380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474"/>
                              <wps:cNvSpPr>
                                <a:spLocks/>
                              </wps:cNvSpPr>
                              <wps:spPr bwMode="auto">
                                <a:xfrm>
                                  <a:off x="8957" y="45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475"/>
                              <wps:cNvSpPr>
                                <a:spLocks/>
                              </wps:cNvSpPr>
                              <wps:spPr bwMode="auto">
                                <a:xfrm>
                                  <a:off x="8874" y="388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76"/>
                              <wps:cNvSpPr>
                                <a:spLocks/>
                              </wps:cNvSpPr>
                              <wps:spPr bwMode="auto">
                                <a:xfrm>
                                  <a:off x="9177" y="56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77"/>
                              <wps:cNvSpPr>
                                <a:spLocks/>
                              </wps:cNvSpPr>
                              <wps:spPr bwMode="auto">
                                <a:xfrm>
                                  <a:off x="8957" y="411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478"/>
                              <wps:cNvSpPr>
                                <a:spLocks/>
                              </wps:cNvSpPr>
                              <wps:spPr bwMode="auto">
                                <a:xfrm>
                                  <a:off x="8877" y="300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479"/>
                              <wps:cNvSpPr>
                                <a:spLocks/>
                              </wps:cNvSpPr>
                              <wps:spPr bwMode="auto">
                                <a:xfrm>
                                  <a:off x="8861" y="401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80"/>
                              <wps:cNvSpPr>
                                <a:spLocks/>
                              </wps:cNvSpPr>
                              <wps:spPr bwMode="auto">
                                <a:xfrm>
                                  <a:off x="9041" y="48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81"/>
                              <wps:cNvSpPr>
                                <a:spLocks/>
                              </wps:cNvSpPr>
                              <wps:spPr bwMode="auto">
                                <a:xfrm>
                                  <a:off x="9017" y="465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482"/>
                              <wps:cNvSpPr>
                                <a:spLocks/>
                              </wps:cNvSpPr>
                              <wps:spPr bwMode="auto">
                                <a:xfrm>
                                  <a:off x="9024" y="494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483"/>
                              <wps:cNvSpPr>
                                <a:spLocks/>
                              </wps:cNvSpPr>
                              <wps:spPr bwMode="auto">
                                <a:xfrm>
                                  <a:off x="9051" y="439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4"/>
                              <wps:cNvSpPr>
                                <a:spLocks/>
                              </wps:cNvSpPr>
                              <wps:spPr bwMode="auto">
                                <a:xfrm>
                                  <a:off x="8927" y="529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85"/>
                              <wps:cNvSpPr>
                                <a:spLocks/>
                              </wps:cNvSpPr>
                              <wps:spPr bwMode="auto">
                                <a:xfrm>
                                  <a:off x="8911" y="479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486"/>
                              <wps:cNvSpPr>
                                <a:spLocks/>
                              </wps:cNvSpPr>
                              <wps:spPr bwMode="auto">
                                <a:xfrm>
                                  <a:off x="8977" y="508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487"/>
                              <wps:cNvSpPr>
                                <a:spLocks/>
                              </wps:cNvSpPr>
                              <wps:spPr bwMode="auto">
                                <a:xfrm>
                                  <a:off x="8857" y="46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488"/>
                              <wps:cNvSpPr>
                                <a:spLocks/>
                              </wps:cNvSpPr>
                              <wps:spPr bwMode="auto">
                                <a:xfrm>
                                  <a:off x="8994" y="34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489"/>
                              <wps:cNvSpPr>
                                <a:spLocks/>
                              </wps:cNvSpPr>
                              <wps:spPr bwMode="auto">
                                <a:xfrm>
                                  <a:off x="8588" y="4586"/>
                                  <a:ext cx="61" cy="40"/>
                                </a:xfrm>
                                <a:custGeom>
                                  <a:avLst/>
                                  <a:gdLst>
                                    <a:gd name="T0" fmla="*/ 57 w 123"/>
                                    <a:gd name="T1" fmla="*/ 0 h 80"/>
                                    <a:gd name="T2" fmla="*/ 0 w 123"/>
                                    <a:gd name="T3" fmla="*/ 47 h 80"/>
                                    <a:gd name="T4" fmla="*/ 112 w 123"/>
                                    <a:gd name="T5" fmla="*/ 80 h 80"/>
                                    <a:gd name="T6" fmla="*/ 57 w 123"/>
                                    <a:gd name="T7" fmla="*/ 0 h 80"/>
                                  </a:gdLst>
                                  <a:ahLst/>
                                  <a:cxnLst>
                                    <a:cxn ang="0">
                                      <a:pos x="T0" y="T1"/>
                                    </a:cxn>
                                    <a:cxn ang="0">
                                      <a:pos x="T2" y="T3"/>
                                    </a:cxn>
                                    <a:cxn ang="0">
                                      <a:pos x="T4" y="T5"/>
                                    </a:cxn>
                                    <a:cxn ang="0">
                                      <a:pos x="T6" y="T7"/>
                                    </a:cxn>
                                  </a:cxnLst>
                                  <a:rect l="0" t="0" r="r" b="b"/>
                                  <a:pathLst>
                                    <a:path w="123" h="80">
                                      <a:moveTo>
                                        <a:pt x="57" y="0"/>
                                      </a:moveTo>
                                      <a:cubicBezTo>
                                        <a:pt x="24" y="0"/>
                                        <a:pt x="5" y="22"/>
                                        <a:pt x="0" y="47"/>
                                      </a:cubicBezTo>
                                      <a:cubicBezTo>
                                        <a:pt x="37" y="58"/>
                                        <a:pt x="75" y="69"/>
                                        <a:pt x="112" y="80"/>
                                      </a:cubicBezTo>
                                      <a:cubicBezTo>
                                        <a:pt x="123" y="45"/>
                                        <a:pt x="104" y="0"/>
                                        <a:pt x="5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490"/>
                              <wps:cNvSpPr>
                                <a:spLocks/>
                              </wps:cNvSpPr>
                              <wps:spPr bwMode="auto">
                                <a:xfrm>
                                  <a:off x="8681" y="4889"/>
                                  <a:ext cx="73" cy="60"/>
                                </a:xfrm>
                                <a:custGeom>
                                  <a:avLst/>
                                  <a:gdLst>
                                    <a:gd name="T0" fmla="*/ 70 w 146"/>
                                    <a:gd name="T1" fmla="*/ 0 h 120"/>
                                    <a:gd name="T2" fmla="*/ 20 w 146"/>
                                    <a:gd name="T3" fmla="*/ 92 h 120"/>
                                    <a:gd name="T4" fmla="*/ 20 w 146"/>
                                    <a:gd name="T5" fmla="*/ 92 h 120"/>
                                    <a:gd name="T6" fmla="*/ 70 w 146"/>
                                    <a:gd name="T7" fmla="*/ 120 h 120"/>
                                    <a:gd name="T8" fmla="*/ 91 w 146"/>
                                    <a:gd name="T9" fmla="*/ 117 h 120"/>
                                    <a:gd name="T10" fmla="*/ 38 w 146"/>
                                    <a:gd name="T11" fmla="*/ 98 h 120"/>
                                    <a:gd name="T12" fmla="*/ 91 w 146"/>
                                    <a:gd name="T13" fmla="*/ 117 h 120"/>
                                    <a:gd name="T14" fmla="*/ 70 w 14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6" h="120">
                                      <a:moveTo>
                                        <a:pt x="70" y="0"/>
                                      </a:moveTo>
                                      <a:cubicBezTo>
                                        <a:pt x="17" y="0"/>
                                        <a:pt x="0" y="56"/>
                                        <a:pt x="20" y="92"/>
                                      </a:cubicBezTo>
                                      <a:cubicBezTo>
                                        <a:pt x="20" y="92"/>
                                        <a:pt x="20" y="92"/>
                                        <a:pt x="20" y="92"/>
                                      </a:cubicBezTo>
                                      <a:cubicBezTo>
                                        <a:pt x="29" y="108"/>
                                        <a:pt x="45" y="120"/>
                                        <a:pt x="70" y="120"/>
                                      </a:cubicBezTo>
                                      <a:cubicBezTo>
                                        <a:pt x="78" y="120"/>
                                        <a:pt x="85" y="119"/>
                                        <a:pt x="91" y="117"/>
                                      </a:cubicBezTo>
                                      <a:cubicBezTo>
                                        <a:pt x="74" y="110"/>
                                        <a:pt x="56" y="104"/>
                                        <a:pt x="38" y="98"/>
                                      </a:cubicBezTo>
                                      <a:cubicBezTo>
                                        <a:pt x="56" y="104"/>
                                        <a:pt x="74" y="110"/>
                                        <a:pt x="91" y="117"/>
                                      </a:cubicBezTo>
                                      <a:cubicBezTo>
                                        <a:pt x="146" y="97"/>
                                        <a:pt x="139" y="0"/>
                                        <a:pt x="7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491"/>
                              <wps:cNvSpPr>
                                <a:spLocks/>
                              </wps:cNvSpPr>
                              <wps:spPr bwMode="auto">
                                <a:xfrm>
                                  <a:off x="8747" y="381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492"/>
                              <wps:cNvSpPr>
                                <a:spLocks/>
                              </wps:cNvSpPr>
                              <wps:spPr bwMode="auto">
                                <a:xfrm>
                                  <a:off x="8585" y="4609"/>
                                  <a:ext cx="59" cy="37"/>
                                </a:xfrm>
                                <a:custGeom>
                                  <a:avLst/>
                                  <a:gdLst>
                                    <a:gd name="T0" fmla="*/ 63 w 118"/>
                                    <a:gd name="T1" fmla="*/ 73 h 73"/>
                                    <a:gd name="T2" fmla="*/ 118 w 118"/>
                                    <a:gd name="T3" fmla="*/ 33 h 73"/>
                                    <a:gd name="T4" fmla="*/ 6 w 118"/>
                                    <a:gd name="T5" fmla="*/ 0 h 73"/>
                                    <a:gd name="T6" fmla="*/ 63 w 118"/>
                                    <a:gd name="T7" fmla="*/ 73 h 73"/>
                                  </a:gdLst>
                                  <a:ahLst/>
                                  <a:cxnLst>
                                    <a:cxn ang="0">
                                      <a:pos x="T0" y="T1"/>
                                    </a:cxn>
                                    <a:cxn ang="0">
                                      <a:pos x="T2" y="T3"/>
                                    </a:cxn>
                                    <a:cxn ang="0">
                                      <a:pos x="T4" y="T5"/>
                                    </a:cxn>
                                    <a:cxn ang="0">
                                      <a:pos x="T6" y="T7"/>
                                    </a:cxn>
                                  </a:cxnLst>
                                  <a:rect l="0" t="0" r="r" b="b"/>
                                  <a:pathLst>
                                    <a:path w="118" h="73">
                                      <a:moveTo>
                                        <a:pt x="63" y="73"/>
                                      </a:moveTo>
                                      <a:cubicBezTo>
                                        <a:pt x="93" y="73"/>
                                        <a:pt x="111" y="55"/>
                                        <a:pt x="118" y="33"/>
                                      </a:cubicBezTo>
                                      <a:cubicBezTo>
                                        <a:pt x="81" y="22"/>
                                        <a:pt x="43" y="11"/>
                                        <a:pt x="6" y="0"/>
                                      </a:cubicBezTo>
                                      <a:cubicBezTo>
                                        <a:pt x="0" y="34"/>
                                        <a:pt x="19" y="73"/>
                                        <a:pt x="63" y="7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493"/>
                              <wps:cNvSpPr>
                                <a:spLocks/>
                              </wps:cNvSpPr>
                              <wps:spPr bwMode="auto">
                                <a:xfrm>
                                  <a:off x="8508" y="5290"/>
                                  <a:ext cx="68" cy="60"/>
                                </a:xfrm>
                                <a:custGeom>
                                  <a:avLst/>
                                  <a:gdLst>
                                    <a:gd name="T0" fmla="*/ 76 w 136"/>
                                    <a:gd name="T1" fmla="*/ 120 h 120"/>
                                    <a:gd name="T2" fmla="*/ 134 w 136"/>
                                    <a:gd name="T3" fmla="*/ 55 h 120"/>
                                    <a:gd name="T4" fmla="*/ 134 w 136"/>
                                    <a:gd name="T5" fmla="*/ 55 h 120"/>
                                    <a:gd name="T6" fmla="*/ 76 w 136"/>
                                    <a:gd name="T7" fmla="*/ 0 h 120"/>
                                    <a:gd name="T8" fmla="*/ 50 w 136"/>
                                    <a:gd name="T9" fmla="*/ 6 h 120"/>
                                    <a:gd name="T10" fmla="*/ 50 w 136"/>
                                    <a:gd name="T11" fmla="*/ 6 h 120"/>
                                    <a:gd name="T12" fmla="*/ 76 w 136"/>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76" y="120"/>
                                      </a:moveTo>
                                      <a:cubicBezTo>
                                        <a:pt x="117" y="120"/>
                                        <a:pt x="136" y="87"/>
                                        <a:pt x="134" y="55"/>
                                      </a:cubicBezTo>
                                      <a:cubicBezTo>
                                        <a:pt x="134" y="55"/>
                                        <a:pt x="134" y="55"/>
                                        <a:pt x="134" y="55"/>
                                      </a:cubicBezTo>
                                      <a:cubicBezTo>
                                        <a:pt x="131" y="27"/>
                                        <a:pt x="112" y="0"/>
                                        <a:pt x="76" y="0"/>
                                      </a:cubicBezTo>
                                      <a:cubicBezTo>
                                        <a:pt x="66" y="0"/>
                                        <a:pt x="57" y="2"/>
                                        <a:pt x="50" y="6"/>
                                      </a:cubicBezTo>
                                      <a:cubicBezTo>
                                        <a:pt x="50" y="6"/>
                                        <a:pt x="50" y="6"/>
                                        <a:pt x="50" y="6"/>
                                      </a:cubicBezTo>
                                      <a:cubicBezTo>
                                        <a:pt x="0" y="29"/>
                                        <a:pt x="8" y="120"/>
                                        <a:pt x="7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494"/>
                              <wps:cNvSpPr>
                                <a:spLocks/>
                              </wps:cNvSpPr>
                              <wps:spPr bwMode="auto">
                                <a:xfrm>
                                  <a:off x="8617" y="443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495"/>
                              <wps:cNvSpPr>
                                <a:spLocks/>
                              </wps:cNvSpPr>
                              <wps:spPr bwMode="auto">
                                <a:xfrm>
                                  <a:off x="8774" y="480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496"/>
                              <wps:cNvSpPr>
                                <a:spLocks/>
                              </wps:cNvSpPr>
                              <wps:spPr bwMode="auto">
                                <a:xfrm>
                                  <a:off x="8744" y="410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497"/>
                              <wps:cNvSpPr>
                                <a:spLocks/>
                              </wps:cNvSpPr>
                              <wps:spPr bwMode="auto">
                                <a:xfrm>
                                  <a:off x="8514" y="51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498"/>
                              <wps:cNvSpPr>
                                <a:spLocks/>
                              </wps:cNvSpPr>
                              <wps:spPr bwMode="auto">
                                <a:xfrm>
                                  <a:off x="8651" y="4228"/>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499"/>
                              <wps:cNvSpPr>
                                <a:spLocks/>
                              </wps:cNvSpPr>
                              <wps:spPr bwMode="auto">
                                <a:xfrm>
                                  <a:off x="8641" y="34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500"/>
                              <wps:cNvSpPr>
                                <a:spLocks/>
                              </wps:cNvSpPr>
                              <wps:spPr bwMode="auto">
                                <a:xfrm>
                                  <a:off x="9751" y="6878"/>
                                  <a:ext cx="77" cy="60"/>
                                </a:xfrm>
                                <a:custGeom>
                                  <a:avLst/>
                                  <a:gdLst>
                                    <a:gd name="T0" fmla="*/ 67 w 155"/>
                                    <a:gd name="T1" fmla="*/ 119 h 120"/>
                                    <a:gd name="T2" fmla="*/ 66 w 155"/>
                                    <a:gd name="T3" fmla="*/ 112 h 120"/>
                                    <a:gd name="T4" fmla="*/ 69 w 155"/>
                                    <a:gd name="T5" fmla="*/ 119 h 120"/>
                                    <a:gd name="T6" fmla="*/ 77 w 155"/>
                                    <a:gd name="T7" fmla="*/ 120 h 120"/>
                                    <a:gd name="T8" fmla="*/ 77 w 155"/>
                                    <a:gd name="T9" fmla="*/ 0 h 120"/>
                                    <a:gd name="T10" fmla="*/ 67 w 155"/>
                                    <a:gd name="T11" fmla="*/ 119 h 120"/>
                                  </a:gdLst>
                                  <a:ahLst/>
                                  <a:cxnLst>
                                    <a:cxn ang="0">
                                      <a:pos x="T0" y="T1"/>
                                    </a:cxn>
                                    <a:cxn ang="0">
                                      <a:pos x="T2" y="T3"/>
                                    </a:cxn>
                                    <a:cxn ang="0">
                                      <a:pos x="T4" y="T5"/>
                                    </a:cxn>
                                    <a:cxn ang="0">
                                      <a:pos x="T6" y="T7"/>
                                    </a:cxn>
                                    <a:cxn ang="0">
                                      <a:pos x="T8" y="T9"/>
                                    </a:cxn>
                                    <a:cxn ang="0">
                                      <a:pos x="T10" y="T11"/>
                                    </a:cxn>
                                  </a:cxnLst>
                                  <a:rect l="0" t="0" r="r" b="b"/>
                                  <a:pathLst>
                                    <a:path w="155" h="120">
                                      <a:moveTo>
                                        <a:pt x="67" y="119"/>
                                      </a:moveTo>
                                      <a:cubicBezTo>
                                        <a:pt x="67" y="117"/>
                                        <a:pt x="66" y="114"/>
                                        <a:pt x="66" y="112"/>
                                      </a:cubicBezTo>
                                      <a:cubicBezTo>
                                        <a:pt x="67" y="114"/>
                                        <a:pt x="68" y="117"/>
                                        <a:pt x="69" y="119"/>
                                      </a:cubicBezTo>
                                      <a:cubicBezTo>
                                        <a:pt x="72" y="120"/>
                                        <a:pt x="74" y="120"/>
                                        <a:pt x="77" y="120"/>
                                      </a:cubicBezTo>
                                      <a:cubicBezTo>
                                        <a:pt x="155" y="120"/>
                                        <a:pt x="155" y="0"/>
                                        <a:pt x="77" y="0"/>
                                      </a:cubicBezTo>
                                      <a:cubicBezTo>
                                        <a:pt x="4" y="0"/>
                                        <a:pt x="0" y="109"/>
                                        <a:pt x="67"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501"/>
                              <wps:cNvSpPr>
                                <a:spLocks/>
                              </wps:cNvSpPr>
                              <wps:spPr bwMode="auto">
                                <a:xfrm>
                                  <a:off x="8611" y="40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502"/>
                              <wps:cNvSpPr>
                                <a:spLocks/>
                              </wps:cNvSpPr>
                              <wps:spPr bwMode="auto">
                                <a:xfrm>
                                  <a:off x="8737" y="45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503"/>
                              <wps:cNvSpPr>
                                <a:spLocks/>
                              </wps:cNvSpPr>
                              <wps:spPr bwMode="auto">
                                <a:xfrm>
                                  <a:off x="8814" y="339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504"/>
                              <wps:cNvSpPr>
                                <a:spLocks/>
                              </wps:cNvSpPr>
                              <wps:spPr bwMode="auto">
                                <a:xfrm>
                                  <a:off x="8731" y="434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505"/>
                              <wps:cNvSpPr>
                                <a:spLocks/>
                              </wps:cNvSpPr>
                              <wps:spPr bwMode="auto">
                                <a:xfrm>
                                  <a:off x="8667" y="36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506"/>
                              <wps:cNvSpPr>
                                <a:spLocks/>
                              </wps:cNvSpPr>
                              <wps:spPr bwMode="auto">
                                <a:xfrm>
                                  <a:off x="8687" y="393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507"/>
                              <wps:cNvSpPr>
                                <a:spLocks/>
                              </wps:cNvSpPr>
                              <wps:spPr bwMode="auto">
                                <a:xfrm>
                                  <a:off x="9117" y="4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508"/>
                              <wps:cNvSpPr>
                                <a:spLocks/>
                              </wps:cNvSpPr>
                              <wps:spPr bwMode="auto">
                                <a:xfrm>
                                  <a:off x="9174" y="49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509"/>
                              <wps:cNvSpPr>
                                <a:spLocks/>
                              </wps:cNvSpPr>
                              <wps:spPr bwMode="auto">
                                <a:xfrm>
                                  <a:off x="9181" y="477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510"/>
                              <wps:cNvSpPr>
                                <a:spLocks/>
                              </wps:cNvSpPr>
                              <wps:spPr bwMode="auto">
                                <a:xfrm>
                                  <a:off x="9111" y="409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511"/>
                              <wps:cNvSpPr>
                                <a:spLocks/>
                              </wps:cNvSpPr>
                              <wps:spPr bwMode="auto">
                                <a:xfrm>
                                  <a:off x="9191" y="434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512"/>
                              <wps:cNvSpPr>
                                <a:spLocks/>
                              </wps:cNvSpPr>
                              <wps:spPr bwMode="auto">
                                <a:xfrm>
                                  <a:off x="9208" y="5220"/>
                                  <a:ext cx="69" cy="60"/>
                                </a:xfrm>
                                <a:custGeom>
                                  <a:avLst/>
                                  <a:gdLst>
                                    <a:gd name="T0" fmla="*/ 134 w 139"/>
                                    <a:gd name="T1" fmla="*/ 49 h 119"/>
                                    <a:gd name="T2" fmla="*/ 68 w 139"/>
                                    <a:gd name="T3" fmla="*/ 0 h 119"/>
                                    <a:gd name="T4" fmla="*/ 77 w 139"/>
                                    <a:gd name="T5" fmla="*/ 119 h 119"/>
                                    <a:gd name="T6" fmla="*/ 134 w 139"/>
                                    <a:gd name="T7" fmla="*/ 49 h 119"/>
                                  </a:gdLst>
                                  <a:ahLst/>
                                  <a:cxnLst>
                                    <a:cxn ang="0">
                                      <a:pos x="T0" y="T1"/>
                                    </a:cxn>
                                    <a:cxn ang="0">
                                      <a:pos x="T2" y="T3"/>
                                    </a:cxn>
                                    <a:cxn ang="0">
                                      <a:pos x="T4" y="T5"/>
                                    </a:cxn>
                                    <a:cxn ang="0">
                                      <a:pos x="T6" y="T7"/>
                                    </a:cxn>
                                  </a:cxnLst>
                                  <a:rect l="0" t="0" r="r" b="b"/>
                                  <a:pathLst>
                                    <a:path w="139" h="119">
                                      <a:moveTo>
                                        <a:pt x="134" y="49"/>
                                      </a:moveTo>
                                      <a:cubicBezTo>
                                        <a:pt x="112" y="33"/>
                                        <a:pt x="90" y="16"/>
                                        <a:pt x="68" y="0"/>
                                      </a:cubicBezTo>
                                      <a:cubicBezTo>
                                        <a:pt x="0" y="9"/>
                                        <a:pt x="3" y="119"/>
                                        <a:pt x="77" y="119"/>
                                      </a:cubicBezTo>
                                      <a:cubicBezTo>
                                        <a:pt x="120" y="119"/>
                                        <a:pt x="139" y="82"/>
                                        <a:pt x="134" y="4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513"/>
                              <wps:cNvSpPr>
                                <a:spLocks/>
                              </wps:cNvSpPr>
                              <wps:spPr bwMode="auto">
                                <a:xfrm>
                                  <a:off x="9242" y="5219"/>
                                  <a:ext cx="33" cy="26"/>
                                </a:xfrm>
                                <a:custGeom>
                                  <a:avLst/>
                                  <a:gdLst>
                                    <a:gd name="T0" fmla="*/ 9 w 66"/>
                                    <a:gd name="T1" fmla="*/ 0 h 50"/>
                                    <a:gd name="T2" fmla="*/ 0 w 66"/>
                                    <a:gd name="T3" fmla="*/ 1 h 50"/>
                                    <a:gd name="T4" fmla="*/ 66 w 66"/>
                                    <a:gd name="T5" fmla="*/ 50 h 50"/>
                                    <a:gd name="T6" fmla="*/ 41 w 66"/>
                                    <a:gd name="T7" fmla="*/ 9 h 50"/>
                                    <a:gd name="T8" fmla="*/ 9 w 66"/>
                                    <a:gd name="T9" fmla="*/ 0 h 50"/>
                                  </a:gdLst>
                                  <a:ahLst/>
                                  <a:cxnLst>
                                    <a:cxn ang="0">
                                      <a:pos x="T0" y="T1"/>
                                    </a:cxn>
                                    <a:cxn ang="0">
                                      <a:pos x="T2" y="T3"/>
                                    </a:cxn>
                                    <a:cxn ang="0">
                                      <a:pos x="T4" y="T5"/>
                                    </a:cxn>
                                    <a:cxn ang="0">
                                      <a:pos x="T6" y="T7"/>
                                    </a:cxn>
                                    <a:cxn ang="0">
                                      <a:pos x="T8" y="T9"/>
                                    </a:cxn>
                                  </a:cxnLst>
                                  <a:rect l="0" t="0" r="r" b="b"/>
                                  <a:pathLst>
                                    <a:path w="66" h="50">
                                      <a:moveTo>
                                        <a:pt x="9" y="0"/>
                                      </a:moveTo>
                                      <a:cubicBezTo>
                                        <a:pt x="6" y="0"/>
                                        <a:pt x="3" y="1"/>
                                        <a:pt x="0" y="1"/>
                                      </a:cubicBezTo>
                                      <a:cubicBezTo>
                                        <a:pt x="22" y="17"/>
                                        <a:pt x="44" y="34"/>
                                        <a:pt x="66" y="50"/>
                                      </a:cubicBezTo>
                                      <a:cubicBezTo>
                                        <a:pt x="64" y="34"/>
                                        <a:pt x="55" y="19"/>
                                        <a:pt x="41" y="9"/>
                                      </a:cubicBezTo>
                                      <a:cubicBezTo>
                                        <a:pt x="33" y="4"/>
                                        <a:pt x="22" y="0"/>
                                        <a:pt x="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514"/>
                              <wps:cNvSpPr>
                                <a:spLocks/>
                              </wps:cNvSpPr>
                              <wps:spPr bwMode="auto">
                                <a:xfrm>
                                  <a:off x="9107" y="373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515"/>
                              <wps:cNvSpPr>
                                <a:spLocks/>
                              </wps:cNvSpPr>
                              <wps:spPr bwMode="auto">
                                <a:xfrm>
                                  <a:off x="8851" y="236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516"/>
                              <wps:cNvSpPr>
                                <a:spLocks/>
                              </wps:cNvSpPr>
                              <wps:spPr bwMode="auto">
                                <a:xfrm>
                                  <a:off x="9184" y="464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517"/>
                              <wps:cNvSpPr>
                                <a:spLocks/>
                              </wps:cNvSpPr>
                              <wps:spPr bwMode="auto">
                                <a:xfrm>
                                  <a:off x="8971" y="277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518"/>
                              <wps:cNvSpPr>
                                <a:spLocks/>
                              </wps:cNvSpPr>
                              <wps:spPr bwMode="auto">
                                <a:xfrm>
                                  <a:off x="8921" y="314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519"/>
                              <wps:cNvSpPr>
                                <a:spLocks/>
                              </wps:cNvSpPr>
                              <wps:spPr bwMode="auto">
                                <a:xfrm>
                                  <a:off x="8994" y="263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520"/>
                              <wps:cNvSpPr>
                                <a:spLocks/>
                              </wps:cNvSpPr>
                              <wps:spPr bwMode="auto">
                                <a:xfrm>
                                  <a:off x="8881" y="251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521"/>
                              <wps:cNvSpPr>
                                <a:spLocks/>
                              </wps:cNvSpPr>
                              <wps:spPr bwMode="auto">
                                <a:xfrm>
                                  <a:off x="9031" y="305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522"/>
                              <wps:cNvSpPr>
                                <a:spLocks/>
                              </wps:cNvSpPr>
                              <wps:spPr bwMode="auto">
                                <a:xfrm>
                                  <a:off x="9071" y="4228"/>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523"/>
                              <wps:cNvSpPr>
                                <a:spLocks/>
                              </wps:cNvSpPr>
                              <wps:spPr bwMode="auto">
                                <a:xfrm>
                                  <a:off x="9107" y="3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524"/>
                              <wps:cNvSpPr>
                                <a:spLocks/>
                              </wps:cNvSpPr>
                              <wps:spPr bwMode="auto">
                                <a:xfrm>
                                  <a:off x="9047" y="354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525"/>
                              <wps:cNvSpPr>
                                <a:spLocks/>
                              </wps:cNvSpPr>
                              <wps:spPr bwMode="auto">
                                <a:xfrm>
                                  <a:off x="9334" y="364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526"/>
                              <wps:cNvSpPr>
                                <a:spLocks/>
                              </wps:cNvSpPr>
                              <wps:spPr bwMode="auto">
                                <a:xfrm>
                                  <a:off x="10527" y="555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527"/>
                              <wps:cNvSpPr>
                                <a:spLocks/>
                              </wps:cNvSpPr>
                              <wps:spPr bwMode="auto">
                                <a:xfrm>
                                  <a:off x="10551" y="5703"/>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528"/>
                              <wps:cNvSpPr>
                                <a:spLocks/>
                              </wps:cNvSpPr>
                              <wps:spPr bwMode="auto">
                                <a:xfrm>
                                  <a:off x="10601" y="42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529"/>
                              <wps:cNvSpPr>
                                <a:spLocks/>
                              </wps:cNvSpPr>
                              <wps:spPr bwMode="auto">
                                <a:xfrm>
                                  <a:off x="10622" y="529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530"/>
                              <wps:cNvSpPr>
                                <a:spLocks/>
                              </wps:cNvSpPr>
                              <wps:spPr bwMode="auto">
                                <a:xfrm>
                                  <a:off x="10571" y="504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531"/>
                              <wps:cNvSpPr>
                                <a:spLocks/>
                              </wps:cNvSpPr>
                              <wps:spPr bwMode="auto">
                                <a:xfrm>
                                  <a:off x="10397" y="651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532"/>
                              <wps:cNvSpPr>
                                <a:spLocks/>
                              </wps:cNvSpPr>
                              <wps:spPr bwMode="auto">
                                <a:xfrm>
                                  <a:off x="10484" y="533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533"/>
                              <wps:cNvSpPr>
                                <a:spLocks/>
                              </wps:cNvSpPr>
                              <wps:spPr bwMode="auto">
                                <a:xfrm>
                                  <a:off x="10437" y="606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534"/>
                              <wps:cNvSpPr>
                                <a:spLocks/>
                              </wps:cNvSpPr>
                              <wps:spPr bwMode="auto">
                                <a:xfrm>
                                  <a:off x="10447" y="577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535"/>
                              <wps:cNvSpPr>
                                <a:spLocks/>
                              </wps:cNvSpPr>
                              <wps:spPr bwMode="auto">
                                <a:xfrm>
                                  <a:off x="10544" y="320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536"/>
                              <wps:cNvSpPr>
                                <a:spLocks/>
                              </wps:cNvSpPr>
                              <wps:spPr bwMode="auto">
                                <a:xfrm>
                                  <a:off x="10447" y="279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537"/>
                              <wps:cNvSpPr>
                                <a:spLocks/>
                              </wps:cNvSpPr>
                              <wps:spPr bwMode="auto">
                                <a:xfrm>
                                  <a:off x="10391" y="3131"/>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538"/>
                              <wps:cNvSpPr>
                                <a:spLocks/>
                              </wps:cNvSpPr>
                              <wps:spPr bwMode="auto">
                                <a:xfrm>
                                  <a:off x="10567" y="389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539"/>
                              <wps:cNvSpPr>
                                <a:spLocks/>
                              </wps:cNvSpPr>
                              <wps:spPr bwMode="auto">
                                <a:xfrm>
                                  <a:off x="10337" y="35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540"/>
                              <wps:cNvSpPr>
                                <a:spLocks/>
                              </wps:cNvSpPr>
                              <wps:spPr bwMode="auto">
                                <a:xfrm>
                                  <a:off x="10491" y="250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541"/>
                              <wps:cNvSpPr>
                                <a:spLocks/>
                              </wps:cNvSpPr>
                              <wps:spPr bwMode="auto">
                                <a:xfrm>
                                  <a:off x="10507" y="304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542"/>
                              <wps:cNvSpPr>
                                <a:spLocks/>
                              </wps:cNvSpPr>
                              <wps:spPr bwMode="auto">
                                <a:xfrm>
                                  <a:off x="10291" y="372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543"/>
                              <wps:cNvSpPr>
                                <a:spLocks/>
                              </wps:cNvSpPr>
                              <wps:spPr bwMode="auto">
                                <a:xfrm>
                                  <a:off x="10407" y="592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544"/>
                              <wps:cNvSpPr>
                                <a:spLocks/>
                              </wps:cNvSpPr>
                              <wps:spPr bwMode="auto">
                                <a:xfrm>
                                  <a:off x="10551" y="350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545"/>
                              <wps:cNvSpPr>
                                <a:spLocks/>
                              </wps:cNvSpPr>
                              <wps:spPr bwMode="auto">
                                <a:xfrm>
                                  <a:off x="10367" y="34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546"/>
                              <wps:cNvSpPr>
                                <a:spLocks/>
                              </wps:cNvSpPr>
                              <wps:spPr bwMode="auto">
                                <a:xfrm>
                                  <a:off x="10397" y="3277"/>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547"/>
                              <wps:cNvSpPr>
                                <a:spLocks/>
                              </wps:cNvSpPr>
                              <wps:spPr bwMode="auto">
                                <a:xfrm>
                                  <a:off x="10357" y="39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548"/>
                              <wps:cNvSpPr>
                                <a:spLocks/>
                              </wps:cNvSpPr>
                              <wps:spPr bwMode="auto">
                                <a:xfrm>
                                  <a:off x="10347" y="43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549"/>
                              <wps:cNvSpPr>
                                <a:spLocks/>
                              </wps:cNvSpPr>
                              <wps:spPr bwMode="auto">
                                <a:xfrm>
                                  <a:off x="10294" y="466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550"/>
                              <wps:cNvSpPr>
                                <a:spLocks/>
                              </wps:cNvSpPr>
                              <wps:spPr bwMode="auto">
                                <a:xfrm>
                                  <a:off x="10407" y="550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551"/>
                              <wps:cNvSpPr>
                                <a:spLocks/>
                              </wps:cNvSpPr>
                              <wps:spPr bwMode="auto">
                                <a:xfrm>
                                  <a:off x="10427" y="498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552"/>
                              <wps:cNvSpPr>
                                <a:spLocks/>
                              </wps:cNvSpPr>
                              <wps:spPr bwMode="auto">
                                <a:xfrm>
                                  <a:off x="10414" y="379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553"/>
                              <wps:cNvSpPr>
                                <a:spLocks/>
                              </wps:cNvSpPr>
                              <wps:spPr bwMode="auto">
                                <a:xfrm>
                                  <a:off x="10257" y="675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554"/>
                              <wps:cNvSpPr>
                                <a:spLocks/>
                              </wps:cNvSpPr>
                              <wps:spPr bwMode="auto">
                                <a:xfrm>
                                  <a:off x="10287" y="660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555"/>
                              <wps:cNvSpPr>
                                <a:spLocks/>
                              </wps:cNvSpPr>
                              <wps:spPr bwMode="auto">
                                <a:xfrm>
                                  <a:off x="10231" y="641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556"/>
                              <wps:cNvSpPr>
                                <a:spLocks/>
                              </wps:cNvSpPr>
                              <wps:spPr bwMode="auto">
                                <a:xfrm>
                                  <a:off x="10351" y="5660"/>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557"/>
                              <wps:cNvSpPr>
                                <a:spLocks/>
                              </wps:cNvSpPr>
                              <wps:spPr bwMode="auto">
                                <a:xfrm>
                                  <a:off x="10297" y="620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558"/>
                              <wps:cNvSpPr>
                                <a:spLocks/>
                              </wps:cNvSpPr>
                              <wps:spPr bwMode="auto">
                                <a:xfrm>
                                  <a:off x="10221" y="4386"/>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559"/>
                              <wps:cNvSpPr>
                                <a:spLocks/>
                              </wps:cNvSpPr>
                              <wps:spPr bwMode="auto">
                                <a:xfrm>
                                  <a:off x="10221" y="387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560"/>
                              <wps:cNvSpPr>
                                <a:spLocks/>
                              </wps:cNvSpPr>
                              <wps:spPr bwMode="auto">
                                <a:xfrm>
                                  <a:off x="10211" y="49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561"/>
                              <wps:cNvSpPr>
                                <a:spLocks/>
                              </wps:cNvSpPr>
                              <wps:spPr bwMode="auto">
                                <a:xfrm>
                                  <a:off x="10264" y="40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562"/>
                              <wps:cNvSpPr>
                                <a:spLocks/>
                              </wps:cNvSpPr>
                              <wps:spPr bwMode="auto">
                                <a:xfrm>
                                  <a:off x="9137" y="62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563"/>
                              <wps:cNvSpPr>
                                <a:spLocks/>
                              </wps:cNvSpPr>
                              <wps:spPr bwMode="auto">
                                <a:xfrm>
                                  <a:off x="9332" y="5129"/>
                                  <a:ext cx="52" cy="44"/>
                                </a:xfrm>
                                <a:custGeom>
                                  <a:avLst/>
                                  <a:gdLst>
                                    <a:gd name="T0" fmla="*/ 68 w 103"/>
                                    <a:gd name="T1" fmla="*/ 87 h 87"/>
                                    <a:gd name="T2" fmla="*/ 103 w 103"/>
                                    <a:gd name="T3" fmla="*/ 76 h 87"/>
                                    <a:gd name="T4" fmla="*/ 15 w 103"/>
                                    <a:gd name="T5" fmla="*/ 0 h 87"/>
                                    <a:gd name="T6" fmla="*/ 68 w 103"/>
                                    <a:gd name="T7" fmla="*/ 87 h 87"/>
                                  </a:gdLst>
                                  <a:ahLst/>
                                  <a:cxnLst>
                                    <a:cxn ang="0">
                                      <a:pos x="T0" y="T1"/>
                                    </a:cxn>
                                    <a:cxn ang="0">
                                      <a:pos x="T2" y="T3"/>
                                    </a:cxn>
                                    <a:cxn ang="0">
                                      <a:pos x="T4" y="T5"/>
                                    </a:cxn>
                                    <a:cxn ang="0">
                                      <a:pos x="T6" y="T7"/>
                                    </a:cxn>
                                  </a:cxnLst>
                                  <a:rect l="0" t="0" r="r" b="b"/>
                                  <a:pathLst>
                                    <a:path w="103" h="87">
                                      <a:moveTo>
                                        <a:pt x="68" y="87"/>
                                      </a:moveTo>
                                      <a:cubicBezTo>
                                        <a:pt x="82" y="87"/>
                                        <a:pt x="94" y="83"/>
                                        <a:pt x="103" y="76"/>
                                      </a:cubicBezTo>
                                      <a:cubicBezTo>
                                        <a:pt x="74" y="50"/>
                                        <a:pt x="45" y="25"/>
                                        <a:pt x="15" y="0"/>
                                      </a:cubicBezTo>
                                      <a:cubicBezTo>
                                        <a:pt x="0" y="35"/>
                                        <a:pt x="17" y="87"/>
                                        <a:pt x="68" y="8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564"/>
                              <wps:cNvSpPr>
                                <a:spLocks/>
                              </wps:cNvSpPr>
                              <wps:spPr bwMode="auto">
                                <a:xfrm>
                                  <a:off x="9307" y="47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565"/>
                              <wps:cNvSpPr>
                                <a:spLocks/>
                              </wps:cNvSpPr>
                              <wps:spPr bwMode="auto">
                                <a:xfrm>
                                  <a:off x="9364" y="4218"/>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566"/>
                              <wps:cNvSpPr>
                                <a:spLocks/>
                              </wps:cNvSpPr>
                              <wps:spPr bwMode="auto">
                                <a:xfrm>
                                  <a:off x="9340" y="5113"/>
                                  <a:ext cx="63" cy="54"/>
                                </a:xfrm>
                                <a:custGeom>
                                  <a:avLst/>
                                  <a:gdLst>
                                    <a:gd name="T0" fmla="*/ 53 w 127"/>
                                    <a:gd name="T1" fmla="*/ 0 h 109"/>
                                    <a:gd name="T2" fmla="*/ 0 w 127"/>
                                    <a:gd name="T3" fmla="*/ 33 h 109"/>
                                    <a:gd name="T4" fmla="*/ 88 w 127"/>
                                    <a:gd name="T5" fmla="*/ 109 h 109"/>
                                    <a:gd name="T6" fmla="*/ 53 w 127"/>
                                    <a:gd name="T7" fmla="*/ 0 h 109"/>
                                  </a:gdLst>
                                  <a:ahLst/>
                                  <a:cxnLst>
                                    <a:cxn ang="0">
                                      <a:pos x="T0" y="T1"/>
                                    </a:cxn>
                                    <a:cxn ang="0">
                                      <a:pos x="T2" y="T3"/>
                                    </a:cxn>
                                    <a:cxn ang="0">
                                      <a:pos x="T4" y="T5"/>
                                    </a:cxn>
                                    <a:cxn ang="0">
                                      <a:pos x="T6" y="T7"/>
                                    </a:cxn>
                                  </a:cxnLst>
                                  <a:rect l="0" t="0" r="r" b="b"/>
                                  <a:pathLst>
                                    <a:path w="127" h="109">
                                      <a:moveTo>
                                        <a:pt x="53" y="0"/>
                                      </a:moveTo>
                                      <a:cubicBezTo>
                                        <a:pt x="26" y="0"/>
                                        <a:pt x="9" y="14"/>
                                        <a:pt x="0" y="33"/>
                                      </a:cubicBezTo>
                                      <a:cubicBezTo>
                                        <a:pt x="30" y="58"/>
                                        <a:pt x="59" y="83"/>
                                        <a:pt x="88" y="109"/>
                                      </a:cubicBezTo>
                                      <a:cubicBezTo>
                                        <a:pt x="127" y="80"/>
                                        <a:pt x="116" y="0"/>
                                        <a:pt x="5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567"/>
                              <wps:cNvSpPr>
                                <a:spLocks/>
                              </wps:cNvSpPr>
                              <wps:spPr bwMode="auto">
                                <a:xfrm>
                                  <a:off x="9304" y="49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568"/>
                              <wps:cNvSpPr>
                                <a:spLocks/>
                              </wps:cNvSpPr>
                              <wps:spPr bwMode="auto">
                                <a:xfrm>
                                  <a:off x="9275" y="5393"/>
                                  <a:ext cx="69" cy="60"/>
                                </a:xfrm>
                                <a:custGeom>
                                  <a:avLst/>
                                  <a:gdLst>
                                    <a:gd name="T0" fmla="*/ 62 w 138"/>
                                    <a:gd name="T1" fmla="*/ 120 h 120"/>
                                    <a:gd name="T2" fmla="*/ 80 w 138"/>
                                    <a:gd name="T3" fmla="*/ 118 h 120"/>
                                    <a:gd name="T4" fmla="*/ 80 w 138"/>
                                    <a:gd name="T5" fmla="*/ 118 h 120"/>
                                    <a:gd name="T6" fmla="*/ 62 w 138"/>
                                    <a:gd name="T7" fmla="*/ 0 h 120"/>
                                    <a:gd name="T8" fmla="*/ 5 w 138"/>
                                    <a:gd name="T9" fmla="*/ 50 h 120"/>
                                    <a:gd name="T10" fmla="*/ 5 w 138"/>
                                    <a:gd name="T11" fmla="*/ 50 h 120"/>
                                    <a:gd name="T12" fmla="*/ 62 w 138"/>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62" y="120"/>
                                      </a:moveTo>
                                      <a:cubicBezTo>
                                        <a:pt x="69" y="120"/>
                                        <a:pt x="75" y="119"/>
                                        <a:pt x="80" y="118"/>
                                      </a:cubicBezTo>
                                      <a:cubicBezTo>
                                        <a:pt x="80" y="118"/>
                                        <a:pt x="80" y="118"/>
                                        <a:pt x="80" y="118"/>
                                      </a:cubicBezTo>
                                      <a:cubicBezTo>
                                        <a:pt x="138" y="100"/>
                                        <a:pt x="132" y="0"/>
                                        <a:pt x="62" y="0"/>
                                      </a:cubicBezTo>
                                      <a:cubicBezTo>
                                        <a:pt x="28" y="0"/>
                                        <a:pt x="9" y="24"/>
                                        <a:pt x="5" y="50"/>
                                      </a:cubicBezTo>
                                      <a:cubicBezTo>
                                        <a:pt x="5" y="50"/>
                                        <a:pt x="5" y="50"/>
                                        <a:pt x="5" y="50"/>
                                      </a:cubicBezTo>
                                      <a:cubicBezTo>
                                        <a:pt x="0" y="83"/>
                                        <a:pt x="19" y="120"/>
                                        <a:pt x="62"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569"/>
                              <wps:cNvSpPr>
                                <a:spLocks/>
                              </wps:cNvSpPr>
                              <wps:spPr bwMode="auto">
                                <a:xfrm>
                                  <a:off x="8381" y="49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570"/>
                              <wps:cNvSpPr>
                                <a:spLocks/>
                              </wps:cNvSpPr>
                              <wps:spPr bwMode="auto">
                                <a:xfrm>
                                  <a:off x="8381" y="431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571"/>
                              <wps:cNvSpPr>
                                <a:spLocks/>
                              </wps:cNvSpPr>
                              <wps:spPr bwMode="auto">
                                <a:xfrm>
                                  <a:off x="9234" y="419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572"/>
                              <wps:cNvSpPr>
                                <a:spLocks/>
                              </wps:cNvSpPr>
                              <wps:spPr bwMode="auto">
                                <a:xfrm>
                                  <a:off x="9145" y="6062"/>
                                  <a:ext cx="66" cy="58"/>
                                </a:xfrm>
                                <a:custGeom>
                                  <a:avLst/>
                                  <a:gdLst>
                                    <a:gd name="T0" fmla="*/ 54 w 133"/>
                                    <a:gd name="T1" fmla="*/ 0 h 116"/>
                                    <a:gd name="T2" fmla="*/ 76 w 133"/>
                                    <a:gd name="T3" fmla="*/ 116 h 116"/>
                                    <a:gd name="T4" fmla="*/ 133 w 133"/>
                                    <a:gd name="T5" fmla="*/ 69 h 116"/>
                                    <a:gd name="T6" fmla="*/ 54 w 133"/>
                                    <a:gd name="T7" fmla="*/ 0 h 116"/>
                                  </a:gdLst>
                                  <a:ahLst/>
                                  <a:cxnLst>
                                    <a:cxn ang="0">
                                      <a:pos x="T0" y="T1"/>
                                    </a:cxn>
                                    <a:cxn ang="0">
                                      <a:pos x="T2" y="T3"/>
                                    </a:cxn>
                                    <a:cxn ang="0">
                                      <a:pos x="T4" y="T5"/>
                                    </a:cxn>
                                    <a:cxn ang="0">
                                      <a:pos x="T6" y="T7"/>
                                    </a:cxn>
                                  </a:cxnLst>
                                  <a:rect l="0" t="0" r="r" b="b"/>
                                  <a:pathLst>
                                    <a:path w="133" h="116">
                                      <a:moveTo>
                                        <a:pt x="54" y="0"/>
                                      </a:moveTo>
                                      <a:cubicBezTo>
                                        <a:pt x="0" y="21"/>
                                        <a:pt x="7" y="116"/>
                                        <a:pt x="76" y="116"/>
                                      </a:cubicBezTo>
                                      <a:cubicBezTo>
                                        <a:pt x="109" y="116"/>
                                        <a:pt x="128" y="94"/>
                                        <a:pt x="133" y="69"/>
                                      </a:cubicBezTo>
                                      <a:cubicBezTo>
                                        <a:pt x="107" y="46"/>
                                        <a:pt x="81" y="23"/>
                                        <a:pt x="5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573"/>
                              <wps:cNvSpPr>
                                <a:spLocks/>
                              </wps:cNvSpPr>
                              <wps:spPr bwMode="auto">
                                <a:xfrm>
                                  <a:off x="9105" y="5347"/>
                                  <a:ext cx="73" cy="60"/>
                                </a:xfrm>
                                <a:custGeom>
                                  <a:avLst/>
                                  <a:gdLst>
                                    <a:gd name="T0" fmla="*/ 69 w 146"/>
                                    <a:gd name="T1" fmla="*/ 0 h 120"/>
                                    <a:gd name="T2" fmla="*/ 19 w 146"/>
                                    <a:gd name="T3" fmla="*/ 29 h 120"/>
                                    <a:gd name="T4" fmla="*/ 19 w 146"/>
                                    <a:gd name="T5" fmla="*/ 29 h 120"/>
                                    <a:gd name="T6" fmla="*/ 70 w 146"/>
                                    <a:gd name="T7" fmla="*/ 120 h 120"/>
                                    <a:gd name="T8" fmla="*/ 93 w 146"/>
                                    <a:gd name="T9" fmla="*/ 115 h 120"/>
                                    <a:gd name="T10" fmla="*/ 93 w 146"/>
                                    <a:gd name="T11" fmla="*/ 115 h 120"/>
                                    <a:gd name="T12" fmla="*/ 69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69" y="0"/>
                                      </a:moveTo>
                                      <a:cubicBezTo>
                                        <a:pt x="44" y="0"/>
                                        <a:pt x="28" y="12"/>
                                        <a:pt x="19" y="29"/>
                                      </a:cubicBezTo>
                                      <a:cubicBezTo>
                                        <a:pt x="19" y="29"/>
                                        <a:pt x="19" y="29"/>
                                        <a:pt x="19" y="29"/>
                                      </a:cubicBezTo>
                                      <a:cubicBezTo>
                                        <a:pt x="0" y="65"/>
                                        <a:pt x="17" y="120"/>
                                        <a:pt x="70" y="120"/>
                                      </a:cubicBezTo>
                                      <a:cubicBezTo>
                                        <a:pt x="78" y="120"/>
                                        <a:pt x="86" y="118"/>
                                        <a:pt x="93" y="115"/>
                                      </a:cubicBezTo>
                                      <a:cubicBezTo>
                                        <a:pt x="93" y="115"/>
                                        <a:pt x="93" y="115"/>
                                        <a:pt x="93" y="115"/>
                                      </a:cubicBezTo>
                                      <a:cubicBezTo>
                                        <a:pt x="146" y="94"/>
                                        <a:pt x="138" y="0"/>
                                        <a:pt x="6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574"/>
                              <wps:cNvSpPr>
                                <a:spLocks/>
                              </wps:cNvSpPr>
                              <wps:spPr bwMode="auto">
                                <a:xfrm>
                                  <a:off x="9172" y="6060"/>
                                  <a:ext cx="42" cy="37"/>
                                </a:xfrm>
                                <a:custGeom>
                                  <a:avLst/>
                                  <a:gdLst>
                                    <a:gd name="T0" fmla="*/ 22 w 85"/>
                                    <a:gd name="T1" fmla="*/ 0 h 73"/>
                                    <a:gd name="T2" fmla="*/ 0 w 85"/>
                                    <a:gd name="T3" fmla="*/ 4 h 73"/>
                                    <a:gd name="T4" fmla="*/ 79 w 85"/>
                                    <a:gd name="T5" fmla="*/ 73 h 73"/>
                                    <a:gd name="T6" fmla="*/ 22 w 85"/>
                                    <a:gd name="T7" fmla="*/ 0 h 73"/>
                                  </a:gdLst>
                                  <a:ahLst/>
                                  <a:cxnLst>
                                    <a:cxn ang="0">
                                      <a:pos x="T0" y="T1"/>
                                    </a:cxn>
                                    <a:cxn ang="0">
                                      <a:pos x="T2" y="T3"/>
                                    </a:cxn>
                                    <a:cxn ang="0">
                                      <a:pos x="T4" y="T5"/>
                                    </a:cxn>
                                    <a:cxn ang="0">
                                      <a:pos x="T6" y="T7"/>
                                    </a:cxn>
                                  </a:cxnLst>
                                  <a:rect l="0" t="0" r="r" b="b"/>
                                  <a:pathLst>
                                    <a:path w="85" h="73">
                                      <a:moveTo>
                                        <a:pt x="22" y="0"/>
                                      </a:moveTo>
                                      <a:cubicBezTo>
                                        <a:pt x="14" y="0"/>
                                        <a:pt x="6" y="2"/>
                                        <a:pt x="0" y="4"/>
                                      </a:cubicBezTo>
                                      <a:cubicBezTo>
                                        <a:pt x="27" y="27"/>
                                        <a:pt x="53" y="50"/>
                                        <a:pt x="79" y="73"/>
                                      </a:cubicBezTo>
                                      <a:cubicBezTo>
                                        <a:pt x="85" y="40"/>
                                        <a:pt x="66" y="0"/>
                                        <a:pt x="2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575"/>
                              <wps:cNvSpPr>
                                <a:spLocks/>
                              </wps:cNvSpPr>
                              <wps:spPr bwMode="auto">
                                <a:xfrm>
                                  <a:off x="8391" y="565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576"/>
                              <wps:cNvSpPr>
                                <a:spLocks/>
                              </wps:cNvSpPr>
                              <wps:spPr bwMode="auto">
                                <a:xfrm>
                                  <a:off x="9277" y="45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577"/>
                              <wps:cNvSpPr>
                                <a:spLocks/>
                              </wps:cNvSpPr>
                              <wps:spPr bwMode="auto">
                                <a:xfrm>
                                  <a:off x="9341" y="391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578"/>
                              <wps:cNvSpPr>
                                <a:spLocks/>
                              </wps:cNvSpPr>
                              <wps:spPr bwMode="auto">
                                <a:xfrm>
                                  <a:off x="10417" y="48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579"/>
                              <wps:cNvSpPr>
                                <a:spLocks/>
                              </wps:cNvSpPr>
                              <wps:spPr bwMode="auto">
                                <a:xfrm>
                                  <a:off x="9311" y="440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580"/>
                              <wps:cNvSpPr>
                                <a:spLocks/>
                              </wps:cNvSpPr>
                              <wps:spPr bwMode="auto">
                                <a:xfrm>
                                  <a:off x="8232" y="5116"/>
                                  <a:ext cx="68" cy="60"/>
                                </a:xfrm>
                                <a:custGeom>
                                  <a:avLst/>
                                  <a:gdLst>
                                    <a:gd name="T0" fmla="*/ 99 w 136"/>
                                    <a:gd name="T1" fmla="*/ 107 h 120"/>
                                    <a:gd name="T2" fmla="*/ 62 w 136"/>
                                    <a:gd name="T3" fmla="*/ 0 h 120"/>
                                    <a:gd name="T4" fmla="*/ 5 w 136"/>
                                    <a:gd name="T5" fmla="*/ 69 h 120"/>
                                    <a:gd name="T6" fmla="*/ 18 w 136"/>
                                    <a:gd name="T7" fmla="*/ 75 h 120"/>
                                    <a:gd name="T8" fmla="*/ 5 w 136"/>
                                    <a:gd name="T9" fmla="*/ 69 h 120"/>
                                    <a:gd name="T10" fmla="*/ 62 w 136"/>
                                    <a:gd name="T11" fmla="*/ 120 h 120"/>
                                    <a:gd name="T12" fmla="*/ 99 w 136"/>
                                    <a:gd name="T13" fmla="*/ 107 h 120"/>
                                    <a:gd name="T14" fmla="*/ 99 w 136"/>
                                    <a:gd name="T15" fmla="*/ 107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99" y="107"/>
                                      </a:moveTo>
                                      <a:cubicBezTo>
                                        <a:pt x="136" y="76"/>
                                        <a:pt x="124" y="0"/>
                                        <a:pt x="62" y="0"/>
                                      </a:cubicBezTo>
                                      <a:cubicBezTo>
                                        <a:pt x="19" y="0"/>
                                        <a:pt x="0" y="37"/>
                                        <a:pt x="5" y="69"/>
                                      </a:cubicBezTo>
                                      <a:cubicBezTo>
                                        <a:pt x="9" y="71"/>
                                        <a:pt x="13" y="73"/>
                                        <a:pt x="18" y="75"/>
                                      </a:cubicBezTo>
                                      <a:cubicBezTo>
                                        <a:pt x="13" y="73"/>
                                        <a:pt x="9" y="71"/>
                                        <a:pt x="5" y="69"/>
                                      </a:cubicBezTo>
                                      <a:cubicBezTo>
                                        <a:pt x="9" y="96"/>
                                        <a:pt x="28" y="120"/>
                                        <a:pt x="62" y="120"/>
                                      </a:cubicBezTo>
                                      <a:cubicBezTo>
                                        <a:pt x="78" y="120"/>
                                        <a:pt x="90" y="115"/>
                                        <a:pt x="99" y="107"/>
                                      </a:cubicBezTo>
                                      <a:cubicBezTo>
                                        <a:pt x="99" y="107"/>
                                        <a:pt x="99" y="107"/>
                                        <a:pt x="99" y="10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581"/>
                              <wps:cNvSpPr>
                                <a:spLocks/>
                              </wps:cNvSpPr>
                              <wps:spPr bwMode="auto">
                                <a:xfrm>
                                  <a:off x="8214" y="407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582"/>
                              <wps:cNvSpPr>
                                <a:spLocks noEditPoints="1"/>
                              </wps:cNvSpPr>
                              <wps:spPr bwMode="auto">
                                <a:xfrm>
                                  <a:off x="8544" y="6147"/>
                                  <a:ext cx="77" cy="61"/>
                                </a:xfrm>
                                <a:custGeom>
                                  <a:avLst/>
                                  <a:gdLst>
                                    <a:gd name="T0" fmla="*/ 77 w 154"/>
                                    <a:gd name="T1" fmla="*/ 0 h 120"/>
                                    <a:gd name="T2" fmla="*/ 77 w 154"/>
                                    <a:gd name="T3" fmla="*/ 120 h 120"/>
                                    <a:gd name="T4" fmla="*/ 77 w 154"/>
                                    <a:gd name="T5" fmla="*/ 120 h 120"/>
                                    <a:gd name="T6" fmla="*/ 77 w 154"/>
                                    <a:gd name="T7" fmla="*/ 120 h 120"/>
                                    <a:gd name="T8" fmla="*/ 99 w 154"/>
                                    <a:gd name="T9" fmla="*/ 116 h 120"/>
                                    <a:gd name="T10" fmla="*/ 61 w 154"/>
                                    <a:gd name="T11" fmla="*/ 85 h 120"/>
                                    <a:gd name="T12" fmla="*/ 99 w 154"/>
                                    <a:gd name="T13" fmla="*/ 116 h 120"/>
                                    <a:gd name="T14" fmla="*/ 77 w 154"/>
                                    <a:gd name="T15" fmla="*/ 0 h 120"/>
                                    <a:gd name="T16" fmla="*/ 25 w 154"/>
                                    <a:gd name="T17" fmla="*/ 56 h 120"/>
                                    <a:gd name="T18" fmla="*/ 25 w 154"/>
                                    <a:gd name="T19" fmla="*/ 56 h 120"/>
                                    <a:gd name="T20" fmla="*/ 48 w 154"/>
                                    <a:gd name="T21" fmla="*/ 83 h 120"/>
                                    <a:gd name="T22" fmla="*/ 25 w 154"/>
                                    <a:gd name="T23" fmla="*/ 5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4" h="120">
                                      <a:moveTo>
                                        <a:pt x="77" y="0"/>
                                      </a:moveTo>
                                      <a:cubicBezTo>
                                        <a:pt x="0" y="0"/>
                                        <a:pt x="0" y="120"/>
                                        <a:pt x="77" y="120"/>
                                      </a:cubicBezTo>
                                      <a:cubicBezTo>
                                        <a:pt x="77" y="120"/>
                                        <a:pt x="77" y="120"/>
                                        <a:pt x="77" y="120"/>
                                      </a:cubicBezTo>
                                      <a:cubicBezTo>
                                        <a:pt x="77" y="120"/>
                                        <a:pt x="77" y="120"/>
                                        <a:pt x="77" y="120"/>
                                      </a:cubicBezTo>
                                      <a:cubicBezTo>
                                        <a:pt x="85" y="120"/>
                                        <a:pt x="93" y="118"/>
                                        <a:pt x="99" y="116"/>
                                      </a:cubicBezTo>
                                      <a:cubicBezTo>
                                        <a:pt x="87" y="106"/>
                                        <a:pt x="74" y="95"/>
                                        <a:pt x="61" y="85"/>
                                      </a:cubicBezTo>
                                      <a:cubicBezTo>
                                        <a:pt x="74" y="95"/>
                                        <a:pt x="87" y="106"/>
                                        <a:pt x="99" y="116"/>
                                      </a:cubicBezTo>
                                      <a:cubicBezTo>
                                        <a:pt x="154" y="96"/>
                                        <a:pt x="146" y="0"/>
                                        <a:pt x="77" y="0"/>
                                      </a:cubicBezTo>
                                      <a:close/>
                                      <a:moveTo>
                                        <a:pt x="25" y="56"/>
                                      </a:moveTo>
                                      <a:cubicBezTo>
                                        <a:pt x="25" y="56"/>
                                        <a:pt x="25" y="56"/>
                                        <a:pt x="25" y="56"/>
                                      </a:cubicBezTo>
                                      <a:cubicBezTo>
                                        <a:pt x="33" y="65"/>
                                        <a:pt x="40" y="74"/>
                                        <a:pt x="48" y="83"/>
                                      </a:cubicBezTo>
                                      <a:cubicBezTo>
                                        <a:pt x="40" y="74"/>
                                        <a:pt x="33" y="65"/>
                                        <a:pt x="25" y="5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583"/>
                              <wps:cNvSpPr>
                                <a:spLocks/>
                              </wps:cNvSpPr>
                              <wps:spPr bwMode="auto">
                                <a:xfrm>
                                  <a:off x="8227" y="5277"/>
                                  <a:ext cx="41" cy="26"/>
                                </a:xfrm>
                                <a:custGeom>
                                  <a:avLst/>
                                  <a:gdLst>
                                    <a:gd name="T0" fmla="*/ 24 w 82"/>
                                    <a:gd name="T1" fmla="*/ 0 h 52"/>
                                    <a:gd name="T2" fmla="*/ 0 w 82"/>
                                    <a:gd name="T3" fmla="*/ 5 h 52"/>
                                    <a:gd name="T4" fmla="*/ 82 w 82"/>
                                    <a:gd name="T5" fmla="*/ 52 h 52"/>
                                    <a:gd name="T6" fmla="*/ 24 w 82"/>
                                    <a:gd name="T7" fmla="*/ 0 h 52"/>
                                  </a:gdLst>
                                  <a:ahLst/>
                                  <a:cxnLst>
                                    <a:cxn ang="0">
                                      <a:pos x="T0" y="T1"/>
                                    </a:cxn>
                                    <a:cxn ang="0">
                                      <a:pos x="T2" y="T3"/>
                                    </a:cxn>
                                    <a:cxn ang="0">
                                      <a:pos x="T4" y="T5"/>
                                    </a:cxn>
                                    <a:cxn ang="0">
                                      <a:pos x="T6" y="T7"/>
                                    </a:cxn>
                                  </a:cxnLst>
                                  <a:rect l="0" t="0" r="r" b="b"/>
                                  <a:pathLst>
                                    <a:path w="82" h="52">
                                      <a:moveTo>
                                        <a:pt x="24" y="0"/>
                                      </a:moveTo>
                                      <a:cubicBezTo>
                                        <a:pt x="15" y="0"/>
                                        <a:pt x="7" y="2"/>
                                        <a:pt x="0" y="5"/>
                                      </a:cubicBezTo>
                                      <a:cubicBezTo>
                                        <a:pt x="28" y="20"/>
                                        <a:pt x="55" y="36"/>
                                        <a:pt x="82" y="52"/>
                                      </a:cubicBezTo>
                                      <a:cubicBezTo>
                                        <a:pt x="79" y="25"/>
                                        <a:pt x="60" y="0"/>
                                        <a:pt x="2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584"/>
                              <wps:cNvSpPr>
                                <a:spLocks/>
                              </wps:cNvSpPr>
                              <wps:spPr bwMode="auto">
                                <a:xfrm>
                                  <a:off x="8214" y="33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585"/>
                              <wps:cNvSpPr>
                                <a:spLocks/>
                              </wps:cNvSpPr>
                              <wps:spPr bwMode="auto">
                                <a:xfrm>
                                  <a:off x="8476" y="5453"/>
                                  <a:ext cx="71" cy="60"/>
                                </a:xfrm>
                                <a:custGeom>
                                  <a:avLst/>
                                  <a:gdLst>
                                    <a:gd name="T0" fmla="*/ 74 w 143"/>
                                    <a:gd name="T1" fmla="*/ 120 h 120"/>
                                    <a:gd name="T2" fmla="*/ 126 w 143"/>
                                    <a:gd name="T3" fmla="*/ 89 h 120"/>
                                    <a:gd name="T4" fmla="*/ 126 w 143"/>
                                    <a:gd name="T5" fmla="*/ 89 h 120"/>
                                    <a:gd name="T6" fmla="*/ 74 w 143"/>
                                    <a:gd name="T7" fmla="*/ 0 h 120"/>
                                    <a:gd name="T8" fmla="*/ 35 w 143"/>
                                    <a:gd name="T9" fmla="*/ 14 h 120"/>
                                    <a:gd name="T10" fmla="*/ 35 w 143"/>
                                    <a:gd name="T11" fmla="*/ 14 h 120"/>
                                    <a:gd name="T12" fmla="*/ 74 w 143"/>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3" h="120">
                                      <a:moveTo>
                                        <a:pt x="74" y="120"/>
                                      </a:moveTo>
                                      <a:cubicBezTo>
                                        <a:pt x="100" y="120"/>
                                        <a:pt x="117" y="107"/>
                                        <a:pt x="126" y="89"/>
                                      </a:cubicBezTo>
                                      <a:cubicBezTo>
                                        <a:pt x="126" y="89"/>
                                        <a:pt x="126" y="89"/>
                                        <a:pt x="126" y="89"/>
                                      </a:cubicBezTo>
                                      <a:cubicBezTo>
                                        <a:pt x="143" y="54"/>
                                        <a:pt x="126" y="0"/>
                                        <a:pt x="74" y="0"/>
                                      </a:cubicBezTo>
                                      <a:cubicBezTo>
                                        <a:pt x="58" y="0"/>
                                        <a:pt x="45" y="6"/>
                                        <a:pt x="35" y="14"/>
                                      </a:cubicBezTo>
                                      <a:cubicBezTo>
                                        <a:pt x="35" y="14"/>
                                        <a:pt x="35" y="14"/>
                                        <a:pt x="35" y="14"/>
                                      </a:cubicBezTo>
                                      <a:cubicBezTo>
                                        <a:pt x="0" y="46"/>
                                        <a:pt x="13"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586"/>
                              <wps:cNvSpPr>
                                <a:spLocks/>
                              </wps:cNvSpPr>
                              <wps:spPr bwMode="auto">
                                <a:xfrm>
                                  <a:off x="10204" y="3591"/>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587"/>
                              <wps:cNvSpPr>
                                <a:spLocks/>
                              </wps:cNvSpPr>
                              <wps:spPr bwMode="auto">
                                <a:xfrm>
                                  <a:off x="10157" y="53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588"/>
                              <wps:cNvSpPr>
                                <a:spLocks/>
                              </wps:cNvSpPr>
                              <wps:spPr bwMode="auto">
                                <a:xfrm>
                                  <a:off x="9359" y="5280"/>
                                  <a:ext cx="69" cy="60"/>
                                </a:xfrm>
                                <a:custGeom>
                                  <a:avLst/>
                                  <a:gdLst>
                                    <a:gd name="T0" fmla="*/ 61 w 139"/>
                                    <a:gd name="T1" fmla="*/ 0 h 120"/>
                                    <a:gd name="T2" fmla="*/ 4 w 139"/>
                                    <a:gd name="T3" fmla="*/ 68 h 120"/>
                                    <a:gd name="T4" fmla="*/ 4 w 139"/>
                                    <a:gd name="T5" fmla="*/ 68 h 120"/>
                                    <a:gd name="T6" fmla="*/ 62 w 139"/>
                                    <a:gd name="T7" fmla="*/ 120 h 120"/>
                                    <a:gd name="T8" fmla="*/ 66 w 139"/>
                                    <a:gd name="T9" fmla="*/ 120 h 120"/>
                                    <a:gd name="T10" fmla="*/ 40 w 139"/>
                                    <a:gd name="T11" fmla="*/ 98 h 120"/>
                                    <a:gd name="T12" fmla="*/ 66 w 139"/>
                                    <a:gd name="T13" fmla="*/ 120 h 120"/>
                                    <a:gd name="T14" fmla="*/ 61 w 139"/>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 h="120">
                                      <a:moveTo>
                                        <a:pt x="61" y="0"/>
                                      </a:moveTo>
                                      <a:cubicBezTo>
                                        <a:pt x="20" y="0"/>
                                        <a:pt x="0" y="36"/>
                                        <a:pt x="4" y="68"/>
                                      </a:cubicBezTo>
                                      <a:cubicBezTo>
                                        <a:pt x="4" y="68"/>
                                        <a:pt x="4" y="68"/>
                                        <a:pt x="4" y="68"/>
                                      </a:cubicBezTo>
                                      <a:cubicBezTo>
                                        <a:pt x="7" y="95"/>
                                        <a:pt x="26" y="120"/>
                                        <a:pt x="62" y="120"/>
                                      </a:cubicBezTo>
                                      <a:cubicBezTo>
                                        <a:pt x="63" y="120"/>
                                        <a:pt x="64" y="120"/>
                                        <a:pt x="66" y="120"/>
                                      </a:cubicBezTo>
                                      <a:cubicBezTo>
                                        <a:pt x="57" y="113"/>
                                        <a:pt x="48" y="106"/>
                                        <a:pt x="40" y="98"/>
                                      </a:cubicBezTo>
                                      <a:cubicBezTo>
                                        <a:pt x="48" y="106"/>
                                        <a:pt x="57" y="113"/>
                                        <a:pt x="66" y="120"/>
                                      </a:cubicBezTo>
                                      <a:cubicBezTo>
                                        <a:pt x="139" y="116"/>
                                        <a:pt x="137" y="0"/>
                                        <a:pt x="6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589"/>
                              <wps:cNvSpPr>
                                <a:spLocks/>
                              </wps:cNvSpPr>
                              <wps:spPr bwMode="auto">
                                <a:xfrm>
                                  <a:off x="8367" y="50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590"/>
                              <wps:cNvSpPr>
                                <a:spLocks/>
                              </wps:cNvSpPr>
                              <wps:spPr bwMode="auto">
                                <a:xfrm>
                                  <a:off x="10261" y="308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591"/>
                              <wps:cNvSpPr>
                                <a:spLocks/>
                              </wps:cNvSpPr>
                              <wps:spPr bwMode="auto">
                                <a:xfrm>
                                  <a:off x="8361" y="52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592"/>
                              <wps:cNvSpPr>
                                <a:spLocks/>
                              </wps:cNvSpPr>
                              <wps:spPr bwMode="auto">
                                <a:xfrm>
                                  <a:off x="8334" y="553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593"/>
                              <wps:cNvSpPr>
                                <a:spLocks/>
                              </wps:cNvSpPr>
                              <wps:spPr bwMode="auto">
                                <a:xfrm>
                                  <a:off x="8377" y="5370"/>
                                  <a:ext cx="42" cy="32"/>
                                </a:xfrm>
                                <a:custGeom>
                                  <a:avLst/>
                                  <a:gdLst>
                                    <a:gd name="T0" fmla="*/ 25 w 85"/>
                                    <a:gd name="T1" fmla="*/ 0 h 65"/>
                                    <a:gd name="T2" fmla="*/ 0 w 85"/>
                                    <a:gd name="T3" fmla="*/ 6 h 65"/>
                                    <a:gd name="T4" fmla="*/ 83 w 85"/>
                                    <a:gd name="T5" fmla="*/ 65 h 65"/>
                                    <a:gd name="T6" fmla="*/ 25 w 85"/>
                                    <a:gd name="T7" fmla="*/ 0 h 65"/>
                                  </a:gdLst>
                                  <a:ahLst/>
                                  <a:cxnLst>
                                    <a:cxn ang="0">
                                      <a:pos x="T0" y="T1"/>
                                    </a:cxn>
                                    <a:cxn ang="0">
                                      <a:pos x="T2" y="T3"/>
                                    </a:cxn>
                                    <a:cxn ang="0">
                                      <a:pos x="T4" y="T5"/>
                                    </a:cxn>
                                    <a:cxn ang="0">
                                      <a:pos x="T6" y="T7"/>
                                    </a:cxn>
                                  </a:cxnLst>
                                  <a:rect l="0" t="0" r="r" b="b"/>
                                  <a:pathLst>
                                    <a:path w="85" h="65">
                                      <a:moveTo>
                                        <a:pt x="25" y="0"/>
                                      </a:moveTo>
                                      <a:cubicBezTo>
                                        <a:pt x="16" y="0"/>
                                        <a:pt x="7" y="2"/>
                                        <a:pt x="0" y="6"/>
                                      </a:cubicBezTo>
                                      <a:cubicBezTo>
                                        <a:pt x="28" y="25"/>
                                        <a:pt x="56" y="45"/>
                                        <a:pt x="83" y="65"/>
                                      </a:cubicBezTo>
                                      <a:cubicBezTo>
                                        <a:pt x="85" y="34"/>
                                        <a:pt x="66" y="0"/>
                                        <a:pt x="2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594"/>
                              <wps:cNvSpPr>
                                <a:spLocks/>
                              </wps:cNvSpPr>
                              <wps:spPr bwMode="auto">
                                <a:xfrm>
                                  <a:off x="8351" y="5373"/>
                                  <a:ext cx="67" cy="57"/>
                                </a:xfrm>
                                <a:custGeom>
                                  <a:avLst/>
                                  <a:gdLst>
                                    <a:gd name="T0" fmla="*/ 76 w 134"/>
                                    <a:gd name="T1" fmla="*/ 114 h 114"/>
                                    <a:gd name="T2" fmla="*/ 134 w 134"/>
                                    <a:gd name="T3" fmla="*/ 59 h 114"/>
                                    <a:gd name="T4" fmla="*/ 51 w 134"/>
                                    <a:gd name="T5" fmla="*/ 0 h 114"/>
                                    <a:gd name="T6" fmla="*/ 76 w 134"/>
                                    <a:gd name="T7" fmla="*/ 114 h 114"/>
                                  </a:gdLst>
                                  <a:ahLst/>
                                  <a:cxnLst>
                                    <a:cxn ang="0">
                                      <a:pos x="T0" y="T1"/>
                                    </a:cxn>
                                    <a:cxn ang="0">
                                      <a:pos x="T2" y="T3"/>
                                    </a:cxn>
                                    <a:cxn ang="0">
                                      <a:pos x="T4" y="T5"/>
                                    </a:cxn>
                                    <a:cxn ang="0">
                                      <a:pos x="T6" y="T7"/>
                                    </a:cxn>
                                  </a:cxnLst>
                                  <a:rect l="0" t="0" r="r" b="b"/>
                                  <a:pathLst>
                                    <a:path w="134" h="114">
                                      <a:moveTo>
                                        <a:pt x="76" y="114"/>
                                      </a:moveTo>
                                      <a:cubicBezTo>
                                        <a:pt x="113" y="114"/>
                                        <a:pt x="132" y="87"/>
                                        <a:pt x="134" y="59"/>
                                      </a:cubicBezTo>
                                      <a:cubicBezTo>
                                        <a:pt x="107" y="39"/>
                                        <a:pt x="79" y="19"/>
                                        <a:pt x="51" y="0"/>
                                      </a:cubicBezTo>
                                      <a:cubicBezTo>
                                        <a:pt x="0" y="23"/>
                                        <a:pt x="9" y="114"/>
                                        <a:pt x="76" y="11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595"/>
                              <wps:cNvSpPr>
                                <a:spLocks/>
                              </wps:cNvSpPr>
                              <wps:spPr bwMode="auto">
                                <a:xfrm>
                                  <a:off x="8231" y="495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596"/>
                              <wps:cNvSpPr>
                                <a:spLocks/>
                              </wps:cNvSpPr>
                              <wps:spPr bwMode="auto">
                                <a:xfrm>
                                  <a:off x="8261" y="467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597"/>
                              <wps:cNvSpPr>
                                <a:spLocks/>
                              </wps:cNvSpPr>
                              <wps:spPr bwMode="auto">
                                <a:xfrm>
                                  <a:off x="8313" y="4819"/>
                                  <a:ext cx="62" cy="60"/>
                                </a:xfrm>
                                <a:custGeom>
                                  <a:avLst/>
                                  <a:gdLst>
                                    <a:gd name="T0" fmla="*/ 67 w 125"/>
                                    <a:gd name="T1" fmla="*/ 120 h 120"/>
                                    <a:gd name="T2" fmla="*/ 125 w 125"/>
                                    <a:gd name="T3" fmla="*/ 60 h 120"/>
                                    <a:gd name="T4" fmla="*/ 125 w 125"/>
                                    <a:gd name="T5" fmla="*/ 60 h 120"/>
                                    <a:gd name="T6" fmla="*/ 67 w 125"/>
                                    <a:gd name="T7" fmla="*/ 0 h 120"/>
                                    <a:gd name="T8" fmla="*/ 13 w 125"/>
                                    <a:gd name="T9" fmla="*/ 37 h 120"/>
                                    <a:gd name="T10" fmla="*/ 67 w 125"/>
                                    <a:gd name="T11" fmla="*/ 48 h 120"/>
                                    <a:gd name="T12" fmla="*/ 13 w 125"/>
                                    <a:gd name="T13" fmla="*/ 37 h 120"/>
                                    <a:gd name="T14" fmla="*/ 67 w 125"/>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5" h="120">
                                      <a:moveTo>
                                        <a:pt x="67" y="120"/>
                                      </a:moveTo>
                                      <a:cubicBezTo>
                                        <a:pt x="105" y="120"/>
                                        <a:pt x="125" y="90"/>
                                        <a:pt x="125" y="60"/>
                                      </a:cubicBezTo>
                                      <a:cubicBezTo>
                                        <a:pt x="125" y="60"/>
                                        <a:pt x="125" y="60"/>
                                        <a:pt x="125" y="60"/>
                                      </a:cubicBezTo>
                                      <a:cubicBezTo>
                                        <a:pt x="125" y="30"/>
                                        <a:pt x="105" y="0"/>
                                        <a:pt x="67" y="0"/>
                                      </a:cubicBezTo>
                                      <a:cubicBezTo>
                                        <a:pt x="39" y="0"/>
                                        <a:pt x="21" y="16"/>
                                        <a:pt x="13" y="37"/>
                                      </a:cubicBezTo>
                                      <a:cubicBezTo>
                                        <a:pt x="31" y="40"/>
                                        <a:pt x="49" y="44"/>
                                        <a:pt x="67" y="48"/>
                                      </a:cubicBezTo>
                                      <a:cubicBezTo>
                                        <a:pt x="49" y="44"/>
                                        <a:pt x="31" y="40"/>
                                        <a:pt x="13" y="37"/>
                                      </a:cubicBezTo>
                                      <a:cubicBezTo>
                                        <a:pt x="0" y="72"/>
                                        <a:pt x="18" y="120"/>
                                        <a:pt x="6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598"/>
                              <wps:cNvSpPr>
                                <a:spLocks/>
                              </wps:cNvSpPr>
                              <wps:spPr bwMode="auto">
                                <a:xfrm>
                                  <a:off x="8687" y="801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599"/>
                              <wps:cNvSpPr>
                                <a:spLocks/>
                              </wps:cNvSpPr>
                              <wps:spPr bwMode="auto">
                                <a:xfrm>
                                  <a:off x="8997" y="89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600"/>
                              <wps:cNvSpPr>
                                <a:spLocks/>
                              </wps:cNvSpPr>
                              <wps:spPr bwMode="auto">
                                <a:xfrm>
                                  <a:off x="8984" y="104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601"/>
                              <wps:cNvSpPr>
                                <a:spLocks/>
                              </wps:cNvSpPr>
                              <wps:spPr bwMode="auto">
                                <a:xfrm>
                                  <a:off x="9157" y="13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602"/>
                              <wps:cNvSpPr>
                                <a:spLocks/>
                              </wps:cNvSpPr>
                              <wps:spPr bwMode="auto">
                                <a:xfrm>
                                  <a:off x="8911" y="11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603"/>
                              <wps:cNvSpPr>
                                <a:spLocks/>
                              </wps:cNvSpPr>
                              <wps:spPr bwMode="auto">
                                <a:xfrm>
                                  <a:off x="8977" y="127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604"/>
                              <wps:cNvSpPr>
                                <a:spLocks/>
                              </wps:cNvSpPr>
                              <wps:spPr bwMode="auto">
                                <a:xfrm>
                                  <a:off x="9031" y="141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605"/>
                              <wps:cNvSpPr>
                                <a:spLocks/>
                              </wps:cNvSpPr>
                              <wps:spPr bwMode="auto">
                                <a:xfrm>
                                  <a:off x="9144" y="91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606"/>
                              <wps:cNvSpPr>
                                <a:spLocks/>
                              </wps:cNvSpPr>
                              <wps:spPr bwMode="auto">
                                <a:xfrm>
                                  <a:off x="9131" y="106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07"/>
                            <wpg:cNvGrpSpPr>
                              <a:grpSpLocks/>
                            </wpg:cNvGrpSpPr>
                            <wpg:grpSpPr bwMode="auto">
                              <a:xfrm>
                                <a:off x="4430395" y="555625"/>
                                <a:ext cx="2503805" cy="4989830"/>
                                <a:chOff x="6977" y="875"/>
                                <a:chExt cx="3943" cy="7858"/>
                              </a:xfrm>
                            </wpg:grpSpPr>
                            <wps:wsp>
                              <wps:cNvPr id="401" name="Freeform 608"/>
                              <wps:cNvSpPr>
                                <a:spLocks/>
                              </wps:cNvSpPr>
                              <wps:spPr bwMode="auto">
                                <a:xfrm>
                                  <a:off x="9091" y="1189"/>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609"/>
                              <wps:cNvSpPr>
                                <a:spLocks/>
                              </wps:cNvSpPr>
                              <wps:spPr bwMode="auto">
                                <a:xfrm>
                                  <a:off x="8857" y="89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610"/>
                              <wps:cNvSpPr>
                                <a:spLocks/>
                              </wps:cNvSpPr>
                              <wps:spPr bwMode="auto">
                                <a:xfrm>
                                  <a:off x="8537" y="9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611"/>
                              <wps:cNvSpPr>
                                <a:spLocks/>
                              </wps:cNvSpPr>
                              <wps:spPr bwMode="auto">
                                <a:xfrm>
                                  <a:off x="8471" y="16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612"/>
                              <wps:cNvSpPr>
                                <a:spLocks/>
                              </wps:cNvSpPr>
                              <wps:spPr bwMode="auto">
                                <a:xfrm>
                                  <a:off x="8464" y="108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613"/>
                              <wps:cNvSpPr>
                                <a:spLocks/>
                              </wps:cNvSpPr>
                              <wps:spPr bwMode="auto">
                                <a:xfrm>
                                  <a:off x="8591" y="11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614"/>
                              <wps:cNvSpPr>
                                <a:spLocks/>
                              </wps:cNvSpPr>
                              <wps:spPr bwMode="auto">
                                <a:xfrm>
                                  <a:off x="8684" y="87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615"/>
                              <wps:cNvSpPr>
                                <a:spLocks/>
                              </wps:cNvSpPr>
                              <wps:spPr bwMode="auto">
                                <a:xfrm>
                                  <a:off x="8744" y="116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616"/>
                              <wps:cNvSpPr>
                                <a:spLocks/>
                              </wps:cNvSpPr>
                              <wps:spPr bwMode="auto">
                                <a:xfrm>
                                  <a:off x="8657" y="10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617"/>
                              <wps:cNvSpPr>
                                <a:spLocks/>
                              </wps:cNvSpPr>
                              <wps:spPr bwMode="auto">
                                <a:xfrm>
                                  <a:off x="8804" y="10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618"/>
                              <wps:cNvSpPr>
                                <a:spLocks/>
                              </wps:cNvSpPr>
                              <wps:spPr bwMode="auto">
                                <a:xfrm>
                                  <a:off x="9257" y="12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619"/>
                              <wps:cNvSpPr>
                                <a:spLocks/>
                              </wps:cNvSpPr>
                              <wps:spPr bwMode="auto">
                                <a:xfrm>
                                  <a:off x="9431" y="102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620"/>
                              <wps:cNvSpPr>
                                <a:spLocks/>
                              </wps:cNvSpPr>
                              <wps:spPr bwMode="auto">
                                <a:xfrm>
                                  <a:off x="9374" y="181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621"/>
                              <wps:cNvSpPr>
                                <a:spLocks/>
                              </wps:cNvSpPr>
                              <wps:spPr bwMode="auto">
                                <a:xfrm>
                                  <a:off x="9457" y="1322"/>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622"/>
                              <wps:cNvSpPr>
                                <a:spLocks/>
                              </wps:cNvSpPr>
                              <wps:spPr bwMode="auto">
                                <a:xfrm>
                                  <a:off x="9391" y="164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623"/>
                              <wps:cNvSpPr>
                                <a:spLocks/>
                              </wps:cNvSpPr>
                              <wps:spPr bwMode="auto">
                                <a:xfrm>
                                  <a:off x="9407" y="11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624"/>
                              <wps:cNvSpPr>
                                <a:spLocks/>
                              </wps:cNvSpPr>
                              <wps:spPr bwMode="auto">
                                <a:xfrm>
                                  <a:off x="9567" y="120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625"/>
                              <wps:cNvSpPr>
                                <a:spLocks/>
                              </wps:cNvSpPr>
                              <wps:spPr bwMode="auto">
                                <a:xfrm>
                                  <a:off x="9564" y="10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626"/>
                              <wps:cNvSpPr>
                                <a:spLocks/>
                              </wps:cNvSpPr>
                              <wps:spPr bwMode="auto">
                                <a:xfrm>
                                  <a:off x="9507" y="158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627"/>
                              <wps:cNvSpPr>
                                <a:spLocks/>
                              </wps:cNvSpPr>
                              <wps:spPr bwMode="auto">
                                <a:xfrm>
                                  <a:off x="9171" y="187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628"/>
                              <wps:cNvSpPr>
                                <a:spLocks/>
                              </wps:cNvSpPr>
                              <wps:spPr bwMode="auto">
                                <a:xfrm>
                                  <a:off x="9284" y="111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29"/>
                              <wps:cNvSpPr>
                                <a:spLocks/>
                              </wps:cNvSpPr>
                              <wps:spPr bwMode="auto">
                                <a:xfrm>
                                  <a:off x="8424" y="122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630"/>
                              <wps:cNvSpPr>
                                <a:spLocks/>
                              </wps:cNvSpPr>
                              <wps:spPr bwMode="auto">
                                <a:xfrm>
                                  <a:off x="9277" y="96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631"/>
                              <wps:cNvSpPr>
                                <a:spLocks/>
                              </wps:cNvSpPr>
                              <wps:spPr bwMode="auto">
                                <a:xfrm>
                                  <a:off x="9201" y="203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632"/>
                              <wps:cNvSpPr>
                                <a:spLocks/>
                              </wps:cNvSpPr>
                              <wps:spPr bwMode="auto">
                                <a:xfrm>
                                  <a:off x="9374" y="205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633"/>
                              <wps:cNvSpPr>
                                <a:spLocks/>
                              </wps:cNvSpPr>
                              <wps:spPr bwMode="auto">
                                <a:xfrm>
                                  <a:off x="9301" y="139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634"/>
                              <wps:cNvSpPr>
                                <a:spLocks/>
                              </wps:cNvSpPr>
                              <wps:spPr bwMode="auto">
                                <a:xfrm>
                                  <a:off x="9367" y="243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635"/>
                              <wps:cNvSpPr>
                                <a:spLocks/>
                              </wps:cNvSpPr>
                              <wps:spPr bwMode="auto">
                                <a:xfrm>
                                  <a:off x="9367" y="277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636"/>
                              <wps:cNvSpPr>
                                <a:spLocks/>
                              </wps:cNvSpPr>
                              <wps:spPr bwMode="auto">
                                <a:xfrm>
                                  <a:off x="7951" y="25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637"/>
                              <wps:cNvSpPr>
                                <a:spLocks/>
                              </wps:cNvSpPr>
                              <wps:spPr bwMode="auto">
                                <a:xfrm>
                                  <a:off x="7631" y="314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638"/>
                              <wps:cNvSpPr>
                                <a:spLocks/>
                              </wps:cNvSpPr>
                              <wps:spPr bwMode="auto">
                                <a:xfrm>
                                  <a:off x="7641" y="268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639"/>
                              <wps:cNvSpPr>
                                <a:spLocks/>
                              </wps:cNvSpPr>
                              <wps:spPr bwMode="auto">
                                <a:xfrm>
                                  <a:off x="7644" y="176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640"/>
                              <wps:cNvSpPr>
                                <a:spLocks/>
                              </wps:cNvSpPr>
                              <wps:spPr bwMode="auto">
                                <a:xfrm>
                                  <a:off x="7577" y="25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641"/>
                              <wps:cNvSpPr>
                                <a:spLocks/>
                              </wps:cNvSpPr>
                              <wps:spPr bwMode="auto">
                                <a:xfrm>
                                  <a:off x="7681" y="245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642"/>
                              <wps:cNvSpPr>
                                <a:spLocks/>
                              </wps:cNvSpPr>
                              <wps:spPr bwMode="auto">
                                <a:xfrm>
                                  <a:off x="7691" y="285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643"/>
                              <wps:cNvSpPr>
                                <a:spLocks/>
                              </wps:cNvSpPr>
                              <wps:spPr bwMode="auto">
                                <a:xfrm>
                                  <a:off x="7684" y="231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644"/>
                              <wps:cNvSpPr>
                                <a:spLocks/>
                              </wps:cNvSpPr>
                              <wps:spPr bwMode="auto">
                                <a:xfrm>
                                  <a:off x="7681" y="214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645"/>
                              <wps:cNvSpPr>
                                <a:spLocks/>
                              </wps:cNvSpPr>
                              <wps:spPr bwMode="auto">
                                <a:xfrm>
                                  <a:off x="7661" y="197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646"/>
                              <wps:cNvSpPr>
                                <a:spLocks/>
                              </wps:cNvSpPr>
                              <wps:spPr bwMode="auto">
                                <a:xfrm>
                                  <a:off x="7551" y="220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647"/>
                              <wps:cNvSpPr>
                                <a:spLocks/>
                              </wps:cNvSpPr>
                              <wps:spPr bwMode="auto">
                                <a:xfrm>
                                  <a:off x="7424" y="195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48"/>
                              <wps:cNvSpPr>
                                <a:spLocks/>
                              </wps:cNvSpPr>
                              <wps:spPr bwMode="auto">
                                <a:xfrm>
                                  <a:off x="7337" y="18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49"/>
                              <wps:cNvSpPr>
                                <a:spLocks/>
                              </wps:cNvSpPr>
                              <wps:spPr bwMode="auto">
                                <a:xfrm>
                                  <a:off x="7391" y="21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650"/>
                              <wps:cNvSpPr>
                                <a:spLocks/>
                              </wps:cNvSpPr>
                              <wps:spPr bwMode="auto">
                                <a:xfrm>
                                  <a:off x="7277" y="216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51"/>
                              <wps:cNvSpPr>
                                <a:spLocks/>
                              </wps:cNvSpPr>
                              <wps:spPr bwMode="auto">
                                <a:xfrm>
                                  <a:off x="7471" y="175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52"/>
                              <wps:cNvSpPr>
                                <a:spLocks/>
                              </wps:cNvSpPr>
                              <wps:spPr bwMode="auto">
                                <a:xfrm>
                                  <a:off x="8371" y="148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53"/>
                              <wps:cNvSpPr>
                                <a:spLocks/>
                              </wps:cNvSpPr>
                              <wps:spPr bwMode="auto">
                                <a:xfrm>
                                  <a:off x="7537" y="236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54"/>
                              <wps:cNvSpPr>
                                <a:spLocks/>
                              </wps:cNvSpPr>
                              <wps:spPr bwMode="auto">
                                <a:xfrm>
                                  <a:off x="7544" y="187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655"/>
                              <wps:cNvSpPr>
                                <a:spLocks/>
                              </wps:cNvSpPr>
                              <wps:spPr bwMode="auto">
                                <a:xfrm>
                                  <a:off x="7544" y="205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656"/>
                              <wps:cNvSpPr>
                                <a:spLocks/>
                              </wps:cNvSpPr>
                              <wps:spPr bwMode="auto">
                                <a:xfrm>
                                  <a:off x="8101" y="224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57"/>
                              <wps:cNvSpPr>
                                <a:spLocks/>
                              </wps:cNvSpPr>
                              <wps:spPr bwMode="auto">
                                <a:xfrm>
                                  <a:off x="8217" y="21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58"/>
                              <wps:cNvSpPr>
                                <a:spLocks/>
                              </wps:cNvSpPr>
                              <wps:spPr bwMode="auto">
                                <a:xfrm>
                                  <a:off x="8157" y="184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59"/>
                              <wps:cNvSpPr>
                                <a:spLocks/>
                              </wps:cNvSpPr>
                              <wps:spPr bwMode="auto">
                                <a:xfrm>
                                  <a:off x="8114" y="204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660"/>
                              <wps:cNvSpPr>
                                <a:spLocks/>
                              </wps:cNvSpPr>
                              <wps:spPr bwMode="auto">
                                <a:xfrm>
                                  <a:off x="8251" y="176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661"/>
                              <wps:cNvSpPr>
                                <a:spLocks/>
                              </wps:cNvSpPr>
                              <wps:spPr bwMode="auto">
                                <a:xfrm>
                                  <a:off x="8337" y="164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662"/>
                              <wps:cNvSpPr>
                                <a:spLocks/>
                              </wps:cNvSpPr>
                              <wps:spPr bwMode="auto">
                                <a:xfrm>
                                  <a:off x="8294" y="283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663"/>
                              <wps:cNvSpPr>
                                <a:spLocks/>
                              </wps:cNvSpPr>
                              <wps:spPr bwMode="auto">
                                <a:xfrm>
                                  <a:off x="8261" y="200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664"/>
                              <wps:cNvSpPr>
                                <a:spLocks/>
                              </wps:cNvSpPr>
                              <wps:spPr bwMode="auto">
                                <a:xfrm>
                                  <a:off x="7797" y="199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665"/>
                              <wps:cNvSpPr>
                                <a:spLocks/>
                              </wps:cNvSpPr>
                              <wps:spPr bwMode="auto">
                                <a:xfrm>
                                  <a:off x="7711" y="3284"/>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666"/>
                              <wps:cNvSpPr>
                                <a:spLocks/>
                              </wps:cNvSpPr>
                              <wps:spPr bwMode="auto">
                                <a:xfrm>
                                  <a:off x="7841" y="212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667"/>
                              <wps:cNvSpPr>
                                <a:spLocks/>
                              </wps:cNvSpPr>
                              <wps:spPr bwMode="auto">
                                <a:xfrm>
                                  <a:off x="7771" y="184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668"/>
                              <wps:cNvSpPr>
                                <a:spLocks/>
                              </wps:cNvSpPr>
                              <wps:spPr bwMode="auto">
                                <a:xfrm>
                                  <a:off x="7897" y="187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669"/>
                              <wps:cNvSpPr>
                                <a:spLocks/>
                              </wps:cNvSpPr>
                              <wps:spPr bwMode="auto">
                                <a:xfrm>
                                  <a:off x="7987" y="21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670"/>
                              <wps:cNvSpPr>
                                <a:spLocks/>
                              </wps:cNvSpPr>
                              <wps:spPr bwMode="auto">
                                <a:xfrm>
                                  <a:off x="8044" y="18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671"/>
                              <wps:cNvSpPr>
                                <a:spLocks/>
                              </wps:cNvSpPr>
                              <wps:spPr bwMode="auto">
                                <a:xfrm>
                                  <a:off x="9621" y="1342"/>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672"/>
                              <wps:cNvSpPr>
                                <a:spLocks/>
                              </wps:cNvSpPr>
                              <wps:spPr bwMode="auto">
                                <a:xfrm>
                                  <a:off x="7974" y="204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673"/>
                              <wps:cNvSpPr>
                                <a:spLocks/>
                              </wps:cNvSpPr>
                              <wps:spPr bwMode="auto">
                                <a:xfrm>
                                  <a:off x="10667" y="44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674"/>
                              <wps:cNvSpPr>
                                <a:spLocks/>
                              </wps:cNvSpPr>
                              <wps:spPr bwMode="auto">
                                <a:xfrm>
                                  <a:off x="10687" y="667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675"/>
                              <wps:cNvSpPr>
                                <a:spLocks/>
                              </wps:cNvSpPr>
                              <wps:spPr bwMode="auto">
                                <a:xfrm>
                                  <a:off x="10697" y="716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676"/>
                              <wps:cNvSpPr>
                                <a:spLocks/>
                              </wps:cNvSpPr>
                              <wps:spPr bwMode="auto">
                                <a:xfrm>
                                  <a:off x="10672" y="68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677"/>
                              <wps:cNvSpPr>
                                <a:spLocks/>
                              </wps:cNvSpPr>
                              <wps:spPr bwMode="auto">
                                <a:xfrm>
                                  <a:off x="10464" y="749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678"/>
                              <wps:cNvSpPr>
                                <a:spLocks/>
                              </wps:cNvSpPr>
                              <wps:spPr bwMode="auto">
                                <a:xfrm>
                                  <a:off x="10614" y="768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679"/>
                              <wps:cNvSpPr>
                                <a:spLocks/>
                              </wps:cNvSpPr>
                              <wps:spPr bwMode="auto">
                                <a:xfrm>
                                  <a:off x="10511" y="763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680"/>
                              <wps:cNvSpPr>
                                <a:spLocks/>
                              </wps:cNvSpPr>
                              <wps:spPr bwMode="auto">
                                <a:xfrm>
                                  <a:off x="10621" y="584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681"/>
                              <wps:cNvSpPr>
                                <a:spLocks/>
                              </wps:cNvSpPr>
                              <wps:spPr bwMode="auto">
                                <a:xfrm>
                                  <a:off x="10564" y="794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682"/>
                              <wps:cNvSpPr>
                                <a:spLocks/>
                              </wps:cNvSpPr>
                              <wps:spPr bwMode="auto">
                                <a:xfrm>
                                  <a:off x="10777" y="588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683"/>
                              <wps:cNvSpPr>
                                <a:spLocks/>
                              </wps:cNvSpPr>
                              <wps:spPr bwMode="auto">
                                <a:xfrm>
                                  <a:off x="10737" y="731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684"/>
                              <wps:cNvSpPr>
                                <a:spLocks/>
                              </wps:cNvSpPr>
                              <wps:spPr bwMode="auto">
                                <a:xfrm>
                                  <a:off x="9624" y="147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685"/>
                              <wps:cNvSpPr>
                                <a:spLocks/>
                              </wps:cNvSpPr>
                              <wps:spPr bwMode="auto">
                                <a:xfrm>
                                  <a:off x="7264" y="193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686"/>
                              <wps:cNvSpPr>
                                <a:spLocks/>
                              </wps:cNvSpPr>
                              <wps:spPr bwMode="auto">
                                <a:xfrm>
                                  <a:off x="10682" y="479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687"/>
                              <wps:cNvSpPr>
                                <a:spLocks/>
                              </wps:cNvSpPr>
                              <wps:spPr bwMode="auto">
                                <a:xfrm>
                                  <a:off x="10797" y="529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688"/>
                              <wps:cNvSpPr>
                                <a:spLocks/>
                              </wps:cNvSpPr>
                              <wps:spPr bwMode="auto">
                                <a:xfrm>
                                  <a:off x="10624" y="252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689"/>
                              <wps:cNvSpPr>
                                <a:spLocks/>
                              </wps:cNvSpPr>
                              <wps:spPr bwMode="auto">
                                <a:xfrm>
                                  <a:off x="10752" y="547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690"/>
                              <wps:cNvSpPr>
                                <a:spLocks/>
                              </wps:cNvSpPr>
                              <wps:spPr bwMode="auto">
                                <a:xfrm>
                                  <a:off x="10802" y="46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691"/>
                              <wps:cNvSpPr>
                                <a:spLocks/>
                              </wps:cNvSpPr>
                              <wps:spPr bwMode="auto">
                                <a:xfrm>
                                  <a:off x="10772" y="453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692"/>
                              <wps:cNvSpPr>
                                <a:spLocks/>
                              </wps:cNvSpPr>
                              <wps:spPr bwMode="auto">
                                <a:xfrm>
                                  <a:off x="10697" y="496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693"/>
                              <wps:cNvSpPr>
                                <a:spLocks/>
                              </wps:cNvSpPr>
                              <wps:spPr bwMode="auto">
                                <a:xfrm>
                                  <a:off x="10091" y="690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694"/>
                              <wps:cNvSpPr>
                                <a:spLocks/>
                              </wps:cNvSpPr>
                              <wps:spPr bwMode="auto">
                                <a:xfrm>
                                  <a:off x="10067" y="70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695"/>
                              <wps:cNvSpPr>
                                <a:spLocks/>
                              </wps:cNvSpPr>
                              <wps:spPr bwMode="auto">
                                <a:xfrm>
                                  <a:off x="10137" y="765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696"/>
                              <wps:cNvSpPr>
                                <a:spLocks/>
                              </wps:cNvSpPr>
                              <wps:spPr bwMode="auto">
                                <a:xfrm>
                                  <a:off x="10157" y="779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697"/>
                              <wps:cNvSpPr>
                                <a:spLocks/>
                              </wps:cNvSpPr>
                              <wps:spPr bwMode="auto">
                                <a:xfrm>
                                  <a:off x="10021" y="7545"/>
                                  <a:ext cx="77" cy="60"/>
                                </a:xfrm>
                                <a:custGeom>
                                  <a:avLst/>
                                  <a:gdLst>
                                    <a:gd name="T0" fmla="*/ 77 w 154"/>
                                    <a:gd name="T1" fmla="*/ 0 h 120"/>
                                    <a:gd name="T2" fmla="*/ 53 w 154"/>
                                    <a:gd name="T3" fmla="*/ 5 h 120"/>
                                    <a:gd name="T4" fmla="*/ 53 w 154"/>
                                    <a:gd name="T5" fmla="*/ 5 h 120"/>
                                    <a:gd name="T6" fmla="*/ 77 w 154"/>
                                    <a:gd name="T7" fmla="*/ 120 h 120"/>
                                    <a:gd name="T8" fmla="*/ 81 w 154"/>
                                    <a:gd name="T9" fmla="*/ 120 h 120"/>
                                    <a:gd name="T10" fmla="*/ 81 w 154"/>
                                    <a:gd name="T11" fmla="*/ 120 h 120"/>
                                    <a:gd name="T12" fmla="*/ 77 w 15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77" y="0"/>
                                      </a:moveTo>
                                      <a:cubicBezTo>
                                        <a:pt x="68" y="0"/>
                                        <a:pt x="60" y="2"/>
                                        <a:pt x="53" y="5"/>
                                      </a:cubicBezTo>
                                      <a:cubicBezTo>
                                        <a:pt x="53" y="5"/>
                                        <a:pt x="53" y="5"/>
                                        <a:pt x="53" y="5"/>
                                      </a:cubicBezTo>
                                      <a:cubicBezTo>
                                        <a:pt x="0" y="26"/>
                                        <a:pt x="8" y="120"/>
                                        <a:pt x="77" y="120"/>
                                      </a:cubicBezTo>
                                      <a:cubicBezTo>
                                        <a:pt x="78" y="120"/>
                                        <a:pt x="80" y="120"/>
                                        <a:pt x="81" y="120"/>
                                      </a:cubicBezTo>
                                      <a:cubicBezTo>
                                        <a:pt x="81" y="120"/>
                                        <a:pt x="81" y="120"/>
                                        <a:pt x="81" y="120"/>
                                      </a:cubicBezTo>
                                      <a:cubicBezTo>
                                        <a:pt x="154" y="115"/>
                                        <a:pt x="152"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698"/>
                              <wps:cNvSpPr>
                                <a:spLocks/>
                              </wps:cNvSpPr>
                              <wps:spPr bwMode="auto">
                                <a:xfrm>
                                  <a:off x="10017" y="741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699"/>
                              <wps:cNvSpPr>
                                <a:spLocks/>
                              </wps:cNvSpPr>
                              <wps:spPr bwMode="auto">
                                <a:xfrm>
                                  <a:off x="10024" y="7876"/>
                                  <a:ext cx="77" cy="60"/>
                                </a:xfrm>
                                <a:custGeom>
                                  <a:avLst/>
                                  <a:gdLst>
                                    <a:gd name="T0" fmla="*/ 77 w 154"/>
                                    <a:gd name="T1" fmla="*/ 0 h 120"/>
                                    <a:gd name="T2" fmla="*/ 59 w 154"/>
                                    <a:gd name="T3" fmla="*/ 3 h 120"/>
                                    <a:gd name="T4" fmla="*/ 59 w 154"/>
                                    <a:gd name="T5" fmla="*/ 3 h 120"/>
                                    <a:gd name="T6" fmla="*/ 77 w 154"/>
                                    <a:gd name="T7" fmla="*/ 120 h 120"/>
                                    <a:gd name="T8" fmla="*/ 83 w 154"/>
                                    <a:gd name="T9" fmla="*/ 120 h 120"/>
                                    <a:gd name="T10" fmla="*/ 61 w 154"/>
                                    <a:gd name="T11" fmla="*/ 10 h 120"/>
                                    <a:gd name="T12" fmla="*/ 83 w 154"/>
                                    <a:gd name="T13" fmla="*/ 120 h 120"/>
                                    <a:gd name="T14" fmla="*/ 77 w 15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0"/>
                                      </a:moveTo>
                                      <a:cubicBezTo>
                                        <a:pt x="71" y="0"/>
                                        <a:pt x="65" y="1"/>
                                        <a:pt x="59" y="3"/>
                                      </a:cubicBezTo>
                                      <a:cubicBezTo>
                                        <a:pt x="59" y="3"/>
                                        <a:pt x="59" y="3"/>
                                        <a:pt x="59" y="3"/>
                                      </a:cubicBezTo>
                                      <a:cubicBezTo>
                                        <a:pt x="0" y="19"/>
                                        <a:pt x="6" y="120"/>
                                        <a:pt x="77" y="120"/>
                                      </a:cubicBezTo>
                                      <a:cubicBezTo>
                                        <a:pt x="79" y="120"/>
                                        <a:pt x="81" y="120"/>
                                        <a:pt x="83" y="120"/>
                                      </a:cubicBezTo>
                                      <a:cubicBezTo>
                                        <a:pt x="76" y="84"/>
                                        <a:pt x="69" y="47"/>
                                        <a:pt x="61" y="10"/>
                                      </a:cubicBezTo>
                                      <a:cubicBezTo>
                                        <a:pt x="69" y="47"/>
                                        <a:pt x="76" y="84"/>
                                        <a:pt x="83" y="120"/>
                                      </a:cubicBezTo>
                                      <a:cubicBezTo>
                                        <a:pt x="154" y="113"/>
                                        <a:pt x="152"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700"/>
                              <wps:cNvSpPr>
                                <a:spLocks/>
                              </wps:cNvSpPr>
                              <wps:spPr bwMode="auto">
                                <a:xfrm>
                                  <a:off x="10197" y="79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701"/>
                              <wps:cNvSpPr>
                                <a:spLocks/>
                              </wps:cNvSpPr>
                              <wps:spPr bwMode="auto">
                                <a:xfrm>
                                  <a:off x="10414" y="7936"/>
                                  <a:ext cx="47" cy="60"/>
                                </a:xfrm>
                                <a:custGeom>
                                  <a:avLst/>
                                  <a:gdLst>
                                    <a:gd name="T0" fmla="*/ 77 w 94"/>
                                    <a:gd name="T1" fmla="*/ 120 h 120"/>
                                    <a:gd name="T2" fmla="*/ 94 w 94"/>
                                    <a:gd name="T3" fmla="*/ 118 h 120"/>
                                    <a:gd name="T4" fmla="*/ 83 w 94"/>
                                    <a:gd name="T5" fmla="*/ 0 h 120"/>
                                    <a:gd name="T6" fmla="*/ 77 w 94"/>
                                    <a:gd name="T7" fmla="*/ 0 h 120"/>
                                    <a:gd name="T8" fmla="*/ 77 w 94"/>
                                    <a:gd name="T9" fmla="*/ 120 h 120"/>
                                  </a:gdLst>
                                  <a:ahLst/>
                                  <a:cxnLst>
                                    <a:cxn ang="0">
                                      <a:pos x="T0" y="T1"/>
                                    </a:cxn>
                                    <a:cxn ang="0">
                                      <a:pos x="T2" y="T3"/>
                                    </a:cxn>
                                    <a:cxn ang="0">
                                      <a:pos x="T4" y="T5"/>
                                    </a:cxn>
                                    <a:cxn ang="0">
                                      <a:pos x="T6" y="T7"/>
                                    </a:cxn>
                                    <a:cxn ang="0">
                                      <a:pos x="T8" y="T9"/>
                                    </a:cxn>
                                  </a:cxnLst>
                                  <a:rect l="0" t="0" r="r" b="b"/>
                                  <a:pathLst>
                                    <a:path w="94" h="120">
                                      <a:moveTo>
                                        <a:pt x="77" y="120"/>
                                      </a:moveTo>
                                      <a:cubicBezTo>
                                        <a:pt x="83" y="120"/>
                                        <a:pt x="89" y="119"/>
                                        <a:pt x="94" y="118"/>
                                      </a:cubicBezTo>
                                      <a:cubicBezTo>
                                        <a:pt x="91" y="78"/>
                                        <a:pt x="87" y="39"/>
                                        <a:pt x="83" y="0"/>
                                      </a:cubicBezTo>
                                      <a:cubicBezTo>
                                        <a:pt x="81" y="0"/>
                                        <a:pt x="79"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702"/>
                              <wps:cNvSpPr>
                                <a:spLocks/>
                              </wps:cNvSpPr>
                              <wps:spPr bwMode="auto">
                                <a:xfrm>
                                  <a:off x="10401" y="7603"/>
                                  <a:ext cx="18" cy="43"/>
                                </a:xfrm>
                                <a:custGeom>
                                  <a:avLst/>
                                  <a:gdLst>
                                    <a:gd name="T0" fmla="*/ 0 w 35"/>
                                    <a:gd name="T1" fmla="*/ 0 h 86"/>
                                    <a:gd name="T2" fmla="*/ 19 w 35"/>
                                    <a:gd name="T3" fmla="*/ 86 h 86"/>
                                    <a:gd name="T4" fmla="*/ 0 w 35"/>
                                    <a:gd name="T5" fmla="*/ 0 h 86"/>
                                  </a:gdLst>
                                  <a:ahLst/>
                                  <a:cxnLst>
                                    <a:cxn ang="0">
                                      <a:pos x="T0" y="T1"/>
                                    </a:cxn>
                                    <a:cxn ang="0">
                                      <a:pos x="T2" y="T3"/>
                                    </a:cxn>
                                    <a:cxn ang="0">
                                      <a:pos x="T4" y="T5"/>
                                    </a:cxn>
                                  </a:cxnLst>
                                  <a:rect l="0" t="0" r="r" b="b"/>
                                  <a:pathLst>
                                    <a:path w="35" h="86">
                                      <a:moveTo>
                                        <a:pt x="0" y="0"/>
                                      </a:moveTo>
                                      <a:cubicBezTo>
                                        <a:pt x="7" y="28"/>
                                        <a:pt x="13" y="57"/>
                                        <a:pt x="19" y="86"/>
                                      </a:cubicBezTo>
                                      <a:cubicBezTo>
                                        <a:pt x="35" y="58"/>
                                        <a:pt x="29" y="17"/>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703"/>
                              <wps:cNvSpPr>
                                <a:spLocks/>
                              </wps:cNvSpPr>
                              <wps:spPr bwMode="auto">
                                <a:xfrm>
                                  <a:off x="10427" y="734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704"/>
                              <wps:cNvSpPr>
                                <a:spLocks/>
                              </wps:cNvSpPr>
                              <wps:spPr bwMode="auto">
                                <a:xfrm>
                                  <a:off x="10377" y="7128"/>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705"/>
                              <wps:cNvSpPr>
                                <a:spLocks/>
                              </wps:cNvSpPr>
                              <wps:spPr bwMode="auto">
                                <a:xfrm>
                                  <a:off x="10456" y="7936"/>
                                  <a:ext cx="34" cy="59"/>
                                </a:xfrm>
                                <a:custGeom>
                                  <a:avLst/>
                                  <a:gdLst>
                                    <a:gd name="T0" fmla="*/ 0 w 69"/>
                                    <a:gd name="T1" fmla="*/ 0 h 118"/>
                                    <a:gd name="T2" fmla="*/ 11 w 69"/>
                                    <a:gd name="T3" fmla="*/ 118 h 118"/>
                                    <a:gd name="T4" fmla="*/ 0 w 69"/>
                                    <a:gd name="T5" fmla="*/ 0 h 118"/>
                                  </a:gdLst>
                                  <a:ahLst/>
                                  <a:cxnLst>
                                    <a:cxn ang="0">
                                      <a:pos x="T0" y="T1"/>
                                    </a:cxn>
                                    <a:cxn ang="0">
                                      <a:pos x="T2" y="T3"/>
                                    </a:cxn>
                                    <a:cxn ang="0">
                                      <a:pos x="T4" y="T5"/>
                                    </a:cxn>
                                  </a:cxnLst>
                                  <a:rect l="0" t="0" r="r" b="b"/>
                                  <a:pathLst>
                                    <a:path w="69" h="118">
                                      <a:moveTo>
                                        <a:pt x="0" y="0"/>
                                      </a:moveTo>
                                      <a:cubicBezTo>
                                        <a:pt x="4" y="39"/>
                                        <a:pt x="8" y="78"/>
                                        <a:pt x="11" y="118"/>
                                      </a:cubicBezTo>
                                      <a:cubicBezTo>
                                        <a:pt x="69" y="102"/>
                                        <a:pt x="65" y="6"/>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706"/>
                              <wps:cNvSpPr>
                                <a:spLocks/>
                              </wps:cNvSpPr>
                              <wps:spPr bwMode="auto">
                                <a:xfrm>
                                  <a:off x="10217" y="71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707"/>
                              <wps:cNvSpPr>
                                <a:spLocks/>
                              </wps:cNvSpPr>
                              <wps:spPr bwMode="auto">
                                <a:xfrm>
                                  <a:off x="10271" y="8176"/>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708"/>
                              <wps:cNvSpPr>
                                <a:spLocks/>
                              </wps:cNvSpPr>
                              <wps:spPr bwMode="auto">
                                <a:xfrm>
                                  <a:off x="10347" y="7599"/>
                                  <a:ext cx="64" cy="60"/>
                                </a:xfrm>
                                <a:custGeom>
                                  <a:avLst/>
                                  <a:gdLst>
                                    <a:gd name="T0" fmla="*/ 127 w 127"/>
                                    <a:gd name="T1" fmla="*/ 94 h 120"/>
                                    <a:gd name="T2" fmla="*/ 108 w 127"/>
                                    <a:gd name="T3" fmla="*/ 8 h 120"/>
                                    <a:gd name="T4" fmla="*/ 78 w 127"/>
                                    <a:gd name="T5" fmla="*/ 0 h 120"/>
                                    <a:gd name="T6" fmla="*/ 78 w 127"/>
                                    <a:gd name="T7" fmla="*/ 120 h 120"/>
                                    <a:gd name="T8" fmla="*/ 127 w 127"/>
                                    <a:gd name="T9" fmla="*/ 94 h 120"/>
                                  </a:gdLst>
                                  <a:ahLst/>
                                  <a:cxnLst>
                                    <a:cxn ang="0">
                                      <a:pos x="T0" y="T1"/>
                                    </a:cxn>
                                    <a:cxn ang="0">
                                      <a:pos x="T2" y="T3"/>
                                    </a:cxn>
                                    <a:cxn ang="0">
                                      <a:pos x="T4" y="T5"/>
                                    </a:cxn>
                                    <a:cxn ang="0">
                                      <a:pos x="T6" y="T7"/>
                                    </a:cxn>
                                    <a:cxn ang="0">
                                      <a:pos x="T8" y="T9"/>
                                    </a:cxn>
                                  </a:cxnLst>
                                  <a:rect l="0" t="0" r="r" b="b"/>
                                  <a:pathLst>
                                    <a:path w="127" h="120">
                                      <a:moveTo>
                                        <a:pt x="127" y="94"/>
                                      </a:moveTo>
                                      <a:cubicBezTo>
                                        <a:pt x="121" y="65"/>
                                        <a:pt x="115" y="36"/>
                                        <a:pt x="108" y="8"/>
                                      </a:cubicBezTo>
                                      <a:cubicBezTo>
                                        <a:pt x="100" y="3"/>
                                        <a:pt x="90" y="0"/>
                                        <a:pt x="78" y="0"/>
                                      </a:cubicBezTo>
                                      <a:cubicBezTo>
                                        <a:pt x="1" y="0"/>
                                        <a:pt x="0" y="120"/>
                                        <a:pt x="78" y="120"/>
                                      </a:cubicBezTo>
                                      <a:cubicBezTo>
                                        <a:pt x="101" y="120"/>
                                        <a:pt x="117" y="109"/>
                                        <a:pt x="127" y="9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709"/>
                              <wps:cNvSpPr>
                                <a:spLocks/>
                              </wps:cNvSpPr>
                              <wps:spPr bwMode="auto">
                                <a:xfrm>
                                  <a:off x="10297" y="785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710"/>
                              <wps:cNvSpPr>
                                <a:spLocks/>
                              </wps:cNvSpPr>
                              <wps:spPr bwMode="auto">
                                <a:xfrm>
                                  <a:off x="10621" y="236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711"/>
                              <wps:cNvSpPr>
                                <a:spLocks/>
                              </wps:cNvSpPr>
                              <wps:spPr bwMode="auto">
                                <a:xfrm>
                                  <a:off x="9924" y="142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712"/>
                              <wps:cNvSpPr>
                                <a:spLocks/>
                              </wps:cNvSpPr>
                              <wps:spPr bwMode="auto">
                                <a:xfrm>
                                  <a:off x="9964" y="205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713"/>
                              <wps:cNvSpPr>
                                <a:spLocks/>
                              </wps:cNvSpPr>
                              <wps:spPr bwMode="auto">
                                <a:xfrm>
                                  <a:off x="9921" y="1275"/>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714"/>
                              <wps:cNvSpPr>
                                <a:spLocks/>
                              </wps:cNvSpPr>
                              <wps:spPr bwMode="auto">
                                <a:xfrm>
                                  <a:off x="10011" y="22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715"/>
                              <wps:cNvSpPr>
                                <a:spLocks/>
                              </wps:cNvSpPr>
                              <wps:spPr bwMode="auto">
                                <a:xfrm>
                                  <a:off x="9867" y="114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716"/>
                              <wps:cNvSpPr>
                                <a:spLocks/>
                              </wps:cNvSpPr>
                              <wps:spPr bwMode="auto">
                                <a:xfrm>
                                  <a:off x="10044" y="151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717"/>
                              <wps:cNvSpPr>
                                <a:spLocks/>
                              </wps:cNvSpPr>
                              <wps:spPr bwMode="auto">
                                <a:xfrm>
                                  <a:off x="10061" y="1345"/>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718"/>
                              <wps:cNvSpPr>
                                <a:spLocks/>
                              </wps:cNvSpPr>
                              <wps:spPr bwMode="auto">
                                <a:xfrm>
                                  <a:off x="10051" y="119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719"/>
                              <wps:cNvSpPr>
                                <a:spLocks/>
                              </wps:cNvSpPr>
                              <wps:spPr bwMode="auto">
                                <a:xfrm>
                                  <a:off x="9754" y="12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720"/>
                              <wps:cNvSpPr>
                                <a:spLocks/>
                              </wps:cNvSpPr>
                              <wps:spPr bwMode="auto">
                                <a:xfrm>
                                  <a:off x="9707" y="111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721"/>
                              <wps:cNvSpPr>
                                <a:spLocks/>
                              </wps:cNvSpPr>
                              <wps:spPr bwMode="auto">
                                <a:xfrm>
                                  <a:off x="9784" y="138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722"/>
                              <wps:cNvSpPr>
                                <a:spLocks/>
                              </wps:cNvSpPr>
                              <wps:spPr bwMode="auto">
                                <a:xfrm>
                                  <a:off x="10067" y="16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723"/>
                              <wps:cNvSpPr>
                                <a:spLocks/>
                              </wps:cNvSpPr>
                              <wps:spPr bwMode="auto">
                                <a:xfrm>
                                  <a:off x="9657" y="161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724"/>
                              <wps:cNvSpPr>
                                <a:spLocks/>
                              </wps:cNvSpPr>
                              <wps:spPr bwMode="auto">
                                <a:xfrm>
                                  <a:off x="9797" y="20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725"/>
                              <wps:cNvSpPr>
                                <a:spLocks/>
                              </wps:cNvSpPr>
                              <wps:spPr bwMode="auto">
                                <a:xfrm>
                                  <a:off x="9831" y="2313"/>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726"/>
                              <wps:cNvSpPr>
                                <a:spLocks/>
                              </wps:cNvSpPr>
                              <wps:spPr bwMode="auto">
                                <a:xfrm>
                                  <a:off x="9784" y="153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727"/>
                              <wps:cNvSpPr>
                                <a:spLocks/>
                              </wps:cNvSpPr>
                              <wps:spPr bwMode="auto">
                                <a:xfrm>
                                  <a:off x="9791" y="171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728"/>
                              <wps:cNvSpPr>
                                <a:spLocks/>
                              </wps:cNvSpPr>
                              <wps:spPr bwMode="auto">
                                <a:xfrm>
                                  <a:off x="10487" y="135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729"/>
                              <wps:cNvSpPr>
                                <a:spLocks/>
                              </wps:cNvSpPr>
                              <wps:spPr bwMode="auto">
                                <a:xfrm>
                                  <a:off x="10327" y="1332"/>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730"/>
                              <wps:cNvSpPr>
                                <a:spLocks/>
                              </wps:cNvSpPr>
                              <wps:spPr bwMode="auto">
                                <a:xfrm>
                                  <a:off x="10481" y="194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731"/>
                              <wps:cNvSpPr>
                                <a:spLocks/>
                              </wps:cNvSpPr>
                              <wps:spPr bwMode="auto">
                                <a:xfrm>
                                  <a:off x="10604" y="145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732"/>
                              <wps:cNvSpPr>
                                <a:spLocks/>
                              </wps:cNvSpPr>
                              <wps:spPr bwMode="auto">
                                <a:xfrm>
                                  <a:off x="10357" y="120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733"/>
                              <wps:cNvSpPr>
                                <a:spLocks/>
                              </wps:cNvSpPr>
                              <wps:spPr bwMode="auto">
                                <a:xfrm>
                                  <a:off x="10071" y="1819"/>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734"/>
                              <wps:cNvSpPr>
                                <a:spLocks/>
                              </wps:cNvSpPr>
                              <wps:spPr bwMode="auto">
                                <a:xfrm>
                                  <a:off x="10524" y="122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735"/>
                              <wps:cNvSpPr>
                                <a:spLocks/>
                              </wps:cNvSpPr>
                              <wps:spPr bwMode="auto">
                                <a:xfrm>
                                  <a:off x="10531" y="171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736"/>
                              <wps:cNvSpPr>
                                <a:spLocks/>
                              </wps:cNvSpPr>
                              <wps:spPr bwMode="auto">
                                <a:xfrm>
                                  <a:off x="10514" y="153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737"/>
                              <wps:cNvSpPr>
                                <a:spLocks/>
                              </wps:cNvSpPr>
                              <wps:spPr bwMode="auto">
                                <a:xfrm>
                                  <a:off x="10414" y="161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738"/>
                              <wps:cNvSpPr>
                                <a:spLocks/>
                              </wps:cNvSpPr>
                              <wps:spPr bwMode="auto">
                                <a:xfrm>
                                  <a:off x="10147" y="2323"/>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739"/>
                              <wps:cNvSpPr>
                                <a:spLocks/>
                              </wps:cNvSpPr>
                              <wps:spPr bwMode="auto">
                                <a:xfrm>
                                  <a:off x="10094" y="212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740"/>
                              <wps:cNvSpPr>
                                <a:spLocks/>
                              </wps:cNvSpPr>
                              <wps:spPr bwMode="auto">
                                <a:xfrm>
                                  <a:off x="10184" y="15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741"/>
                              <wps:cNvSpPr>
                                <a:spLocks/>
                              </wps:cNvSpPr>
                              <wps:spPr bwMode="auto">
                                <a:xfrm>
                                  <a:off x="10081" y="195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742"/>
                              <wps:cNvSpPr>
                                <a:spLocks/>
                              </wps:cNvSpPr>
                              <wps:spPr bwMode="auto">
                                <a:xfrm>
                                  <a:off x="10214" y="174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743"/>
                              <wps:cNvSpPr>
                                <a:spLocks/>
                              </wps:cNvSpPr>
                              <wps:spPr bwMode="auto">
                                <a:xfrm>
                                  <a:off x="10267" y="162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744"/>
                              <wps:cNvSpPr>
                                <a:spLocks/>
                              </wps:cNvSpPr>
                              <wps:spPr bwMode="auto">
                                <a:xfrm>
                                  <a:off x="10191" y="138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745"/>
                              <wps:cNvSpPr>
                                <a:spLocks/>
                              </wps:cNvSpPr>
                              <wps:spPr bwMode="auto">
                                <a:xfrm>
                                  <a:off x="10197" y="12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746"/>
                              <wps:cNvSpPr>
                                <a:spLocks/>
                              </wps:cNvSpPr>
                              <wps:spPr bwMode="auto">
                                <a:xfrm>
                                  <a:off x="6977" y="391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747"/>
                              <wps:cNvSpPr>
                                <a:spLocks/>
                              </wps:cNvSpPr>
                              <wps:spPr bwMode="auto">
                                <a:xfrm>
                                  <a:off x="9041" y="82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748"/>
                              <wps:cNvSpPr>
                                <a:spLocks/>
                              </wps:cNvSpPr>
                              <wps:spPr bwMode="auto">
                                <a:xfrm>
                                  <a:off x="9111" y="854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749"/>
                              <wps:cNvSpPr>
                                <a:spLocks/>
                              </wps:cNvSpPr>
                              <wps:spPr bwMode="auto">
                                <a:xfrm>
                                  <a:off x="8991" y="848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750"/>
                              <wps:cNvSpPr>
                                <a:spLocks/>
                              </wps:cNvSpPr>
                              <wps:spPr bwMode="auto">
                                <a:xfrm>
                                  <a:off x="9101" y="835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751"/>
                              <wps:cNvSpPr>
                                <a:spLocks/>
                              </wps:cNvSpPr>
                              <wps:spPr bwMode="auto">
                                <a:xfrm>
                                  <a:off x="9041" y="79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752"/>
                              <wps:cNvSpPr>
                                <a:spLocks/>
                              </wps:cNvSpPr>
                              <wps:spPr bwMode="auto">
                                <a:xfrm>
                                  <a:off x="8861" y="729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753"/>
                              <wps:cNvSpPr>
                                <a:spLocks/>
                              </wps:cNvSpPr>
                              <wps:spPr bwMode="auto">
                                <a:xfrm>
                                  <a:off x="8961" y="808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754"/>
                              <wps:cNvSpPr>
                                <a:spLocks/>
                              </wps:cNvSpPr>
                              <wps:spPr bwMode="auto">
                                <a:xfrm>
                                  <a:off x="8897" y="839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755"/>
                              <wps:cNvSpPr>
                                <a:spLocks/>
                              </wps:cNvSpPr>
                              <wps:spPr bwMode="auto">
                                <a:xfrm>
                                  <a:off x="8907" y="82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756"/>
                              <wps:cNvSpPr>
                                <a:spLocks/>
                              </wps:cNvSpPr>
                              <wps:spPr bwMode="auto">
                                <a:xfrm>
                                  <a:off x="9272" y="8276"/>
                                  <a:ext cx="73" cy="60"/>
                                </a:xfrm>
                                <a:custGeom>
                                  <a:avLst/>
                                  <a:gdLst>
                                    <a:gd name="T0" fmla="*/ 68 w 145"/>
                                    <a:gd name="T1" fmla="*/ 0 h 120"/>
                                    <a:gd name="T2" fmla="*/ 27 w 145"/>
                                    <a:gd name="T3" fmla="*/ 16 h 120"/>
                                    <a:gd name="T4" fmla="*/ 31 w 145"/>
                                    <a:gd name="T5" fmla="*/ 47 h 120"/>
                                    <a:gd name="T6" fmla="*/ 27 w 145"/>
                                    <a:gd name="T7" fmla="*/ 16 h 120"/>
                                    <a:gd name="T8" fmla="*/ 40 w 145"/>
                                    <a:gd name="T9" fmla="*/ 114 h 120"/>
                                    <a:gd name="T10" fmla="*/ 40 w 145"/>
                                    <a:gd name="T11" fmla="*/ 114 h 120"/>
                                    <a:gd name="T12" fmla="*/ 68 w 145"/>
                                    <a:gd name="T13" fmla="*/ 120 h 120"/>
                                    <a:gd name="T14" fmla="*/ 68 w 14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20">
                                      <a:moveTo>
                                        <a:pt x="68" y="0"/>
                                      </a:moveTo>
                                      <a:cubicBezTo>
                                        <a:pt x="50" y="0"/>
                                        <a:pt x="37" y="6"/>
                                        <a:pt x="27" y="16"/>
                                      </a:cubicBezTo>
                                      <a:cubicBezTo>
                                        <a:pt x="29" y="26"/>
                                        <a:pt x="30" y="37"/>
                                        <a:pt x="31" y="47"/>
                                      </a:cubicBezTo>
                                      <a:cubicBezTo>
                                        <a:pt x="30" y="37"/>
                                        <a:pt x="29" y="26"/>
                                        <a:pt x="27" y="16"/>
                                      </a:cubicBezTo>
                                      <a:cubicBezTo>
                                        <a:pt x="0" y="43"/>
                                        <a:pt x="5" y="96"/>
                                        <a:pt x="40" y="114"/>
                                      </a:cubicBezTo>
                                      <a:cubicBezTo>
                                        <a:pt x="40" y="114"/>
                                        <a:pt x="40" y="114"/>
                                        <a:pt x="40" y="114"/>
                                      </a:cubicBezTo>
                                      <a:cubicBezTo>
                                        <a:pt x="48" y="118"/>
                                        <a:pt x="57" y="120"/>
                                        <a:pt x="68" y="120"/>
                                      </a:cubicBezTo>
                                      <a:cubicBezTo>
                                        <a:pt x="145" y="120"/>
                                        <a:pt x="145"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757"/>
                              <wps:cNvSpPr>
                                <a:spLocks/>
                              </wps:cNvSpPr>
                              <wps:spPr bwMode="auto">
                                <a:xfrm>
                                  <a:off x="9358" y="8621"/>
                                  <a:ext cx="23" cy="54"/>
                                </a:xfrm>
                                <a:custGeom>
                                  <a:avLst/>
                                  <a:gdLst>
                                    <a:gd name="T0" fmla="*/ 45 w 45"/>
                                    <a:gd name="T1" fmla="*/ 106 h 106"/>
                                    <a:gd name="T2" fmla="*/ 36 w 45"/>
                                    <a:gd name="T3" fmla="*/ 0 h 106"/>
                                    <a:gd name="T4" fmla="*/ 45 w 45"/>
                                    <a:gd name="T5" fmla="*/ 106 h 106"/>
                                  </a:gdLst>
                                  <a:ahLst/>
                                  <a:cxnLst>
                                    <a:cxn ang="0">
                                      <a:pos x="T0" y="T1"/>
                                    </a:cxn>
                                    <a:cxn ang="0">
                                      <a:pos x="T2" y="T3"/>
                                    </a:cxn>
                                    <a:cxn ang="0">
                                      <a:pos x="T4" y="T5"/>
                                    </a:cxn>
                                  </a:cxnLst>
                                  <a:rect l="0" t="0" r="r" b="b"/>
                                  <a:pathLst>
                                    <a:path w="45" h="106">
                                      <a:moveTo>
                                        <a:pt x="45" y="106"/>
                                      </a:moveTo>
                                      <a:cubicBezTo>
                                        <a:pt x="42" y="70"/>
                                        <a:pt x="39" y="35"/>
                                        <a:pt x="36" y="0"/>
                                      </a:cubicBezTo>
                                      <a:cubicBezTo>
                                        <a:pt x="0" y="24"/>
                                        <a:pt x="3" y="88"/>
                                        <a:pt x="45"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758"/>
                              <wps:cNvSpPr>
                                <a:spLocks/>
                              </wps:cNvSpPr>
                              <wps:spPr bwMode="auto">
                                <a:xfrm>
                                  <a:off x="9376" y="8616"/>
                                  <a:ext cx="55" cy="61"/>
                                </a:xfrm>
                                <a:custGeom>
                                  <a:avLst/>
                                  <a:gdLst>
                                    <a:gd name="T0" fmla="*/ 33 w 110"/>
                                    <a:gd name="T1" fmla="*/ 0 h 120"/>
                                    <a:gd name="T2" fmla="*/ 0 w 110"/>
                                    <a:gd name="T3" fmla="*/ 10 h 120"/>
                                    <a:gd name="T4" fmla="*/ 9 w 110"/>
                                    <a:gd name="T5" fmla="*/ 116 h 120"/>
                                    <a:gd name="T6" fmla="*/ 33 w 110"/>
                                    <a:gd name="T7" fmla="*/ 120 h 120"/>
                                    <a:gd name="T8" fmla="*/ 33 w 110"/>
                                    <a:gd name="T9" fmla="*/ 0 h 120"/>
                                  </a:gdLst>
                                  <a:ahLst/>
                                  <a:cxnLst>
                                    <a:cxn ang="0">
                                      <a:pos x="T0" y="T1"/>
                                    </a:cxn>
                                    <a:cxn ang="0">
                                      <a:pos x="T2" y="T3"/>
                                    </a:cxn>
                                    <a:cxn ang="0">
                                      <a:pos x="T4" y="T5"/>
                                    </a:cxn>
                                    <a:cxn ang="0">
                                      <a:pos x="T6" y="T7"/>
                                    </a:cxn>
                                    <a:cxn ang="0">
                                      <a:pos x="T8" y="T9"/>
                                    </a:cxn>
                                  </a:cxnLst>
                                  <a:rect l="0" t="0" r="r" b="b"/>
                                  <a:pathLst>
                                    <a:path w="110" h="120">
                                      <a:moveTo>
                                        <a:pt x="33" y="0"/>
                                      </a:moveTo>
                                      <a:cubicBezTo>
                                        <a:pt x="20" y="0"/>
                                        <a:pt x="8" y="4"/>
                                        <a:pt x="0" y="10"/>
                                      </a:cubicBezTo>
                                      <a:cubicBezTo>
                                        <a:pt x="3" y="45"/>
                                        <a:pt x="6" y="80"/>
                                        <a:pt x="9" y="116"/>
                                      </a:cubicBezTo>
                                      <a:cubicBezTo>
                                        <a:pt x="16" y="118"/>
                                        <a:pt x="24" y="120"/>
                                        <a:pt x="33" y="120"/>
                                      </a:cubicBezTo>
                                      <a:cubicBezTo>
                                        <a:pt x="110" y="120"/>
                                        <a:pt x="110" y="0"/>
                                        <a:pt x="3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759"/>
                              <wps:cNvSpPr>
                                <a:spLocks/>
                              </wps:cNvSpPr>
                              <wps:spPr bwMode="auto">
                                <a:xfrm>
                                  <a:off x="9364" y="8473"/>
                                  <a:ext cx="67" cy="60"/>
                                </a:xfrm>
                                <a:custGeom>
                                  <a:avLst/>
                                  <a:gdLst>
                                    <a:gd name="T0" fmla="*/ 58 w 135"/>
                                    <a:gd name="T1" fmla="*/ 0 h 120"/>
                                    <a:gd name="T2" fmla="*/ 0 w 135"/>
                                    <a:gd name="T3" fmla="*/ 56 h 120"/>
                                    <a:gd name="T4" fmla="*/ 3 w 135"/>
                                    <a:gd name="T5" fmla="*/ 79 h 120"/>
                                    <a:gd name="T6" fmla="*/ 58 w 135"/>
                                    <a:gd name="T7" fmla="*/ 120 h 120"/>
                                    <a:gd name="T8" fmla="*/ 58 w 135"/>
                                    <a:gd name="T9" fmla="*/ 0 h 120"/>
                                  </a:gdLst>
                                  <a:ahLst/>
                                  <a:cxnLst>
                                    <a:cxn ang="0">
                                      <a:pos x="T0" y="T1"/>
                                    </a:cxn>
                                    <a:cxn ang="0">
                                      <a:pos x="T2" y="T3"/>
                                    </a:cxn>
                                    <a:cxn ang="0">
                                      <a:pos x="T4" y="T5"/>
                                    </a:cxn>
                                    <a:cxn ang="0">
                                      <a:pos x="T6" y="T7"/>
                                    </a:cxn>
                                    <a:cxn ang="0">
                                      <a:pos x="T8" y="T9"/>
                                    </a:cxn>
                                  </a:cxnLst>
                                  <a:rect l="0" t="0" r="r" b="b"/>
                                  <a:pathLst>
                                    <a:path w="135" h="120">
                                      <a:moveTo>
                                        <a:pt x="58" y="0"/>
                                      </a:moveTo>
                                      <a:cubicBezTo>
                                        <a:pt x="21" y="0"/>
                                        <a:pt x="2" y="28"/>
                                        <a:pt x="0" y="56"/>
                                      </a:cubicBezTo>
                                      <a:cubicBezTo>
                                        <a:pt x="1" y="64"/>
                                        <a:pt x="2" y="72"/>
                                        <a:pt x="3" y="79"/>
                                      </a:cubicBezTo>
                                      <a:cubicBezTo>
                                        <a:pt x="9" y="102"/>
                                        <a:pt x="28" y="120"/>
                                        <a:pt x="58" y="120"/>
                                      </a:cubicBezTo>
                                      <a:cubicBezTo>
                                        <a:pt x="135" y="120"/>
                                        <a:pt x="135" y="0"/>
                                        <a:pt x="5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760"/>
                              <wps:cNvSpPr>
                                <a:spLocks/>
                              </wps:cNvSpPr>
                              <wps:spPr bwMode="auto">
                                <a:xfrm>
                                  <a:off x="9157" y="815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761"/>
                              <wps:cNvSpPr>
                                <a:spLocks/>
                              </wps:cNvSpPr>
                              <wps:spPr bwMode="auto">
                                <a:xfrm>
                                  <a:off x="9317" y="8116"/>
                                  <a:ext cx="68" cy="60"/>
                                </a:xfrm>
                                <a:custGeom>
                                  <a:avLst/>
                                  <a:gdLst>
                                    <a:gd name="T0" fmla="*/ 59 w 136"/>
                                    <a:gd name="T1" fmla="*/ 0 h 120"/>
                                    <a:gd name="T2" fmla="*/ 1 w 136"/>
                                    <a:gd name="T3" fmla="*/ 54 h 120"/>
                                    <a:gd name="T4" fmla="*/ 1 w 136"/>
                                    <a:gd name="T5" fmla="*/ 54 h 120"/>
                                    <a:gd name="T6" fmla="*/ 6 w 136"/>
                                    <a:gd name="T7" fmla="*/ 87 h 120"/>
                                    <a:gd name="T8" fmla="*/ 4 w 136"/>
                                    <a:gd name="T9" fmla="*/ 73 h 120"/>
                                    <a:gd name="T10" fmla="*/ 6 w 136"/>
                                    <a:gd name="T11" fmla="*/ 87 h 120"/>
                                    <a:gd name="T12" fmla="*/ 59 w 136"/>
                                    <a:gd name="T13" fmla="*/ 120 h 120"/>
                                    <a:gd name="T14" fmla="*/ 59 w 13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59" y="0"/>
                                      </a:moveTo>
                                      <a:cubicBezTo>
                                        <a:pt x="23" y="0"/>
                                        <a:pt x="4" y="26"/>
                                        <a:pt x="1" y="54"/>
                                      </a:cubicBezTo>
                                      <a:cubicBezTo>
                                        <a:pt x="1" y="54"/>
                                        <a:pt x="1" y="54"/>
                                        <a:pt x="1" y="54"/>
                                      </a:cubicBezTo>
                                      <a:cubicBezTo>
                                        <a:pt x="0" y="65"/>
                                        <a:pt x="2" y="76"/>
                                        <a:pt x="6" y="87"/>
                                      </a:cubicBezTo>
                                      <a:cubicBezTo>
                                        <a:pt x="6" y="82"/>
                                        <a:pt x="5" y="78"/>
                                        <a:pt x="4" y="73"/>
                                      </a:cubicBezTo>
                                      <a:cubicBezTo>
                                        <a:pt x="5" y="78"/>
                                        <a:pt x="6" y="82"/>
                                        <a:pt x="6" y="87"/>
                                      </a:cubicBezTo>
                                      <a:cubicBezTo>
                                        <a:pt x="14" y="106"/>
                                        <a:pt x="32"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762"/>
                              <wps:cNvSpPr>
                                <a:spLocks/>
                              </wps:cNvSpPr>
                              <wps:spPr bwMode="auto">
                                <a:xfrm>
                                  <a:off x="9214" y="841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763"/>
                              <wps:cNvSpPr>
                                <a:spLocks/>
                              </wps:cNvSpPr>
                              <wps:spPr bwMode="auto">
                                <a:xfrm>
                                  <a:off x="9221" y="861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764"/>
                              <wps:cNvSpPr>
                                <a:spLocks/>
                              </wps:cNvSpPr>
                              <wps:spPr bwMode="auto">
                                <a:xfrm>
                                  <a:off x="8824" y="80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765"/>
                              <wps:cNvSpPr>
                                <a:spLocks/>
                              </wps:cNvSpPr>
                              <wps:spPr bwMode="auto">
                                <a:xfrm>
                                  <a:off x="8571" y="77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766"/>
                              <wps:cNvSpPr>
                                <a:spLocks/>
                              </wps:cNvSpPr>
                              <wps:spPr bwMode="auto">
                                <a:xfrm>
                                  <a:off x="8294" y="73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767"/>
                              <wps:cNvSpPr>
                                <a:spLocks/>
                              </wps:cNvSpPr>
                              <wps:spPr bwMode="auto">
                                <a:xfrm>
                                  <a:off x="8254" y="717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768"/>
                              <wps:cNvSpPr>
                                <a:spLocks/>
                              </wps:cNvSpPr>
                              <wps:spPr bwMode="auto">
                                <a:xfrm>
                                  <a:off x="8211" y="701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769"/>
                              <wps:cNvSpPr>
                                <a:spLocks/>
                              </wps:cNvSpPr>
                              <wps:spPr bwMode="auto">
                                <a:xfrm>
                                  <a:off x="8331" y="745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770"/>
                              <wps:cNvSpPr>
                                <a:spLocks/>
                              </wps:cNvSpPr>
                              <wps:spPr bwMode="auto">
                                <a:xfrm>
                                  <a:off x="8377" y="76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771"/>
                              <wps:cNvSpPr>
                                <a:spLocks/>
                              </wps:cNvSpPr>
                              <wps:spPr bwMode="auto">
                                <a:xfrm>
                                  <a:off x="8204" y="686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772"/>
                              <wps:cNvSpPr>
                                <a:spLocks/>
                              </wps:cNvSpPr>
                              <wps:spPr bwMode="auto">
                                <a:xfrm>
                                  <a:off x="8154" y="624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773"/>
                              <wps:cNvSpPr>
                                <a:spLocks/>
                              </wps:cNvSpPr>
                              <wps:spPr bwMode="auto">
                                <a:xfrm>
                                  <a:off x="8177" y="673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774"/>
                              <wps:cNvSpPr>
                                <a:spLocks/>
                              </wps:cNvSpPr>
                              <wps:spPr bwMode="auto">
                                <a:xfrm>
                                  <a:off x="8787" y="815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775"/>
                              <wps:cNvSpPr>
                                <a:spLocks/>
                              </wps:cNvSpPr>
                              <wps:spPr bwMode="auto">
                                <a:xfrm>
                                  <a:off x="8744" y="784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776"/>
                              <wps:cNvSpPr>
                                <a:spLocks/>
                              </wps:cNvSpPr>
                              <wps:spPr bwMode="auto">
                                <a:xfrm>
                                  <a:off x="8441" y="73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777"/>
                              <wps:cNvSpPr>
                                <a:spLocks/>
                              </wps:cNvSpPr>
                              <wps:spPr bwMode="auto">
                                <a:xfrm>
                                  <a:off x="8647" y="8162"/>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778"/>
                              <wps:cNvSpPr>
                                <a:spLocks/>
                              </wps:cNvSpPr>
                              <wps:spPr bwMode="auto">
                                <a:xfrm>
                                  <a:off x="8784" y="831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779"/>
                              <wps:cNvSpPr>
                                <a:spLocks/>
                              </wps:cNvSpPr>
                              <wps:spPr bwMode="auto">
                                <a:xfrm>
                                  <a:off x="8624" y="787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780"/>
                              <wps:cNvSpPr>
                                <a:spLocks/>
                              </wps:cNvSpPr>
                              <wps:spPr bwMode="auto">
                                <a:xfrm>
                                  <a:off x="8461" y="781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781"/>
                              <wps:cNvSpPr>
                                <a:spLocks/>
                              </wps:cNvSpPr>
                              <wps:spPr bwMode="auto">
                                <a:xfrm>
                                  <a:off x="8152" y="6054"/>
                                  <a:ext cx="71" cy="60"/>
                                </a:xfrm>
                                <a:custGeom>
                                  <a:avLst/>
                                  <a:gdLst>
                                    <a:gd name="T0" fmla="*/ 69 w 142"/>
                                    <a:gd name="T1" fmla="*/ 120 h 120"/>
                                    <a:gd name="T2" fmla="*/ 112 w 142"/>
                                    <a:gd name="T3" fmla="*/ 102 h 120"/>
                                    <a:gd name="T4" fmla="*/ 44 w 142"/>
                                    <a:gd name="T5" fmla="*/ 51 h 120"/>
                                    <a:gd name="T6" fmla="*/ 112 w 142"/>
                                    <a:gd name="T7" fmla="*/ 102 h 120"/>
                                    <a:gd name="T8" fmla="*/ 69 w 142"/>
                                    <a:gd name="T9" fmla="*/ 0 h 120"/>
                                    <a:gd name="T10" fmla="*/ 17 w 142"/>
                                    <a:gd name="T11" fmla="*/ 31 h 120"/>
                                    <a:gd name="T12" fmla="*/ 17 w 142"/>
                                    <a:gd name="T13" fmla="*/ 31 h 120"/>
                                    <a:gd name="T14" fmla="*/ 69 w 142"/>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120">
                                      <a:moveTo>
                                        <a:pt x="69" y="120"/>
                                      </a:moveTo>
                                      <a:cubicBezTo>
                                        <a:pt x="88" y="120"/>
                                        <a:pt x="102" y="113"/>
                                        <a:pt x="112" y="102"/>
                                      </a:cubicBezTo>
                                      <a:cubicBezTo>
                                        <a:pt x="90" y="85"/>
                                        <a:pt x="67" y="68"/>
                                        <a:pt x="44" y="51"/>
                                      </a:cubicBezTo>
                                      <a:cubicBezTo>
                                        <a:pt x="67" y="68"/>
                                        <a:pt x="90" y="85"/>
                                        <a:pt x="112" y="102"/>
                                      </a:cubicBezTo>
                                      <a:cubicBezTo>
                                        <a:pt x="142" y="69"/>
                                        <a:pt x="127" y="0"/>
                                        <a:pt x="69" y="0"/>
                                      </a:cubicBezTo>
                                      <a:cubicBezTo>
                                        <a:pt x="43" y="0"/>
                                        <a:pt x="26" y="13"/>
                                        <a:pt x="17" y="31"/>
                                      </a:cubicBezTo>
                                      <a:cubicBezTo>
                                        <a:pt x="17" y="31"/>
                                        <a:pt x="17" y="31"/>
                                        <a:pt x="17" y="31"/>
                                      </a:cubicBezTo>
                                      <a:cubicBezTo>
                                        <a:pt x="0" y="67"/>
                                        <a:pt x="17" y="120"/>
                                        <a:pt x="69"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782"/>
                              <wps:cNvSpPr>
                                <a:spLocks/>
                              </wps:cNvSpPr>
                              <wps:spPr bwMode="auto">
                                <a:xfrm>
                                  <a:off x="9401" y="8230"/>
                                  <a:ext cx="68" cy="60"/>
                                </a:xfrm>
                                <a:custGeom>
                                  <a:avLst/>
                                  <a:gdLst>
                                    <a:gd name="T0" fmla="*/ 135 w 136"/>
                                    <a:gd name="T1" fmla="*/ 65 h 120"/>
                                    <a:gd name="T2" fmla="*/ 130 w 136"/>
                                    <a:gd name="T3" fmla="*/ 36 h 120"/>
                                    <a:gd name="T4" fmla="*/ 135 w 136"/>
                                    <a:gd name="T5" fmla="*/ 65 h 120"/>
                                    <a:gd name="T6" fmla="*/ 128 w 136"/>
                                    <a:gd name="T7" fmla="*/ 29 h 120"/>
                                    <a:gd name="T8" fmla="*/ 128 w 136"/>
                                    <a:gd name="T9" fmla="*/ 29 h 120"/>
                                    <a:gd name="T10" fmla="*/ 77 w 136"/>
                                    <a:gd name="T11" fmla="*/ 0 h 120"/>
                                    <a:gd name="T12" fmla="*/ 77 w 136"/>
                                    <a:gd name="T13" fmla="*/ 120 h 120"/>
                                    <a:gd name="T14" fmla="*/ 135 w 136"/>
                                    <a:gd name="T15" fmla="*/ 65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135" y="65"/>
                                      </a:moveTo>
                                      <a:cubicBezTo>
                                        <a:pt x="133" y="55"/>
                                        <a:pt x="131" y="45"/>
                                        <a:pt x="130" y="36"/>
                                      </a:cubicBezTo>
                                      <a:cubicBezTo>
                                        <a:pt x="131" y="45"/>
                                        <a:pt x="133" y="55"/>
                                        <a:pt x="135" y="65"/>
                                      </a:cubicBezTo>
                                      <a:cubicBezTo>
                                        <a:pt x="136" y="52"/>
                                        <a:pt x="134" y="40"/>
                                        <a:pt x="128" y="29"/>
                                      </a:cubicBezTo>
                                      <a:cubicBezTo>
                                        <a:pt x="128" y="29"/>
                                        <a:pt x="128" y="29"/>
                                        <a:pt x="128" y="29"/>
                                      </a:cubicBezTo>
                                      <a:cubicBezTo>
                                        <a:pt x="119" y="12"/>
                                        <a:pt x="102" y="0"/>
                                        <a:pt x="77" y="0"/>
                                      </a:cubicBezTo>
                                      <a:cubicBezTo>
                                        <a:pt x="0" y="0"/>
                                        <a:pt x="0" y="120"/>
                                        <a:pt x="77" y="120"/>
                                      </a:cubicBezTo>
                                      <a:cubicBezTo>
                                        <a:pt x="114" y="120"/>
                                        <a:pt x="133" y="93"/>
                                        <a:pt x="135" y="6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783"/>
                              <wps:cNvSpPr>
                                <a:spLocks/>
                              </wps:cNvSpPr>
                              <wps:spPr bwMode="auto">
                                <a:xfrm>
                                  <a:off x="8534" y="799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784"/>
                              <wps:cNvSpPr>
                                <a:spLocks/>
                              </wps:cNvSpPr>
                              <wps:spPr bwMode="auto">
                                <a:xfrm>
                                  <a:off x="10531" y="807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785"/>
                              <wps:cNvSpPr>
                                <a:spLocks/>
                              </wps:cNvSpPr>
                              <wps:spPr bwMode="auto">
                                <a:xfrm>
                                  <a:off x="10461" y="777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786"/>
                              <wps:cNvSpPr>
                                <a:spLocks/>
                              </wps:cNvSpPr>
                              <wps:spPr bwMode="auto">
                                <a:xfrm>
                                  <a:off x="10544" y="843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787"/>
                              <wps:cNvSpPr>
                                <a:spLocks/>
                              </wps:cNvSpPr>
                              <wps:spPr bwMode="auto">
                                <a:xfrm>
                                  <a:off x="10470" y="8333"/>
                                  <a:ext cx="68" cy="60"/>
                                </a:xfrm>
                                <a:custGeom>
                                  <a:avLst/>
                                  <a:gdLst>
                                    <a:gd name="T0" fmla="*/ 59 w 136"/>
                                    <a:gd name="T1" fmla="*/ 0 h 120"/>
                                    <a:gd name="T2" fmla="*/ 3 w 136"/>
                                    <a:gd name="T3" fmla="*/ 41 h 120"/>
                                    <a:gd name="T4" fmla="*/ 3 w 136"/>
                                    <a:gd name="T5" fmla="*/ 41 h 120"/>
                                    <a:gd name="T6" fmla="*/ 3 w 136"/>
                                    <a:gd name="T7" fmla="*/ 78 h 120"/>
                                    <a:gd name="T8" fmla="*/ 3 w 136"/>
                                    <a:gd name="T9" fmla="*/ 78 h 120"/>
                                    <a:gd name="T10" fmla="*/ 59 w 136"/>
                                    <a:gd name="T11" fmla="*/ 120 h 120"/>
                                    <a:gd name="T12" fmla="*/ 59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9" y="0"/>
                                      </a:moveTo>
                                      <a:cubicBezTo>
                                        <a:pt x="28" y="0"/>
                                        <a:pt x="10" y="19"/>
                                        <a:pt x="3" y="41"/>
                                      </a:cubicBezTo>
                                      <a:cubicBezTo>
                                        <a:pt x="3" y="41"/>
                                        <a:pt x="3" y="41"/>
                                        <a:pt x="3" y="41"/>
                                      </a:cubicBezTo>
                                      <a:cubicBezTo>
                                        <a:pt x="0" y="53"/>
                                        <a:pt x="0" y="66"/>
                                        <a:pt x="3" y="78"/>
                                      </a:cubicBezTo>
                                      <a:cubicBezTo>
                                        <a:pt x="3" y="78"/>
                                        <a:pt x="3" y="78"/>
                                        <a:pt x="3" y="78"/>
                                      </a:cubicBezTo>
                                      <a:cubicBezTo>
                                        <a:pt x="9" y="101"/>
                                        <a:pt x="27"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788"/>
                              <wps:cNvSpPr>
                                <a:spLocks/>
                              </wps:cNvSpPr>
                              <wps:spPr bwMode="auto">
                                <a:xfrm>
                                  <a:off x="10307" y="83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789"/>
                              <wps:cNvSpPr>
                                <a:spLocks/>
                              </wps:cNvSpPr>
                              <wps:spPr bwMode="auto">
                                <a:xfrm>
                                  <a:off x="10252" y="8550"/>
                                  <a:ext cx="73" cy="60"/>
                                </a:xfrm>
                                <a:custGeom>
                                  <a:avLst/>
                                  <a:gdLst>
                                    <a:gd name="T0" fmla="*/ 68 w 145"/>
                                    <a:gd name="T1" fmla="*/ 0 h 120"/>
                                    <a:gd name="T2" fmla="*/ 24 w 145"/>
                                    <a:gd name="T3" fmla="*/ 19 h 120"/>
                                    <a:gd name="T4" fmla="*/ 24 w 145"/>
                                    <a:gd name="T5" fmla="*/ 19 h 120"/>
                                    <a:gd name="T6" fmla="*/ 42 w 145"/>
                                    <a:gd name="T7" fmla="*/ 114 h 120"/>
                                    <a:gd name="T8" fmla="*/ 42 w 145"/>
                                    <a:gd name="T9" fmla="*/ 114 h 120"/>
                                    <a:gd name="T10" fmla="*/ 68 w 145"/>
                                    <a:gd name="T11" fmla="*/ 120 h 120"/>
                                    <a:gd name="T12" fmla="*/ 68 w 14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5" h="120">
                                      <a:moveTo>
                                        <a:pt x="68" y="0"/>
                                      </a:moveTo>
                                      <a:cubicBezTo>
                                        <a:pt x="48" y="0"/>
                                        <a:pt x="34" y="7"/>
                                        <a:pt x="24" y="19"/>
                                      </a:cubicBezTo>
                                      <a:cubicBezTo>
                                        <a:pt x="24" y="19"/>
                                        <a:pt x="24" y="19"/>
                                        <a:pt x="24" y="19"/>
                                      </a:cubicBezTo>
                                      <a:cubicBezTo>
                                        <a:pt x="0" y="47"/>
                                        <a:pt x="6" y="97"/>
                                        <a:pt x="42" y="114"/>
                                      </a:cubicBezTo>
                                      <a:cubicBezTo>
                                        <a:pt x="42" y="114"/>
                                        <a:pt x="42" y="114"/>
                                        <a:pt x="42" y="114"/>
                                      </a:cubicBezTo>
                                      <a:cubicBezTo>
                                        <a:pt x="49" y="118"/>
                                        <a:pt x="58" y="120"/>
                                        <a:pt x="68" y="120"/>
                                      </a:cubicBezTo>
                                      <a:cubicBezTo>
                                        <a:pt x="145" y="120"/>
                                        <a:pt x="145"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790"/>
                              <wps:cNvSpPr>
                                <a:spLocks/>
                              </wps:cNvSpPr>
                              <wps:spPr bwMode="auto">
                                <a:xfrm>
                                  <a:off x="10384" y="847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791"/>
                              <wps:cNvSpPr>
                                <a:spLocks/>
                              </wps:cNvSpPr>
                              <wps:spPr bwMode="auto">
                                <a:xfrm>
                                  <a:off x="10597" y="8172"/>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792"/>
                              <wps:cNvSpPr>
                                <a:spLocks/>
                              </wps:cNvSpPr>
                              <wps:spPr bwMode="auto">
                                <a:xfrm>
                                  <a:off x="10341" y="805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793"/>
                              <wps:cNvSpPr>
                                <a:spLocks/>
                              </wps:cNvSpPr>
                              <wps:spPr bwMode="auto">
                                <a:xfrm>
                                  <a:off x="10752" y="774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794"/>
                              <wps:cNvSpPr>
                                <a:spLocks/>
                              </wps:cNvSpPr>
                              <wps:spPr bwMode="auto">
                                <a:xfrm>
                                  <a:off x="10702" y="758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795"/>
                              <wps:cNvSpPr>
                                <a:spLocks/>
                              </wps:cNvSpPr>
                              <wps:spPr bwMode="auto">
                                <a:xfrm>
                                  <a:off x="10201" y="8420"/>
                                  <a:ext cx="77" cy="60"/>
                                </a:xfrm>
                                <a:custGeom>
                                  <a:avLst/>
                                  <a:gdLst>
                                    <a:gd name="T0" fmla="*/ 77 w 154"/>
                                    <a:gd name="T1" fmla="*/ 0 h 120"/>
                                    <a:gd name="T2" fmla="*/ 74 w 154"/>
                                    <a:gd name="T3" fmla="*/ 0 h 120"/>
                                    <a:gd name="T4" fmla="*/ 74 w 154"/>
                                    <a:gd name="T5" fmla="*/ 0 h 120"/>
                                    <a:gd name="T6" fmla="*/ 78 w 154"/>
                                    <a:gd name="T7" fmla="*/ 120 h 120"/>
                                    <a:gd name="T8" fmla="*/ 97 w 154"/>
                                    <a:gd name="T9" fmla="*/ 117 h 120"/>
                                    <a:gd name="T10" fmla="*/ 97 w 154"/>
                                    <a:gd name="T11" fmla="*/ 117 h 120"/>
                                    <a:gd name="T12" fmla="*/ 77 w 15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77" y="0"/>
                                      </a:moveTo>
                                      <a:cubicBezTo>
                                        <a:pt x="76" y="0"/>
                                        <a:pt x="75" y="0"/>
                                        <a:pt x="74" y="0"/>
                                      </a:cubicBezTo>
                                      <a:cubicBezTo>
                                        <a:pt x="74" y="0"/>
                                        <a:pt x="74" y="0"/>
                                        <a:pt x="74" y="0"/>
                                      </a:cubicBezTo>
                                      <a:cubicBezTo>
                                        <a:pt x="0" y="3"/>
                                        <a:pt x="1" y="120"/>
                                        <a:pt x="78" y="120"/>
                                      </a:cubicBezTo>
                                      <a:cubicBezTo>
                                        <a:pt x="85" y="120"/>
                                        <a:pt x="91" y="119"/>
                                        <a:pt x="97" y="117"/>
                                      </a:cubicBezTo>
                                      <a:cubicBezTo>
                                        <a:pt x="97" y="117"/>
                                        <a:pt x="97" y="117"/>
                                        <a:pt x="97" y="117"/>
                                      </a:cubicBezTo>
                                      <a:cubicBezTo>
                                        <a:pt x="154" y="99"/>
                                        <a:pt x="148"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796"/>
                              <wps:cNvSpPr>
                                <a:spLocks/>
                              </wps:cNvSpPr>
                              <wps:spPr bwMode="auto">
                                <a:xfrm>
                                  <a:off x="10802" y="722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797"/>
                              <wps:cNvSpPr>
                                <a:spLocks/>
                              </wps:cNvSpPr>
                              <wps:spPr bwMode="auto">
                                <a:xfrm>
                                  <a:off x="10621" y="83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798"/>
                              <wps:cNvSpPr>
                                <a:spLocks/>
                              </wps:cNvSpPr>
                              <wps:spPr bwMode="auto">
                                <a:xfrm>
                                  <a:off x="10842" y="739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799"/>
                              <wps:cNvSpPr>
                                <a:spLocks/>
                              </wps:cNvSpPr>
                              <wps:spPr bwMode="auto">
                                <a:xfrm>
                                  <a:off x="10687" y="74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800"/>
                              <wps:cNvSpPr>
                                <a:spLocks/>
                              </wps:cNvSpPr>
                              <wps:spPr bwMode="auto">
                                <a:xfrm>
                                  <a:off x="10621" y="783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801"/>
                              <wps:cNvSpPr>
                                <a:spLocks/>
                              </wps:cNvSpPr>
                              <wps:spPr bwMode="auto">
                                <a:xfrm>
                                  <a:off x="10677" y="696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802"/>
                              <wps:cNvSpPr>
                                <a:spLocks/>
                              </wps:cNvSpPr>
                              <wps:spPr bwMode="auto">
                                <a:xfrm>
                                  <a:off x="10151" y="8273"/>
                                  <a:ext cx="66" cy="60"/>
                                </a:xfrm>
                                <a:custGeom>
                                  <a:avLst/>
                                  <a:gdLst>
                                    <a:gd name="T0" fmla="*/ 120 w 133"/>
                                    <a:gd name="T1" fmla="*/ 18 h 120"/>
                                    <a:gd name="T2" fmla="*/ 78 w 133"/>
                                    <a:gd name="T3" fmla="*/ 0 h 120"/>
                                    <a:gd name="T4" fmla="*/ 78 w 133"/>
                                    <a:gd name="T5" fmla="*/ 120 h 120"/>
                                    <a:gd name="T6" fmla="*/ 133 w 133"/>
                                    <a:gd name="T7" fmla="*/ 80 h 120"/>
                                    <a:gd name="T8" fmla="*/ 120 w 133"/>
                                    <a:gd name="T9" fmla="*/ 18 h 120"/>
                                  </a:gdLst>
                                  <a:ahLst/>
                                  <a:cxnLst>
                                    <a:cxn ang="0">
                                      <a:pos x="T0" y="T1"/>
                                    </a:cxn>
                                    <a:cxn ang="0">
                                      <a:pos x="T2" y="T3"/>
                                    </a:cxn>
                                    <a:cxn ang="0">
                                      <a:pos x="T4" y="T5"/>
                                    </a:cxn>
                                    <a:cxn ang="0">
                                      <a:pos x="T6" y="T7"/>
                                    </a:cxn>
                                    <a:cxn ang="0">
                                      <a:pos x="T8" y="T9"/>
                                    </a:cxn>
                                  </a:cxnLst>
                                  <a:rect l="0" t="0" r="r" b="b"/>
                                  <a:pathLst>
                                    <a:path w="133" h="120">
                                      <a:moveTo>
                                        <a:pt x="120" y="18"/>
                                      </a:moveTo>
                                      <a:cubicBezTo>
                                        <a:pt x="111" y="8"/>
                                        <a:pt x="96" y="0"/>
                                        <a:pt x="78" y="0"/>
                                      </a:cubicBezTo>
                                      <a:cubicBezTo>
                                        <a:pt x="0" y="0"/>
                                        <a:pt x="0" y="120"/>
                                        <a:pt x="78" y="120"/>
                                      </a:cubicBezTo>
                                      <a:cubicBezTo>
                                        <a:pt x="107" y="120"/>
                                        <a:pt x="126" y="102"/>
                                        <a:pt x="133" y="80"/>
                                      </a:cubicBezTo>
                                      <a:cubicBezTo>
                                        <a:pt x="129" y="60"/>
                                        <a:pt x="124" y="39"/>
                                        <a:pt x="120" y="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803"/>
                              <wps:cNvSpPr>
                                <a:spLocks/>
                              </wps:cNvSpPr>
                              <wps:spPr bwMode="auto">
                                <a:xfrm>
                                  <a:off x="9634" y="867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804"/>
                              <wps:cNvSpPr>
                                <a:spLocks/>
                              </wps:cNvSpPr>
                              <wps:spPr bwMode="auto">
                                <a:xfrm>
                                  <a:off x="9694" y="854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805"/>
                              <wps:cNvSpPr>
                                <a:spLocks/>
                              </wps:cNvSpPr>
                              <wps:spPr bwMode="auto">
                                <a:xfrm>
                                  <a:off x="9801" y="867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806"/>
                              <wps:cNvSpPr>
                                <a:spLocks/>
                              </wps:cNvSpPr>
                              <wps:spPr bwMode="auto">
                                <a:xfrm>
                                  <a:off x="9741" y="82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807"/>
                              <wps:cNvSpPr>
                                <a:spLocks/>
                              </wps:cNvSpPr>
                              <wps:spPr bwMode="auto">
                                <a:xfrm>
                                  <a:off x="9724" y="836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08"/>
                            <wpg:cNvGrpSpPr>
                              <a:grpSpLocks/>
                            </wpg:cNvGrpSpPr>
                            <wpg:grpSpPr bwMode="auto">
                              <a:xfrm>
                                <a:off x="4106545" y="831215"/>
                                <a:ext cx="2707005" cy="4720590"/>
                                <a:chOff x="6467" y="1309"/>
                                <a:chExt cx="4263" cy="7434"/>
                              </a:xfrm>
                            </wpg:grpSpPr>
                            <wps:wsp>
                              <wps:cNvPr id="201" name="Freeform 809"/>
                              <wps:cNvSpPr>
                                <a:spLocks/>
                              </wps:cNvSpPr>
                              <wps:spPr bwMode="auto">
                                <a:xfrm>
                                  <a:off x="9577" y="844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810"/>
                              <wps:cNvSpPr>
                                <a:spLocks/>
                              </wps:cNvSpPr>
                              <wps:spPr bwMode="auto">
                                <a:xfrm>
                                  <a:off x="9467" y="868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811"/>
                              <wps:cNvSpPr>
                                <a:spLocks/>
                              </wps:cNvSpPr>
                              <wps:spPr bwMode="auto">
                                <a:xfrm>
                                  <a:off x="9521" y="856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812"/>
                              <wps:cNvSpPr>
                                <a:spLocks/>
                              </wps:cNvSpPr>
                              <wps:spPr bwMode="auto">
                                <a:xfrm>
                                  <a:off x="10031" y="8443"/>
                                  <a:ext cx="69" cy="60"/>
                                </a:xfrm>
                                <a:custGeom>
                                  <a:avLst/>
                                  <a:gdLst>
                                    <a:gd name="T0" fmla="*/ 128 w 139"/>
                                    <a:gd name="T1" fmla="*/ 30 h 120"/>
                                    <a:gd name="T2" fmla="*/ 78 w 139"/>
                                    <a:gd name="T3" fmla="*/ 0 h 120"/>
                                    <a:gd name="T4" fmla="*/ 78 w 139"/>
                                    <a:gd name="T5" fmla="*/ 120 h 120"/>
                                    <a:gd name="T6" fmla="*/ 135 w 139"/>
                                    <a:gd name="T7" fmla="*/ 53 h 120"/>
                                    <a:gd name="T8" fmla="*/ 128 w 139"/>
                                    <a:gd name="T9" fmla="*/ 30 h 120"/>
                                  </a:gdLst>
                                  <a:ahLst/>
                                  <a:cxnLst>
                                    <a:cxn ang="0">
                                      <a:pos x="T0" y="T1"/>
                                    </a:cxn>
                                    <a:cxn ang="0">
                                      <a:pos x="T2" y="T3"/>
                                    </a:cxn>
                                    <a:cxn ang="0">
                                      <a:pos x="T4" y="T5"/>
                                    </a:cxn>
                                    <a:cxn ang="0">
                                      <a:pos x="T6" y="T7"/>
                                    </a:cxn>
                                    <a:cxn ang="0">
                                      <a:pos x="T8" y="T9"/>
                                    </a:cxn>
                                  </a:cxnLst>
                                  <a:rect l="0" t="0" r="r" b="b"/>
                                  <a:pathLst>
                                    <a:path w="139" h="120">
                                      <a:moveTo>
                                        <a:pt x="128" y="30"/>
                                      </a:moveTo>
                                      <a:cubicBezTo>
                                        <a:pt x="120" y="13"/>
                                        <a:pt x="103" y="0"/>
                                        <a:pt x="78" y="0"/>
                                      </a:cubicBezTo>
                                      <a:cubicBezTo>
                                        <a:pt x="0" y="0"/>
                                        <a:pt x="0" y="120"/>
                                        <a:pt x="78" y="120"/>
                                      </a:cubicBezTo>
                                      <a:cubicBezTo>
                                        <a:pt x="119" y="120"/>
                                        <a:pt x="139" y="85"/>
                                        <a:pt x="135" y="53"/>
                                      </a:cubicBezTo>
                                      <a:cubicBezTo>
                                        <a:pt x="133" y="45"/>
                                        <a:pt x="131" y="38"/>
                                        <a:pt x="128" y="3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813"/>
                              <wps:cNvSpPr>
                                <a:spLocks/>
                              </wps:cNvSpPr>
                              <wps:spPr bwMode="auto">
                                <a:xfrm>
                                  <a:off x="10021" y="8296"/>
                                  <a:ext cx="77" cy="60"/>
                                </a:xfrm>
                                <a:custGeom>
                                  <a:avLst/>
                                  <a:gdLst>
                                    <a:gd name="T0" fmla="*/ 86 w 154"/>
                                    <a:gd name="T1" fmla="*/ 119 h 120"/>
                                    <a:gd name="T2" fmla="*/ 86 w 154"/>
                                    <a:gd name="T3" fmla="*/ 120 h 120"/>
                                    <a:gd name="T4" fmla="*/ 77 w 154"/>
                                    <a:gd name="T5" fmla="*/ 0 h 120"/>
                                    <a:gd name="T6" fmla="*/ 51 w 154"/>
                                    <a:gd name="T7" fmla="*/ 5 h 120"/>
                                    <a:gd name="T8" fmla="*/ 51 w 154"/>
                                    <a:gd name="T9" fmla="*/ 5 h 120"/>
                                    <a:gd name="T10" fmla="*/ 77 w 154"/>
                                    <a:gd name="T11" fmla="*/ 120 h 120"/>
                                    <a:gd name="T12" fmla="*/ 86 w 154"/>
                                    <a:gd name="T13" fmla="*/ 119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86" y="119"/>
                                      </a:moveTo>
                                      <a:cubicBezTo>
                                        <a:pt x="86" y="119"/>
                                        <a:pt x="86" y="120"/>
                                        <a:pt x="86" y="120"/>
                                      </a:cubicBezTo>
                                      <a:cubicBezTo>
                                        <a:pt x="154" y="110"/>
                                        <a:pt x="151" y="0"/>
                                        <a:pt x="77" y="0"/>
                                      </a:cubicBezTo>
                                      <a:cubicBezTo>
                                        <a:pt x="67" y="0"/>
                                        <a:pt x="58" y="2"/>
                                        <a:pt x="51" y="5"/>
                                      </a:cubicBezTo>
                                      <a:cubicBezTo>
                                        <a:pt x="51" y="5"/>
                                        <a:pt x="51" y="5"/>
                                        <a:pt x="51" y="5"/>
                                      </a:cubicBezTo>
                                      <a:cubicBezTo>
                                        <a:pt x="0" y="29"/>
                                        <a:pt x="9" y="120"/>
                                        <a:pt x="77" y="120"/>
                                      </a:cubicBezTo>
                                      <a:cubicBezTo>
                                        <a:pt x="80" y="120"/>
                                        <a:pt x="83" y="120"/>
                                        <a:pt x="86"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814"/>
                              <wps:cNvSpPr>
                                <a:spLocks/>
                              </wps:cNvSpPr>
                              <wps:spPr bwMode="auto">
                                <a:xfrm>
                                  <a:off x="10074" y="719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815"/>
                              <wps:cNvSpPr>
                                <a:spLocks/>
                              </wps:cNvSpPr>
                              <wps:spPr bwMode="auto">
                                <a:xfrm>
                                  <a:off x="9434" y="8370"/>
                                  <a:ext cx="63" cy="60"/>
                                </a:xfrm>
                                <a:custGeom>
                                  <a:avLst/>
                                  <a:gdLst>
                                    <a:gd name="T0" fmla="*/ 125 w 125"/>
                                    <a:gd name="T1" fmla="*/ 95 h 120"/>
                                    <a:gd name="T2" fmla="*/ 110 w 125"/>
                                    <a:gd name="T3" fmla="*/ 9 h 120"/>
                                    <a:gd name="T4" fmla="*/ 77 w 125"/>
                                    <a:gd name="T5" fmla="*/ 0 h 120"/>
                                    <a:gd name="T6" fmla="*/ 77 w 125"/>
                                    <a:gd name="T7" fmla="*/ 120 h 120"/>
                                    <a:gd name="T8" fmla="*/ 125 w 125"/>
                                    <a:gd name="T9" fmla="*/ 95 h 120"/>
                                  </a:gdLst>
                                  <a:ahLst/>
                                  <a:cxnLst>
                                    <a:cxn ang="0">
                                      <a:pos x="T0" y="T1"/>
                                    </a:cxn>
                                    <a:cxn ang="0">
                                      <a:pos x="T2" y="T3"/>
                                    </a:cxn>
                                    <a:cxn ang="0">
                                      <a:pos x="T4" y="T5"/>
                                    </a:cxn>
                                    <a:cxn ang="0">
                                      <a:pos x="T6" y="T7"/>
                                    </a:cxn>
                                    <a:cxn ang="0">
                                      <a:pos x="T8" y="T9"/>
                                    </a:cxn>
                                  </a:cxnLst>
                                  <a:rect l="0" t="0" r="r" b="b"/>
                                  <a:pathLst>
                                    <a:path w="125" h="120">
                                      <a:moveTo>
                                        <a:pt x="125" y="95"/>
                                      </a:moveTo>
                                      <a:cubicBezTo>
                                        <a:pt x="120" y="66"/>
                                        <a:pt x="116" y="38"/>
                                        <a:pt x="110" y="9"/>
                                      </a:cubicBezTo>
                                      <a:cubicBezTo>
                                        <a:pt x="102" y="3"/>
                                        <a:pt x="91" y="0"/>
                                        <a:pt x="77" y="0"/>
                                      </a:cubicBezTo>
                                      <a:cubicBezTo>
                                        <a:pt x="0" y="0"/>
                                        <a:pt x="0" y="120"/>
                                        <a:pt x="77" y="120"/>
                                      </a:cubicBezTo>
                                      <a:cubicBezTo>
                                        <a:pt x="100" y="120"/>
                                        <a:pt x="116" y="109"/>
                                        <a:pt x="125"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816"/>
                              <wps:cNvSpPr>
                                <a:spLocks/>
                              </wps:cNvSpPr>
                              <wps:spPr bwMode="auto">
                                <a:xfrm>
                                  <a:off x="10109" y="8576"/>
                                  <a:ext cx="76" cy="60"/>
                                </a:xfrm>
                                <a:custGeom>
                                  <a:avLst/>
                                  <a:gdLst>
                                    <a:gd name="T0" fmla="*/ 75 w 152"/>
                                    <a:gd name="T1" fmla="*/ 0 h 120"/>
                                    <a:gd name="T2" fmla="*/ 43 w 152"/>
                                    <a:gd name="T3" fmla="*/ 9 h 120"/>
                                    <a:gd name="T4" fmla="*/ 60 w 152"/>
                                    <a:gd name="T5" fmla="*/ 70 h 120"/>
                                    <a:gd name="T6" fmla="*/ 43 w 152"/>
                                    <a:gd name="T7" fmla="*/ 9 h 120"/>
                                    <a:gd name="T8" fmla="*/ 73 w 152"/>
                                    <a:gd name="T9" fmla="*/ 120 h 120"/>
                                    <a:gd name="T10" fmla="*/ 73 w 152"/>
                                    <a:gd name="T11" fmla="*/ 120 h 120"/>
                                    <a:gd name="T12" fmla="*/ 75 w 152"/>
                                    <a:gd name="T13" fmla="*/ 120 h 120"/>
                                    <a:gd name="T14" fmla="*/ 75 w 15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20">
                                      <a:moveTo>
                                        <a:pt x="75" y="0"/>
                                      </a:moveTo>
                                      <a:cubicBezTo>
                                        <a:pt x="62" y="0"/>
                                        <a:pt x="51" y="3"/>
                                        <a:pt x="43" y="9"/>
                                      </a:cubicBezTo>
                                      <a:cubicBezTo>
                                        <a:pt x="49" y="30"/>
                                        <a:pt x="54" y="50"/>
                                        <a:pt x="60" y="70"/>
                                      </a:cubicBezTo>
                                      <a:cubicBezTo>
                                        <a:pt x="54" y="50"/>
                                        <a:pt x="49" y="30"/>
                                        <a:pt x="43" y="9"/>
                                      </a:cubicBezTo>
                                      <a:cubicBezTo>
                                        <a:pt x="0" y="36"/>
                                        <a:pt x="10" y="118"/>
                                        <a:pt x="73" y="120"/>
                                      </a:cubicBezTo>
                                      <a:cubicBezTo>
                                        <a:pt x="73" y="120"/>
                                        <a:pt x="73" y="120"/>
                                        <a:pt x="73" y="120"/>
                                      </a:cubicBezTo>
                                      <a:cubicBezTo>
                                        <a:pt x="73" y="120"/>
                                        <a:pt x="74" y="120"/>
                                        <a:pt x="75" y="120"/>
                                      </a:cubicBezTo>
                                      <a:cubicBezTo>
                                        <a:pt x="152" y="120"/>
                                        <a:pt x="152" y="0"/>
                                        <a:pt x="7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817"/>
                              <wps:cNvSpPr>
                                <a:spLocks/>
                              </wps:cNvSpPr>
                              <wps:spPr bwMode="auto">
                                <a:xfrm>
                                  <a:off x="9898" y="7625"/>
                                  <a:ext cx="77" cy="60"/>
                                </a:xfrm>
                                <a:custGeom>
                                  <a:avLst/>
                                  <a:gdLst>
                                    <a:gd name="T0" fmla="*/ 76 w 153"/>
                                    <a:gd name="T1" fmla="*/ 0 h 120"/>
                                    <a:gd name="T2" fmla="*/ 52 w 153"/>
                                    <a:gd name="T3" fmla="*/ 5 h 120"/>
                                    <a:gd name="T4" fmla="*/ 61 w 153"/>
                                    <a:gd name="T5" fmla="*/ 32 h 120"/>
                                    <a:gd name="T6" fmla="*/ 52 w 153"/>
                                    <a:gd name="T7" fmla="*/ 5 h 120"/>
                                    <a:gd name="T8" fmla="*/ 76 w 153"/>
                                    <a:gd name="T9" fmla="*/ 120 h 120"/>
                                    <a:gd name="T10" fmla="*/ 90 w 153"/>
                                    <a:gd name="T11" fmla="*/ 119 h 120"/>
                                    <a:gd name="T12" fmla="*/ 85 w 153"/>
                                    <a:gd name="T13" fmla="*/ 102 h 120"/>
                                    <a:gd name="T14" fmla="*/ 90 w 153"/>
                                    <a:gd name="T15" fmla="*/ 119 h 120"/>
                                    <a:gd name="T16" fmla="*/ 76 w 153"/>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3" h="120">
                                      <a:moveTo>
                                        <a:pt x="76" y="0"/>
                                      </a:moveTo>
                                      <a:cubicBezTo>
                                        <a:pt x="67" y="0"/>
                                        <a:pt x="59" y="2"/>
                                        <a:pt x="52" y="5"/>
                                      </a:cubicBezTo>
                                      <a:cubicBezTo>
                                        <a:pt x="55" y="13"/>
                                        <a:pt x="58" y="23"/>
                                        <a:pt x="61" y="32"/>
                                      </a:cubicBezTo>
                                      <a:cubicBezTo>
                                        <a:pt x="58" y="23"/>
                                        <a:pt x="55" y="13"/>
                                        <a:pt x="52" y="5"/>
                                      </a:cubicBezTo>
                                      <a:cubicBezTo>
                                        <a:pt x="0" y="27"/>
                                        <a:pt x="8" y="120"/>
                                        <a:pt x="76" y="120"/>
                                      </a:cubicBezTo>
                                      <a:cubicBezTo>
                                        <a:pt x="81" y="120"/>
                                        <a:pt x="86" y="120"/>
                                        <a:pt x="90" y="119"/>
                                      </a:cubicBezTo>
                                      <a:cubicBezTo>
                                        <a:pt x="88" y="113"/>
                                        <a:pt x="87" y="107"/>
                                        <a:pt x="85" y="102"/>
                                      </a:cubicBezTo>
                                      <a:cubicBezTo>
                                        <a:pt x="87" y="107"/>
                                        <a:pt x="88" y="113"/>
                                        <a:pt x="90" y="119"/>
                                      </a:cubicBezTo>
                                      <a:cubicBezTo>
                                        <a:pt x="153" y="105"/>
                                        <a:pt x="148"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818"/>
                              <wps:cNvSpPr>
                                <a:spLocks/>
                              </wps:cNvSpPr>
                              <wps:spPr bwMode="auto">
                                <a:xfrm>
                                  <a:off x="9894" y="855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819"/>
                              <wps:cNvSpPr>
                                <a:spLocks/>
                              </wps:cNvSpPr>
                              <wps:spPr bwMode="auto">
                                <a:xfrm>
                                  <a:off x="9844" y="845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820"/>
                              <wps:cNvSpPr>
                                <a:spLocks/>
                              </wps:cNvSpPr>
                              <wps:spPr bwMode="auto">
                                <a:xfrm>
                                  <a:off x="9971" y="8640"/>
                                  <a:ext cx="77" cy="60"/>
                                </a:xfrm>
                                <a:custGeom>
                                  <a:avLst/>
                                  <a:gdLst>
                                    <a:gd name="T0" fmla="*/ 77 w 155"/>
                                    <a:gd name="T1" fmla="*/ 0 h 120"/>
                                    <a:gd name="T2" fmla="*/ 75 w 155"/>
                                    <a:gd name="T3" fmla="*/ 0 h 120"/>
                                    <a:gd name="T4" fmla="*/ 75 w 155"/>
                                    <a:gd name="T5" fmla="*/ 0 h 120"/>
                                    <a:gd name="T6" fmla="*/ 78 w 155"/>
                                    <a:gd name="T7" fmla="*/ 120 h 120"/>
                                    <a:gd name="T8" fmla="*/ 79 w 155"/>
                                    <a:gd name="T9" fmla="*/ 120 h 120"/>
                                    <a:gd name="T10" fmla="*/ 79 w 155"/>
                                    <a:gd name="T11" fmla="*/ 120 h 120"/>
                                    <a:gd name="T12" fmla="*/ 77 w 15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5" h="120">
                                      <a:moveTo>
                                        <a:pt x="77" y="0"/>
                                      </a:moveTo>
                                      <a:cubicBezTo>
                                        <a:pt x="77" y="0"/>
                                        <a:pt x="76" y="0"/>
                                        <a:pt x="75" y="0"/>
                                      </a:cubicBezTo>
                                      <a:cubicBezTo>
                                        <a:pt x="75" y="0"/>
                                        <a:pt x="75" y="0"/>
                                        <a:pt x="75" y="0"/>
                                      </a:cubicBezTo>
                                      <a:cubicBezTo>
                                        <a:pt x="0" y="3"/>
                                        <a:pt x="1" y="120"/>
                                        <a:pt x="78" y="120"/>
                                      </a:cubicBezTo>
                                      <a:cubicBezTo>
                                        <a:pt x="78" y="120"/>
                                        <a:pt x="79" y="120"/>
                                        <a:pt x="79" y="120"/>
                                      </a:cubicBezTo>
                                      <a:cubicBezTo>
                                        <a:pt x="79" y="120"/>
                                        <a:pt x="79" y="120"/>
                                        <a:pt x="79" y="120"/>
                                      </a:cubicBezTo>
                                      <a:cubicBezTo>
                                        <a:pt x="155" y="118"/>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821"/>
                              <wps:cNvSpPr>
                                <a:spLocks/>
                              </wps:cNvSpPr>
                              <wps:spPr bwMode="auto">
                                <a:xfrm>
                                  <a:off x="7947" y="60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822"/>
                              <wps:cNvSpPr>
                                <a:spLocks/>
                              </wps:cNvSpPr>
                              <wps:spPr bwMode="auto">
                                <a:xfrm>
                                  <a:off x="6623" y="4416"/>
                                  <a:ext cx="73" cy="52"/>
                                </a:xfrm>
                                <a:custGeom>
                                  <a:avLst/>
                                  <a:gdLst>
                                    <a:gd name="T0" fmla="*/ 34 w 146"/>
                                    <a:gd name="T1" fmla="*/ 105 h 105"/>
                                    <a:gd name="T2" fmla="*/ 117 w 146"/>
                                    <a:gd name="T3" fmla="*/ 101 h 105"/>
                                    <a:gd name="T4" fmla="*/ 73 w 146"/>
                                    <a:gd name="T5" fmla="*/ 0 h 105"/>
                                    <a:gd name="T6" fmla="*/ 34 w 146"/>
                                    <a:gd name="T7" fmla="*/ 105 h 105"/>
                                  </a:gdLst>
                                  <a:ahLst/>
                                  <a:cxnLst>
                                    <a:cxn ang="0">
                                      <a:pos x="T0" y="T1"/>
                                    </a:cxn>
                                    <a:cxn ang="0">
                                      <a:pos x="T2" y="T3"/>
                                    </a:cxn>
                                    <a:cxn ang="0">
                                      <a:pos x="T4" y="T5"/>
                                    </a:cxn>
                                    <a:cxn ang="0">
                                      <a:pos x="T6" y="T7"/>
                                    </a:cxn>
                                  </a:cxnLst>
                                  <a:rect l="0" t="0" r="r" b="b"/>
                                  <a:pathLst>
                                    <a:path w="146" h="105">
                                      <a:moveTo>
                                        <a:pt x="34" y="105"/>
                                      </a:moveTo>
                                      <a:cubicBezTo>
                                        <a:pt x="62" y="104"/>
                                        <a:pt x="89" y="102"/>
                                        <a:pt x="117" y="101"/>
                                      </a:cubicBezTo>
                                      <a:cubicBezTo>
                                        <a:pt x="146" y="67"/>
                                        <a:pt x="132" y="0"/>
                                        <a:pt x="73" y="0"/>
                                      </a:cubicBezTo>
                                      <a:cubicBezTo>
                                        <a:pt x="13" y="0"/>
                                        <a:pt x="0" y="73"/>
                                        <a:pt x="34" y="10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823"/>
                              <wps:cNvSpPr>
                                <a:spLocks/>
                              </wps:cNvSpPr>
                              <wps:spPr bwMode="auto">
                                <a:xfrm>
                                  <a:off x="6674" y="406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824"/>
                              <wps:cNvSpPr>
                                <a:spLocks/>
                              </wps:cNvSpPr>
                              <wps:spPr bwMode="auto">
                                <a:xfrm>
                                  <a:off x="6711" y="394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825"/>
                              <wps:cNvSpPr>
                                <a:spLocks/>
                              </wps:cNvSpPr>
                              <wps:spPr bwMode="auto">
                                <a:xfrm>
                                  <a:off x="6640" y="4466"/>
                                  <a:ext cx="41" cy="10"/>
                                </a:xfrm>
                                <a:custGeom>
                                  <a:avLst/>
                                  <a:gdLst>
                                    <a:gd name="T0" fmla="*/ 83 w 83"/>
                                    <a:gd name="T1" fmla="*/ 0 h 19"/>
                                    <a:gd name="T2" fmla="*/ 0 w 83"/>
                                    <a:gd name="T3" fmla="*/ 4 h 19"/>
                                    <a:gd name="T4" fmla="*/ 39 w 83"/>
                                    <a:gd name="T5" fmla="*/ 19 h 19"/>
                                    <a:gd name="T6" fmla="*/ 83 w 83"/>
                                    <a:gd name="T7" fmla="*/ 0 h 19"/>
                                  </a:gdLst>
                                  <a:ahLst/>
                                  <a:cxnLst>
                                    <a:cxn ang="0">
                                      <a:pos x="T0" y="T1"/>
                                    </a:cxn>
                                    <a:cxn ang="0">
                                      <a:pos x="T2" y="T3"/>
                                    </a:cxn>
                                    <a:cxn ang="0">
                                      <a:pos x="T4" y="T5"/>
                                    </a:cxn>
                                    <a:cxn ang="0">
                                      <a:pos x="T6" y="T7"/>
                                    </a:cxn>
                                  </a:cxnLst>
                                  <a:rect l="0" t="0" r="r" b="b"/>
                                  <a:pathLst>
                                    <a:path w="83" h="19">
                                      <a:moveTo>
                                        <a:pt x="83" y="0"/>
                                      </a:moveTo>
                                      <a:cubicBezTo>
                                        <a:pt x="55" y="1"/>
                                        <a:pt x="28" y="3"/>
                                        <a:pt x="0" y="4"/>
                                      </a:cubicBezTo>
                                      <a:cubicBezTo>
                                        <a:pt x="9" y="13"/>
                                        <a:pt x="23" y="19"/>
                                        <a:pt x="39" y="19"/>
                                      </a:cubicBezTo>
                                      <a:cubicBezTo>
                                        <a:pt x="59" y="19"/>
                                        <a:pt x="73" y="11"/>
                                        <a:pt x="8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826"/>
                              <wps:cNvSpPr>
                                <a:spLocks/>
                              </wps:cNvSpPr>
                              <wps:spPr bwMode="auto">
                                <a:xfrm>
                                  <a:off x="6767" y="43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827"/>
                              <wps:cNvSpPr>
                                <a:spLocks/>
                              </wps:cNvSpPr>
                              <wps:spPr bwMode="auto">
                                <a:xfrm>
                                  <a:off x="6791" y="498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828"/>
                              <wps:cNvSpPr>
                                <a:spLocks/>
                              </wps:cNvSpPr>
                              <wps:spPr bwMode="auto">
                                <a:xfrm>
                                  <a:off x="6714" y="453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829"/>
                              <wps:cNvSpPr>
                                <a:spLocks/>
                              </wps:cNvSpPr>
                              <wps:spPr bwMode="auto">
                                <a:xfrm>
                                  <a:off x="6707" y="42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830"/>
                              <wps:cNvSpPr>
                                <a:spLocks/>
                              </wps:cNvSpPr>
                              <wps:spPr bwMode="auto">
                                <a:xfrm>
                                  <a:off x="6724" y="468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831"/>
                              <wps:cNvSpPr>
                                <a:spLocks/>
                              </wps:cNvSpPr>
                              <wps:spPr bwMode="auto">
                                <a:xfrm>
                                  <a:off x="6581" y="4596"/>
                                  <a:ext cx="70" cy="48"/>
                                </a:xfrm>
                                <a:custGeom>
                                  <a:avLst/>
                                  <a:gdLst>
                                    <a:gd name="T0" fmla="*/ 71 w 141"/>
                                    <a:gd name="T1" fmla="*/ 0 h 96"/>
                                    <a:gd name="T2" fmla="*/ 23 w 141"/>
                                    <a:gd name="T3" fmla="*/ 96 h 96"/>
                                    <a:gd name="T4" fmla="*/ 119 w 141"/>
                                    <a:gd name="T5" fmla="*/ 94 h 96"/>
                                    <a:gd name="T6" fmla="*/ 71 w 141"/>
                                    <a:gd name="T7" fmla="*/ 0 h 96"/>
                                  </a:gdLst>
                                  <a:ahLst/>
                                  <a:cxnLst>
                                    <a:cxn ang="0">
                                      <a:pos x="T0" y="T1"/>
                                    </a:cxn>
                                    <a:cxn ang="0">
                                      <a:pos x="T2" y="T3"/>
                                    </a:cxn>
                                    <a:cxn ang="0">
                                      <a:pos x="T4" y="T5"/>
                                    </a:cxn>
                                    <a:cxn ang="0">
                                      <a:pos x="T6" y="T7"/>
                                    </a:cxn>
                                  </a:cxnLst>
                                  <a:rect l="0" t="0" r="r" b="b"/>
                                  <a:pathLst>
                                    <a:path w="141" h="96">
                                      <a:moveTo>
                                        <a:pt x="71" y="0"/>
                                      </a:moveTo>
                                      <a:cubicBezTo>
                                        <a:pt x="16" y="0"/>
                                        <a:pt x="0" y="61"/>
                                        <a:pt x="23" y="96"/>
                                      </a:cubicBezTo>
                                      <a:cubicBezTo>
                                        <a:pt x="55" y="95"/>
                                        <a:pt x="87" y="95"/>
                                        <a:pt x="119" y="94"/>
                                      </a:cubicBezTo>
                                      <a:cubicBezTo>
                                        <a:pt x="141" y="59"/>
                                        <a:pt x="125" y="0"/>
                                        <a:pt x="7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832"/>
                              <wps:cNvSpPr>
                                <a:spLocks/>
                              </wps:cNvSpPr>
                              <wps:spPr bwMode="auto">
                                <a:xfrm>
                                  <a:off x="6592" y="4643"/>
                                  <a:ext cx="48" cy="13"/>
                                </a:xfrm>
                                <a:custGeom>
                                  <a:avLst/>
                                  <a:gdLst>
                                    <a:gd name="T0" fmla="*/ 96 w 96"/>
                                    <a:gd name="T1" fmla="*/ 0 h 26"/>
                                    <a:gd name="T2" fmla="*/ 0 w 96"/>
                                    <a:gd name="T3" fmla="*/ 2 h 26"/>
                                    <a:gd name="T4" fmla="*/ 48 w 96"/>
                                    <a:gd name="T5" fmla="*/ 26 h 26"/>
                                    <a:gd name="T6" fmla="*/ 96 w 96"/>
                                    <a:gd name="T7" fmla="*/ 0 h 26"/>
                                  </a:gdLst>
                                  <a:ahLst/>
                                  <a:cxnLst>
                                    <a:cxn ang="0">
                                      <a:pos x="T0" y="T1"/>
                                    </a:cxn>
                                    <a:cxn ang="0">
                                      <a:pos x="T2" y="T3"/>
                                    </a:cxn>
                                    <a:cxn ang="0">
                                      <a:pos x="T4" y="T5"/>
                                    </a:cxn>
                                    <a:cxn ang="0">
                                      <a:pos x="T6" y="T7"/>
                                    </a:cxn>
                                  </a:cxnLst>
                                  <a:rect l="0" t="0" r="r" b="b"/>
                                  <a:pathLst>
                                    <a:path w="96" h="26">
                                      <a:moveTo>
                                        <a:pt x="96" y="0"/>
                                      </a:moveTo>
                                      <a:cubicBezTo>
                                        <a:pt x="64" y="1"/>
                                        <a:pt x="32" y="1"/>
                                        <a:pt x="0" y="2"/>
                                      </a:cubicBezTo>
                                      <a:cubicBezTo>
                                        <a:pt x="10" y="16"/>
                                        <a:pt x="26" y="26"/>
                                        <a:pt x="48" y="26"/>
                                      </a:cubicBezTo>
                                      <a:cubicBezTo>
                                        <a:pt x="71" y="26"/>
                                        <a:pt x="87" y="15"/>
                                        <a:pt x="9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833"/>
                              <wps:cNvSpPr>
                                <a:spLocks/>
                              </wps:cNvSpPr>
                              <wps:spPr bwMode="auto">
                                <a:xfrm>
                                  <a:off x="6541" y="4886"/>
                                  <a:ext cx="71" cy="60"/>
                                </a:xfrm>
                                <a:custGeom>
                                  <a:avLst/>
                                  <a:gdLst>
                                    <a:gd name="T0" fmla="*/ 118 w 142"/>
                                    <a:gd name="T1" fmla="*/ 23 h 120"/>
                                    <a:gd name="T2" fmla="*/ 71 w 142"/>
                                    <a:gd name="T3" fmla="*/ 0 h 120"/>
                                    <a:gd name="T4" fmla="*/ 24 w 142"/>
                                    <a:gd name="T5" fmla="*/ 23 h 120"/>
                                    <a:gd name="T6" fmla="*/ 24 w 142"/>
                                    <a:gd name="T7" fmla="*/ 23 h 120"/>
                                    <a:gd name="T8" fmla="*/ 71 w 142"/>
                                    <a:gd name="T9" fmla="*/ 120 h 120"/>
                                    <a:gd name="T10" fmla="*/ 118 w 142"/>
                                    <a:gd name="T11" fmla="*/ 23 h 120"/>
                                    <a:gd name="T12" fmla="*/ 118 w 142"/>
                                    <a:gd name="T13" fmla="*/ 23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18" y="23"/>
                                      </a:moveTo>
                                      <a:cubicBezTo>
                                        <a:pt x="109" y="9"/>
                                        <a:pt x="93" y="0"/>
                                        <a:pt x="71" y="0"/>
                                      </a:cubicBezTo>
                                      <a:cubicBezTo>
                                        <a:pt x="49" y="0"/>
                                        <a:pt x="33" y="9"/>
                                        <a:pt x="24" y="23"/>
                                      </a:cubicBezTo>
                                      <a:cubicBezTo>
                                        <a:pt x="24" y="23"/>
                                        <a:pt x="24" y="23"/>
                                        <a:pt x="24" y="23"/>
                                      </a:cubicBezTo>
                                      <a:cubicBezTo>
                                        <a:pt x="0" y="58"/>
                                        <a:pt x="15" y="120"/>
                                        <a:pt x="71" y="120"/>
                                      </a:cubicBezTo>
                                      <a:cubicBezTo>
                                        <a:pt x="126" y="120"/>
                                        <a:pt x="142" y="58"/>
                                        <a:pt x="118" y="23"/>
                                      </a:cubicBezTo>
                                      <a:cubicBezTo>
                                        <a:pt x="118" y="23"/>
                                        <a:pt x="118" y="23"/>
                                        <a:pt x="118" y="2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834"/>
                              <wps:cNvSpPr>
                                <a:spLocks/>
                              </wps:cNvSpPr>
                              <wps:spPr bwMode="auto">
                                <a:xfrm>
                                  <a:off x="6571" y="413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835"/>
                              <wps:cNvSpPr>
                                <a:spLocks/>
                              </wps:cNvSpPr>
                              <wps:spPr bwMode="auto">
                                <a:xfrm>
                                  <a:off x="6607" y="47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836"/>
                              <wps:cNvSpPr>
                                <a:spLocks/>
                              </wps:cNvSpPr>
                              <wps:spPr bwMode="auto">
                                <a:xfrm>
                                  <a:off x="6534" y="4265"/>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837"/>
                              <wps:cNvSpPr>
                                <a:spLocks/>
                              </wps:cNvSpPr>
                              <wps:spPr bwMode="auto">
                                <a:xfrm>
                                  <a:off x="6467" y="47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838"/>
                              <wps:cNvSpPr>
                                <a:spLocks/>
                              </wps:cNvSpPr>
                              <wps:spPr bwMode="auto">
                                <a:xfrm>
                                  <a:off x="6468" y="4536"/>
                                  <a:ext cx="77" cy="60"/>
                                </a:xfrm>
                                <a:custGeom>
                                  <a:avLst/>
                                  <a:gdLst>
                                    <a:gd name="T0" fmla="*/ 77 w 154"/>
                                    <a:gd name="T1" fmla="*/ 120 h 120"/>
                                    <a:gd name="T2" fmla="*/ 77 w 154"/>
                                    <a:gd name="T3" fmla="*/ 0 h 120"/>
                                    <a:gd name="T4" fmla="*/ 67 w 154"/>
                                    <a:gd name="T5" fmla="*/ 0 h 120"/>
                                    <a:gd name="T6" fmla="*/ 77 w 154"/>
                                    <a:gd name="T7" fmla="*/ 120 h 120"/>
                                  </a:gdLst>
                                  <a:ahLst/>
                                  <a:cxnLst>
                                    <a:cxn ang="0">
                                      <a:pos x="T0" y="T1"/>
                                    </a:cxn>
                                    <a:cxn ang="0">
                                      <a:pos x="T2" y="T3"/>
                                    </a:cxn>
                                    <a:cxn ang="0">
                                      <a:pos x="T4" y="T5"/>
                                    </a:cxn>
                                    <a:cxn ang="0">
                                      <a:pos x="T6" y="T7"/>
                                    </a:cxn>
                                  </a:cxnLst>
                                  <a:rect l="0" t="0" r="r" b="b"/>
                                  <a:pathLst>
                                    <a:path w="154" h="120">
                                      <a:moveTo>
                                        <a:pt x="77" y="120"/>
                                      </a:moveTo>
                                      <a:cubicBezTo>
                                        <a:pt x="154" y="120"/>
                                        <a:pt x="154" y="0"/>
                                        <a:pt x="77" y="0"/>
                                      </a:cubicBezTo>
                                      <a:cubicBezTo>
                                        <a:pt x="74" y="0"/>
                                        <a:pt x="71" y="0"/>
                                        <a:pt x="67" y="0"/>
                                      </a:cubicBezTo>
                                      <a:cubicBezTo>
                                        <a:pt x="0" y="10"/>
                                        <a:pt x="3"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839"/>
                              <wps:cNvSpPr>
                                <a:spLocks/>
                              </wps:cNvSpPr>
                              <wps:spPr bwMode="auto">
                                <a:xfrm>
                                  <a:off x="6624" y="498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840"/>
                              <wps:cNvSpPr>
                                <a:spLocks/>
                              </wps:cNvSpPr>
                              <wps:spPr bwMode="auto">
                                <a:xfrm>
                                  <a:off x="6471" y="438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841"/>
                              <wps:cNvSpPr>
                                <a:spLocks/>
                              </wps:cNvSpPr>
                              <wps:spPr bwMode="auto">
                                <a:xfrm>
                                  <a:off x="7037" y="360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842"/>
                              <wps:cNvSpPr>
                                <a:spLocks/>
                              </wps:cNvSpPr>
                              <wps:spPr bwMode="auto">
                                <a:xfrm>
                                  <a:off x="7107" y="371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843"/>
                              <wps:cNvSpPr>
                                <a:spLocks/>
                              </wps:cNvSpPr>
                              <wps:spPr bwMode="auto">
                                <a:xfrm>
                                  <a:off x="7177" y="204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844"/>
                              <wps:cNvSpPr>
                                <a:spLocks/>
                              </wps:cNvSpPr>
                              <wps:spPr bwMode="auto">
                                <a:xfrm>
                                  <a:off x="7091" y="383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845"/>
                              <wps:cNvSpPr>
                                <a:spLocks/>
                              </wps:cNvSpPr>
                              <wps:spPr bwMode="auto">
                                <a:xfrm>
                                  <a:off x="7157" y="22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846"/>
                              <wps:cNvSpPr>
                                <a:spLocks/>
                              </wps:cNvSpPr>
                              <wps:spPr bwMode="auto">
                                <a:xfrm>
                                  <a:off x="7191" y="250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847"/>
                              <wps:cNvSpPr>
                                <a:spLocks/>
                              </wps:cNvSpPr>
                              <wps:spPr bwMode="auto">
                                <a:xfrm>
                                  <a:off x="7251" y="36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848"/>
                              <wps:cNvSpPr>
                                <a:spLocks/>
                              </wps:cNvSpPr>
                              <wps:spPr bwMode="auto">
                                <a:xfrm>
                                  <a:off x="7221" y="389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849"/>
                              <wps:cNvSpPr>
                                <a:spLocks/>
                              </wps:cNvSpPr>
                              <wps:spPr bwMode="auto">
                                <a:xfrm>
                                  <a:off x="6881" y="428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850"/>
                              <wps:cNvSpPr>
                                <a:spLocks/>
                              </wps:cNvSpPr>
                              <wps:spPr bwMode="auto">
                                <a:xfrm>
                                  <a:off x="6871" y="48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851"/>
                              <wps:cNvSpPr>
                                <a:spLocks/>
                              </wps:cNvSpPr>
                              <wps:spPr bwMode="auto">
                                <a:xfrm>
                                  <a:off x="8084" y="6634"/>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852"/>
                              <wps:cNvSpPr>
                                <a:spLocks/>
                              </wps:cNvSpPr>
                              <wps:spPr bwMode="auto">
                                <a:xfrm>
                                  <a:off x="6851" y="399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853"/>
                              <wps:cNvSpPr>
                                <a:spLocks/>
                              </wps:cNvSpPr>
                              <wps:spPr bwMode="auto">
                                <a:xfrm>
                                  <a:off x="6834" y="383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854"/>
                              <wps:cNvSpPr>
                                <a:spLocks/>
                              </wps:cNvSpPr>
                              <wps:spPr bwMode="auto">
                                <a:xfrm>
                                  <a:off x="6875" y="4482"/>
                                  <a:ext cx="62" cy="60"/>
                                </a:xfrm>
                                <a:custGeom>
                                  <a:avLst/>
                                  <a:gdLst>
                                    <a:gd name="T0" fmla="*/ 62 w 123"/>
                                    <a:gd name="T1" fmla="*/ 0 h 120"/>
                                    <a:gd name="T2" fmla="*/ 5 w 123"/>
                                    <a:gd name="T3" fmla="*/ 71 h 120"/>
                                    <a:gd name="T4" fmla="*/ 85 w 123"/>
                                    <a:gd name="T5" fmla="*/ 69 h 120"/>
                                    <a:gd name="T6" fmla="*/ 5 w 123"/>
                                    <a:gd name="T7" fmla="*/ 71 h 120"/>
                                    <a:gd name="T8" fmla="*/ 62 w 123"/>
                                    <a:gd name="T9" fmla="*/ 120 h 120"/>
                                    <a:gd name="T10" fmla="*/ 119 w 123"/>
                                    <a:gd name="T11" fmla="*/ 68 h 120"/>
                                    <a:gd name="T12" fmla="*/ 119 w 123"/>
                                    <a:gd name="T13" fmla="*/ 68 h 120"/>
                                    <a:gd name="T14" fmla="*/ 62 w 12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120">
                                      <a:moveTo>
                                        <a:pt x="62" y="0"/>
                                      </a:moveTo>
                                      <a:cubicBezTo>
                                        <a:pt x="19" y="0"/>
                                        <a:pt x="0" y="38"/>
                                        <a:pt x="5" y="71"/>
                                      </a:cubicBezTo>
                                      <a:cubicBezTo>
                                        <a:pt x="32" y="70"/>
                                        <a:pt x="58" y="69"/>
                                        <a:pt x="85" y="69"/>
                                      </a:cubicBezTo>
                                      <a:cubicBezTo>
                                        <a:pt x="58" y="69"/>
                                        <a:pt x="32" y="70"/>
                                        <a:pt x="5" y="71"/>
                                      </a:cubicBezTo>
                                      <a:cubicBezTo>
                                        <a:pt x="9" y="97"/>
                                        <a:pt x="28" y="120"/>
                                        <a:pt x="62" y="120"/>
                                      </a:cubicBezTo>
                                      <a:cubicBezTo>
                                        <a:pt x="97" y="120"/>
                                        <a:pt x="116" y="95"/>
                                        <a:pt x="119" y="68"/>
                                      </a:cubicBezTo>
                                      <a:cubicBezTo>
                                        <a:pt x="119" y="68"/>
                                        <a:pt x="119" y="68"/>
                                        <a:pt x="119" y="68"/>
                                      </a:cubicBezTo>
                                      <a:cubicBezTo>
                                        <a:pt x="123" y="35"/>
                                        <a:pt x="104" y="0"/>
                                        <a:pt x="6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855"/>
                              <wps:cNvSpPr>
                                <a:spLocks/>
                              </wps:cNvSpPr>
                              <wps:spPr bwMode="auto">
                                <a:xfrm>
                                  <a:off x="6931" y="373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856"/>
                              <wps:cNvSpPr>
                                <a:spLocks/>
                              </wps:cNvSpPr>
                              <wps:spPr bwMode="auto">
                                <a:xfrm>
                                  <a:off x="10021" y="8152"/>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857"/>
                              <wps:cNvSpPr>
                                <a:spLocks/>
                              </wps:cNvSpPr>
                              <wps:spPr bwMode="auto">
                                <a:xfrm>
                                  <a:off x="6804" y="415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858"/>
                              <wps:cNvSpPr>
                                <a:spLocks/>
                              </wps:cNvSpPr>
                              <wps:spPr bwMode="auto">
                                <a:xfrm>
                                  <a:off x="6851" y="46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859"/>
                              <wps:cNvSpPr>
                                <a:spLocks/>
                              </wps:cNvSpPr>
                              <wps:spPr bwMode="auto">
                                <a:xfrm>
                                  <a:off x="7674" y="633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860"/>
                              <wps:cNvSpPr>
                                <a:spLocks/>
                              </wps:cNvSpPr>
                              <wps:spPr bwMode="auto">
                                <a:xfrm>
                                  <a:off x="7697" y="6190"/>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861"/>
                              <wps:cNvSpPr>
                                <a:spLocks/>
                              </wps:cNvSpPr>
                              <wps:spPr bwMode="auto">
                                <a:xfrm>
                                  <a:off x="7724" y="592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862"/>
                              <wps:cNvSpPr>
                                <a:spLocks/>
                              </wps:cNvSpPr>
                              <wps:spPr bwMode="auto">
                                <a:xfrm>
                                  <a:off x="7624" y="608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863"/>
                              <wps:cNvSpPr>
                                <a:spLocks/>
                              </wps:cNvSpPr>
                              <wps:spPr bwMode="auto">
                                <a:xfrm>
                                  <a:off x="7561" y="627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864"/>
                              <wps:cNvSpPr>
                                <a:spLocks/>
                              </wps:cNvSpPr>
                              <wps:spPr bwMode="auto">
                                <a:xfrm>
                                  <a:off x="7547" y="578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65"/>
                              <wps:cNvSpPr>
                                <a:spLocks/>
                              </wps:cNvSpPr>
                              <wps:spPr bwMode="auto">
                                <a:xfrm>
                                  <a:off x="7594" y="593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866"/>
                              <wps:cNvSpPr>
                                <a:spLocks/>
                              </wps:cNvSpPr>
                              <wps:spPr bwMode="auto">
                                <a:xfrm>
                                  <a:off x="7771" y="561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867"/>
                              <wps:cNvSpPr>
                                <a:spLocks/>
                              </wps:cNvSpPr>
                              <wps:spPr bwMode="auto">
                                <a:xfrm>
                                  <a:off x="7484" y="608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868"/>
                              <wps:cNvSpPr>
                                <a:spLocks/>
                              </wps:cNvSpPr>
                              <wps:spPr bwMode="auto">
                                <a:xfrm>
                                  <a:off x="8014" y="65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869"/>
                              <wps:cNvSpPr>
                                <a:spLocks/>
                              </wps:cNvSpPr>
                              <wps:spPr bwMode="auto">
                                <a:xfrm>
                                  <a:off x="7264" y="339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870"/>
                              <wps:cNvSpPr>
                                <a:spLocks/>
                              </wps:cNvSpPr>
                              <wps:spPr bwMode="auto">
                                <a:xfrm>
                                  <a:off x="7931" y="62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871"/>
                              <wps:cNvSpPr>
                                <a:spLocks/>
                              </wps:cNvSpPr>
                              <wps:spPr bwMode="auto">
                                <a:xfrm>
                                  <a:off x="8051" y="634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872"/>
                              <wps:cNvSpPr>
                                <a:spLocks/>
                              </wps:cNvSpPr>
                              <wps:spPr bwMode="auto">
                                <a:xfrm>
                                  <a:off x="7801" y="63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873"/>
                              <wps:cNvSpPr>
                                <a:spLocks/>
                              </wps:cNvSpPr>
                              <wps:spPr bwMode="auto">
                                <a:xfrm>
                                  <a:off x="7841" y="61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874"/>
                              <wps:cNvSpPr>
                                <a:spLocks/>
                              </wps:cNvSpPr>
                              <wps:spPr bwMode="auto">
                                <a:xfrm>
                                  <a:off x="7907" y="645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875"/>
                              <wps:cNvSpPr>
                                <a:spLocks/>
                              </wps:cNvSpPr>
                              <wps:spPr bwMode="auto">
                                <a:xfrm>
                                  <a:off x="7875" y="5877"/>
                                  <a:ext cx="69" cy="60"/>
                                </a:xfrm>
                                <a:custGeom>
                                  <a:avLst/>
                                  <a:gdLst>
                                    <a:gd name="T0" fmla="*/ 120 w 137"/>
                                    <a:gd name="T1" fmla="*/ 89 h 120"/>
                                    <a:gd name="T2" fmla="*/ 120 w 137"/>
                                    <a:gd name="T3" fmla="*/ 89 h 120"/>
                                    <a:gd name="T4" fmla="*/ 68 w 137"/>
                                    <a:gd name="T5" fmla="*/ 0 h 120"/>
                                    <a:gd name="T6" fmla="*/ 17 w 137"/>
                                    <a:gd name="T7" fmla="*/ 31 h 120"/>
                                    <a:gd name="T8" fmla="*/ 17 w 137"/>
                                    <a:gd name="T9" fmla="*/ 31 h 120"/>
                                    <a:gd name="T10" fmla="*/ 68 w 137"/>
                                    <a:gd name="T11" fmla="*/ 120 h 120"/>
                                    <a:gd name="T12" fmla="*/ 120 w 137"/>
                                    <a:gd name="T13" fmla="*/ 89 h 120"/>
                                  </a:gdLst>
                                  <a:ahLst/>
                                  <a:cxnLst>
                                    <a:cxn ang="0">
                                      <a:pos x="T0" y="T1"/>
                                    </a:cxn>
                                    <a:cxn ang="0">
                                      <a:pos x="T2" y="T3"/>
                                    </a:cxn>
                                    <a:cxn ang="0">
                                      <a:pos x="T4" y="T5"/>
                                    </a:cxn>
                                    <a:cxn ang="0">
                                      <a:pos x="T6" y="T7"/>
                                    </a:cxn>
                                    <a:cxn ang="0">
                                      <a:pos x="T8" y="T9"/>
                                    </a:cxn>
                                    <a:cxn ang="0">
                                      <a:pos x="T10" y="T11"/>
                                    </a:cxn>
                                    <a:cxn ang="0">
                                      <a:pos x="T12" y="T13"/>
                                    </a:cxn>
                                  </a:cxnLst>
                                  <a:rect l="0" t="0" r="r" b="b"/>
                                  <a:pathLst>
                                    <a:path w="137" h="120">
                                      <a:moveTo>
                                        <a:pt x="120" y="89"/>
                                      </a:moveTo>
                                      <a:cubicBezTo>
                                        <a:pt x="120" y="89"/>
                                        <a:pt x="120" y="89"/>
                                        <a:pt x="120" y="89"/>
                                      </a:cubicBezTo>
                                      <a:cubicBezTo>
                                        <a:pt x="137" y="53"/>
                                        <a:pt x="120" y="0"/>
                                        <a:pt x="68" y="0"/>
                                      </a:cubicBezTo>
                                      <a:cubicBezTo>
                                        <a:pt x="43" y="0"/>
                                        <a:pt x="26" y="13"/>
                                        <a:pt x="17" y="31"/>
                                      </a:cubicBezTo>
                                      <a:cubicBezTo>
                                        <a:pt x="17" y="31"/>
                                        <a:pt x="17" y="31"/>
                                        <a:pt x="17" y="31"/>
                                      </a:cubicBezTo>
                                      <a:cubicBezTo>
                                        <a:pt x="0" y="66"/>
                                        <a:pt x="17" y="120"/>
                                        <a:pt x="68" y="120"/>
                                      </a:cubicBezTo>
                                      <a:cubicBezTo>
                                        <a:pt x="94" y="120"/>
                                        <a:pt x="111" y="107"/>
                                        <a:pt x="120" y="8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876"/>
                              <wps:cNvSpPr>
                                <a:spLocks/>
                              </wps:cNvSpPr>
                              <wps:spPr bwMode="auto">
                                <a:xfrm>
                                  <a:off x="7437" y="62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877"/>
                              <wps:cNvSpPr>
                                <a:spLocks/>
                              </wps:cNvSpPr>
                              <wps:spPr bwMode="auto">
                                <a:xfrm>
                                  <a:off x="6927" y="56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878"/>
                              <wps:cNvSpPr>
                                <a:spLocks/>
                              </wps:cNvSpPr>
                              <wps:spPr bwMode="auto">
                                <a:xfrm>
                                  <a:off x="7027" y="576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879"/>
                              <wps:cNvSpPr>
                                <a:spLocks/>
                              </wps:cNvSpPr>
                              <wps:spPr bwMode="auto">
                                <a:xfrm>
                                  <a:off x="6844" y="544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880"/>
                              <wps:cNvSpPr>
                                <a:spLocks/>
                              </wps:cNvSpPr>
                              <wps:spPr bwMode="auto">
                                <a:xfrm>
                                  <a:off x="6674" y="512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881"/>
                              <wps:cNvSpPr>
                                <a:spLocks/>
                              </wps:cNvSpPr>
                              <wps:spPr bwMode="auto">
                                <a:xfrm>
                                  <a:off x="6911" y="52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882"/>
                              <wps:cNvSpPr>
                                <a:spLocks/>
                              </wps:cNvSpPr>
                              <wps:spPr bwMode="auto">
                                <a:xfrm>
                                  <a:off x="6726" y="4849"/>
                                  <a:ext cx="74" cy="60"/>
                                </a:xfrm>
                                <a:custGeom>
                                  <a:avLst/>
                                  <a:gdLst>
                                    <a:gd name="T0" fmla="*/ 112 w 147"/>
                                    <a:gd name="T1" fmla="*/ 106 h 120"/>
                                    <a:gd name="T2" fmla="*/ 73 w 147"/>
                                    <a:gd name="T3" fmla="*/ 0 h 120"/>
                                    <a:gd name="T4" fmla="*/ 31 w 147"/>
                                    <a:gd name="T5" fmla="*/ 103 h 120"/>
                                    <a:gd name="T6" fmla="*/ 70 w 147"/>
                                    <a:gd name="T7" fmla="*/ 105 h 120"/>
                                    <a:gd name="T8" fmla="*/ 31 w 147"/>
                                    <a:gd name="T9" fmla="*/ 103 h 120"/>
                                    <a:gd name="T10" fmla="*/ 73 w 147"/>
                                    <a:gd name="T11" fmla="*/ 120 h 120"/>
                                    <a:gd name="T12" fmla="*/ 112 w 147"/>
                                    <a:gd name="T13" fmla="*/ 106 h 120"/>
                                    <a:gd name="T14" fmla="*/ 112 w 147"/>
                                    <a:gd name="T15" fmla="*/ 106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112" y="106"/>
                                      </a:moveTo>
                                      <a:cubicBezTo>
                                        <a:pt x="147" y="75"/>
                                        <a:pt x="134" y="0"/>
                                        <a:pt x="73" y="0"/>
                                      </a:cubicBezTo>
                                      <a:cubicBezTo>
                                        <a:pt x="14" y="0"/>
                                        <a:pt x="0" y="70"/>
                                        <a:pt x="31" y="103"/>
                                      </a:cubicBezTo>
                                      <a:cubicBezTo>
                                        <a:pt x="44" y="104"/>
                                        <a:pt x="57" y="104"/>
                                        <a:pt x="70" y="105"/>
                                      </a:cubicBezTo>
                                      <a:cubicBezTo>
                                        <a:pt x="57" y="104"/>
                                        <a:pt x="44" y="104"/>
                                        <a:pt x="31" y="103"/>
                                      </a:cubicBezTo>
                                      <a:cubicBezTo>
                                        <a:pt x="41" y="114"/>
                                        <a:pt x="55" y="120"/>
                                        <a:pt x="73" y="120"/>
                                      </a:cubicBezTo>
                                      <a:cubicBezTo>
                                        <a:pt x="90" y="120"/>
                                        <a:pt x="103" y="115"/>
                                        <a:pt x="112" y="106"/>
                                      </a:cubicBezTo>
                                      <a:cubicBezTo>
                                        <a:pt x="112" y="106"/>
                                        <a:pt x="112" y="106"/>
                                        <a:pt x="112"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883"/>
                              <wps:cNvSpPr>
                                <a:spLocks/>
                              </wps:cNvSpPr>
                              <wps:spPr bwMode="auto">
                                <a:xfrm>
                                  <a:off x="6771" y="528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884"/>
                              <wps:cNvSpPr>
                                <a:spLocks/>
                              </wps:cNvSpPr>
                              <wps:spPr bwMode="auto">
                                <a:xfrm>
                                  <a:off x="6811" y="51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885"/>
                              <wps:cNvSpPr>
                                <a:spLocks/>
                              </wps:cNvSpPr>
                              <wps:spPr bwMode="auto">
                                <a:xfrm>
                                  <a:off x="6984" y="544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886"/>
                              <wps:cNvSpPr>
                                <a:spLocks/>
                              </wps:cNvSpPr>
                              <wps:spPr bwMode="auto">
                                <a:xfrm>
                                  <a:off x="7304" y="6180"/>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887"/>
                              <wps:cNvSpPr>
                                <a:spLocks/>
                              </wps:cNvSpPr>
                              <wps:spPr bwMode="auto">
                                <a:xfrm>
                                  <a:off x="7081" y="590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888"/>
                              <wps:cNvSpPr>
                                <a:spLocks/>
                              </wps:cNvSpPr>
                              <wps:spPr bwMode="auto">
                                <a:xfrm>
                                  <a:off x="7397" y="544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889"/>
                              <wps:cNvSpPr>
                                <a:spLocks/>
                              </wps:cNvSpPr>
                              <wps:spPr bwMode="auto">
                                <a:xfrm>
                                  <a:off x="7251" y="547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890"/>
                              <wps:cNvSpPr>
                                <a:spLocks/>
                              </wps:cNvSpPr>
                              <wps:spPr bwMode="auto">
                                <a:xfrm>
                                  <a:off x="7351" y="604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891"/>
                              <wps:cNvSpPr>
                                <a:spLocks/>
                              </wps:cNvSpPr>
                              <wps:spPr bwMode="auto">
                                <a:xfrm>
                                  <a:off x="7207" y="59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892"/>
                              <wps:cNvSpPr>
                                <a:spLocks/>
                              </wps:cNvSpPr>
                              <wps:spPr bwMode="auto">
                                <a:xfrm>
                                  <a:off x="7114" y="542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893"/>
                              <wps:cNvSpPr>
                                <a:spLocks/>
                              </wps:cNvSpPr>
                              <wps:spPr bwMode="auto">
                                <a:xfrm>
                                  <a:off x="7181" y="608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894"/>
                              <wps:cNvSpPr>
                                <a:spLocks/>
                              </wps:cNvSpPr>
                              <wps:spPr bwMode="auto">
                                <a:xfrm>
                                  <a:off x="7357" y="434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895"/>
                              <wps:cNvSpPr>
                                <a:spLocks/>
                              </wps:cNvSpPr>
                              <wps:spPr bwMode="auto">
                                <a:xfrm>
                                  <a:off x="8711" y="142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896"/>
                              <wps:cNvSpPr>
                                <a:spLocks/>
                              </wps:cNvSpPr>
                              <wps:spPr bwMode="auto">
                                <a:xfrm>
                                  <a:off x="8644" y="20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897"/>
                              <wps:cNvSpPr>
                                <a:spLocks/>
                              </wps:cNvSpPr>
                              <wps:spPr bwMode="auto">
                                <a:xfrm>
                                  <a:off x="8687" y="179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898"/>
                              <wps:cNvSpPr>
                                <a:spLocks/>
                              </wps:cNvSpPr>
                              <wps:spPr bwMode="auto">
                                <a:xfrm>
                                  <a:off x="8751" y="168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899"/>
                              <wps:cNvSpPr>
                                <a:spLocks/>
                              </wps:cNvSpPr>
                              <wps:spPr bwMode="auto">
                                <a:xfrm>
                                  <a:off x="10029" y="8002"/>
                                  <a:ext cx="71" cy="61"/>
                                </a:xfrm>
                                <a:custGeom>
                                  <a:avLst/>
                                  <a:gdLst>
                                    <a:gd name="T0" fmla="*/ 101 w 141"/>
                                    <a:gd name="T1" fmla="*/ 6 h 121"/>
                                    <a:gd name="T2" fmla="*/ 101 w 141"/>
                                    <a:gd name="T3" fmla="*/ 7 h 121"/>
                                    <a:gd name="T4" fmla="*/ 111 w 141"/>
                                    <a:gd name="T5" fmla="*/ 58 h 121"/>
                                    <a:gd name="T6" fmla="*/ 101 w 141"/>
                                    <a:gd name="T7" fmla="*/ 6 h 121"/>
                                    <a:gd name="T8" fmla="*/ 74 w 141"/>
                                    <a:gd name="T9" fmla="*/ 0 h 121"/>
                                    <a:gd name="T10" fmla="*/ 39 w 141"/>
                                    <a:gd name="T11" fmla="*/ 11 h 121"/>
                                    <a:gd name="T12" fmla="*/ 39 w 141"/>
                                    <a:gd name="T13" fmla="*/ 11 h 121"/>
                                    <a:gd name="T14" fmla="*/ 72 w 141"/>
                                    <a:gd name="T15" fmla="*/ 121 h 121"/>
                                    <a:gd name="T16" fmla="*/ 65 w 141"/>
                                    <a:gd name="T17" fmla="*/ 97 h 121"/>
                                    <a:gd name="T18" fmla="*/ 72 w 141"/>
                                    <a:gd name="T19" fmla="*/ 120 h 121"/>
                                    <a:gd name="T20" fmla="*/ 74 w 141"/>
                                    <a:gd name="T21" fmla="*/ 120 h 121"/>
                                    <a:gd name="T22" fmla="*/ 118 w 141"/>
                                    <a:gd name="T23" fmla="*/ 100 h 121"/>
                                    <a:gd name="T24" fmla="*/ 115 w 141"/>
                                    <a:gd name="T25" fmla="*/ 83 h 121"/>
                                    <a:gd name="T26" fmla="*/ 119 w 141"/>
                                    <a:gd name="T27" fmla="*/ 100 h 121"/>
                                    <a:gd name="T28" fmla="*/ 101 w 141"/>
                                    <a:gd name="T29" fmla="*/ 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 h="121">
                                      <a:moveTo>
                                        <a:pt x="101" y="6"/>
                                      </a:moveTo>
                                      <a:cubicBezTo>
                                        <a:pt x="101" y="7"/>
                                        <a:pt x="101" y="7"/>
                                        <a:pt x="101" y="7"/>
                                      </a:cubicBezTo>
                                      <a:cubicBezTo>
                                        <a:pt x="104" y="24"/>
                                        <a:pt x="107" y="41"/>
                                        <a:pt x="111" y="58"/>
                                      </a:cubicBezTo>
                                      <a:cubicBezTo>
                                        <a:pt x="107" y="41"/>
                                        <a:pt x="104" y="24"/>
                                        <a:pt x="101" y="6"/>
                                      </a:cubicBezTo>
                                      <a:cubicBezTo>
                                        <a:pt x="93" y="3"/>
                                        <a:pt x="84" y="0"/>
                                        <a:pt x="74" y="0"/>
                                      </a:cubicBezTo>
                                      <a:cubicBezTo>
                                        <a:pt x="59" y="0"/>
                                        <a:pt x="48" y="5"/>
                                        <a:pt x="39" y="11"/>
                                      </a:cubicBezTo>
                                      <a:cubicBezTo>
                                        <a:pt x="39" y="11"/>
                                        <a:pt x="39" y="11"/>
                                        <a:pt x="39" y="11"/>
                                      </a:cubicBezTo>
                                      <a:cubicBezTo>
                                        <a:pt x="0" y="41"/>
                                        <a:pt x="11" y="119"/>
                                        <a:pt x="72" y="121"/>
                                      </a:cubicBezTo>
                                      <a:cubicBezTo>
                                        <a:pt x="70" y="113"/>
                                        <a:pt x="67" y="105"/>
                                        <a:pt x="65" y="97"/>
                                      </a:cubicBezTo>
                                      <a:cubicBezTo>
                                        <a:pt x="67" y="105"/>
                                        <a:pt x="70" y="113"/>
                                        <a:pt x="72" y="120"/>
                                      </a:cubicBezTo>
                                      <a:cubicBezTo>
                                        <a:pt x="73" y="120"/>
                                        <a:pt x="73" y="120"/>
                                        <a:pt x="74" y="120"/>
                                      </a:cubicBezTo>
                                      <a:cubicBezTo>
                                        <a:pt x="94" y="120"/>
                                        <a:pt x="109" y="112"/>
                                        <a:pt x="118" y="100"/>
                                      </a:cubicBezTo>
                                      <a:cubicBezTo>
                                        <a:pt x="117" y="95"/>
                                        <a:pt x="116" y="88"/>
                                        <a:pt x="115" y="83"/>
                                      </a:cubicBezTo>
                                      <a:cubicBezTo>
                                        <a:pt x="116" y="88"/>
                                        <a:pt x="118" y="94"/>
                                        <a:pt x="119" y="100"/>
                                      </a:cubicBezTo>
                                      <a:cubicBezTo>
                                        <a:pt x="141" y="72"/>
                                        <a:pt x="135" y="23"/>
                                        <a:pt x="101" y="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900"/>
                              <wps:cNvSpPr>
                                <a:spLocks/>
                              </wps:cNvSpPr>
                              <wps:spPr bwMode="auto">
                                <a:xfrm>
                                  <a:off x="8911" y="166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901"/>
                              <wps:cNvSpPr>
                                <a:spLocks/>
                              </wps:cNvSpPr>
                              <wps:spPr bwMode="auto">
                                <a:xfrm>
                                  <a:off x="8857" y="13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902"/>
                              <wps:cNvSpPr>
                                <a:spLocks/>
                              </wps:cNvSpPr>
                              <wps:spPr bwMode="auto">
                                <a:xfrm>
                                  <a:off x="8784" y="154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903"/>
                              <wps:cNvSpPr>
                                <a:spLocks/>
                              </wps:cNvSpPr>
                              <wps:spPr bwMode="auto">
                                <a:xfrm>
                                  <a:off x="8811" y="207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904"/>
                              <wps:cNvSpPr>
                                <a:spLocks/>
                              </wps:cNvSpPr>
                              <wps:spPr bwMode="auto">
                                <a:xfrm>
                                  <a:off x="8927" y="1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905"/>
                              <wps:cNvSpPr>
                                <a:spLocks/>
                              </wps:cNvSpPr>
                              <wps:spPr bwMode="auto">
                                <a:xfrm>
                                  <a:off x="8354" y="191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906"/>
                              <wps:cNvSpPr>
                                <a:spLocks/>
                              </wps:cNvSpPr>
                              <wps:spPr bwMode="auto">
                                <a:xfrm>
                                  <a:off x="8404" y="20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907"/>
                              <wps:cNvSpPr>
                                <a:spLocks/>
                              </wps:cNvSpPr>
                              <wps:spPr bwMode="auto">
                                <a:xfrm>
                                  <a:off x="9494" y="190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908"/>
                              <wps:cNvSpPr>
                                <a:spLocks/>
                              </wps:cNvSpPr>
                              <wps:spPr bwMode="auto">
                                <a:xfrm>
                                  <a:off x="8617" y="158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909"/>
                              <wps:cNvSpPr>
                                <a:spLocks/>
                              </wps:cNvSpPr>
                              <wps:spPr bwMode="auto">
                                <a:xfrm>
                                  <a:off x="8341" y="22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910"/>
                              <wps:cNvSpPr>
                                <a:spLocks/>
                              </wps:cNvSpPr>
                              <wps:spPr bwMode="auto">
                                <a:xfrm>
                                  <a:off x="8497" y="20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911"/>
                              <wps:cNvSpPr>
                                <a:spLocks/>
                              </wps:cNvSpPr>
                              <wps:spPr bwMode="auto">
                                <a:xfrm>
                                  <a:off x="8571" y="13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912"/>
                              <wps:cNvSpPr>
                                <a:spLocks/>
                              </wps:cNvSpPr>
                              <wps:spPr bwMode="auto">
                                <a:xfrm>
                                  <a:off x="8551" y="146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913"/>
                              <wps:cNvSpPr>
                                <a:spLocks/>
                              </wps:cNvSpPr>
                              <wps:spPr bwMode="auto">
                                <a:xfrm>
                                  <a:off x="9351" y="323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914"/>
                              <wps:cNvSpPr>
                                <a:spLocks/>
                              </wps:cNvSpPr>
                              <wps:spPr bwMode="auto">
                                <a:xfrm>
                                  <a:off x="9234" y="268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915"/>
                              <wps:cNvSpPr>
                                <a:spLocks/>
                              </wps:cNvSpPr>
                              <wps:spPr bwMode="auto">
                                <a:xfrm>
                                  <a:off x="9267" y="17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916"/>
                              <wps:cNvSpPr>
                                <a:spLocks/>
                              </wps:cNvSpPr>
                              <wps:spPr bwMode="auto">
                                <a:xfrm>
                                  <a:off x="9261" y="25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917"/>
                              <wps:cNvSpPr>
                                <a:spLocks/>
                              </wps:cNvSpPr>
                              <wps:spPr bwMode="auto">
                                <a:xfrm>
                                  <a:off x="9301" y="19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918"/>
                              <wps:cNvSpPr>
                                <a:spLocks/>
                              </wps:cNvSpPr>
                              <wps:spPr bwMode="auto">
                                <a:xfrm>
                                  <a:off x="9281" y="154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919"/>
                              <wps:cNvSpPr>
                                <a:spLocks/>
                              </wps:cNvSpPr>
                              <wps:spPr bwMode="auto">
                                <a:xfrm>
                                  <a:off x="9381" y="262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920"/>
                              <wps:cNvSpPr>
                                <a:spLocks/>
                              </wps:cNvSpPr>
                              <wps:spPr bwMode="auto">
                                <a:xfrm>
                                  <a:off x="8981" y="210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21"/>
                              <wps:cNvSpPr>
                                <a:spLocks/>
                              </wps:cNvSpPr>
                              <wps:spPr bwMode="auto">
                                <a:xfrm>
                                  <a:off x="9404" y="294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922"/>
                              <wps:cNvSpPr>
                                <a:spLocks/>
                              </wps:cNvSpPr>
                              <wps:spPr bwMode="auto">
                                <a:xfrm>
                                  <a:off x="8327" y="297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23"/>
                              <wps:cNvSpPr>
                                <a:spLocks/>
                              </wps:cNvSpPr>
                              <wps:spPr bwMode="auto">
                                <a:xfrm>
                                  <a:off x="9054" y="161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24"/>
                              <wps:cNvSpPr>
                                <a:spLocks/>
                              </wps:cNvSpPr>
                              <wps:spPr bwMode="auto">
                                <a:xfrm>
                                  <a:off x="9061" y="19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5"/>
                              <wps:cNvSpPr>
                                <a:spLocks/>
                              </wps:cNvSpPr>
                              <wps:spPr bwMode="auto">
                                <a:xfrm>
                                  <a:off x="9227" y="316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26"/>
                              <wps:cNvSpPr>
                                <a:spLocks/>
                              </wps:cNvSpPr>
                              <wps:spPr bwMode="auto">
                                <a:xfrm>
                                  <a:off x="9007" y="180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27"/>
                              <wps:cNvSpPr>
                                <a:spLocks/>
                              </wps:cNvSpPr>
                              <wps:spPr bwMode="auto">
                                <a:xfrm>
                                  <a:off x="9094" y="2286"/>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28"/>
                              <wps:cNvSpPr>
                                <a:spLocks/>
                              </wps:cNvSpPr>
                              <wps:spPr bwMode="auto">
                                <a:xfrm>
                                  <a:off x="9174" y="298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29"/>
                              <wps:cNvSpPr>
                                <a:spLocks/>
                              </wps:cNvSpPr>
                              <wps:spPr bwMode="auto">
                                <a:xfrm>
                                  <a:off x="9144" y="216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30"/>
                              <wps:cNvSpPr>
                                <a:spLocks/>
                              </wps:cNvSpPr>
                              <wps:spPr bwMode="auto">
                                <a:xfrm>
                                  <a:off x="9151" y="241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31"/>
                              <wps:cNvSpPr>
                                <a:spLocks/>
                              </wps:cNvSpPr>
                              <wps:spPr bwMode="auto">
                                <a:xfrm>
                                  <a:off x="8487" y="251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32"/>
                              <wps:cNvSpPr>
                                <a:spLocks/>
                              </wps:cNvSpPr>
                              <wps:spPr bwMode="auto">
                                <a:xfrm>
                                  <a:off x="7747" y="5176"/>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933"/>
                              <wps:cNvSpPr>
                                <a:spLocks/>
                              </wps:cNvSpPr>
                              <wps:spPr bwMode="auto">
                                <a:xfrm>
                                  <a:off x="7485" y="4402"/>
                                  <a:ext cx="76" cy="60"/>
                                </a:xfrm>
                                <a:custGeom>
                                  <a:avLst/>
                                  <a:gdLst>
                                    <a:gd name="T0" fmla="*/ 75 w 151"/>
                                    <a:gd name="T1" fmla="*/ 120 h 120"/>
                                    <a:gd name="T2" fmla="*/ 105 w 151"/>
                                    <a:gd name="T3" fmla="*/ 112 h 120"/>
                                    <a:gd name="T4" fmla="*/ 105 w 151"/>
                                    <a:gd name="T5" fmla="*/ 112 h 120"/>
                                    <a:gd name="T6" fmla="*/ 75 w 151"/>
                                    <a:gd name="T7" fmla="*/ 0 h 120"/>
                                    <a:gd name="T8" fmla="*/ 41 w 151"/>
                                    <a:gd name="T9" fmla="*/ 110 h 120"/>
                                    <a:gd name="T10" fmla="*/ 41 w 151"/>
                                    <a:gd name="T11" fmla="*/ 110 h 120"/>
                                    <a:gd name="T12" fmla="*/ 75 w 151"/>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51" h="120">
                                      <a:moveTo>
                                        <a:pt x="75" y="120"/>
                                      </a:moveTo>
                                      <a:cubicBezTo>
                                        <a:pt x="87" y="120"/>
                                        <a:pt x="97" y="117"/>
                                        <a:pt x="105" y="112"/>
                                      </a:cubicBezTo>
                                      <a:cubicBezTo>
                                        <a:pt x="105" y="112"/>
                                        <a:pt x="105" y="112"/>
                                        <a:pt x="105" y="112"/>
                                      </a:cubicBezTo>
                                      <a:cubicBezTo>
                                        <a:pt x="151" y="86"/>
                                        <a:pt x="141" y="0"/>
                                        <a:pt x="75" y="0"/>
                                      </a:cubicBezTo>
                                      <a:cubicBezTo>
                                        <a:pt x="12" y="0"/>
                                        <a:pt x="0" y="81"/>
                                        <a:pt x="41" y="110"/>
                                      </a:cubicBezTo>
                                      <a:cubicBezTo>
                                        <a:pt x="41" y="110"/>
                                        <a:pt x="41" y="110"/>
                                        <a:pt x="41" y="110"/>
                                      </a:cubicBezTo>
                                      <a:cubicBezTo>
                                        <a:pt x="50" y="116"/>
                                        <a:pt x="61" y="120"/>
                                        <a:pt x="75"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934"/>
                              <wps:cNvSpPr>
                                <a:spLocks/>
                              </wps:cNvSpPr>
                              <wps:spPr bwMode="auto">
                                <a:xfrm>
                                  <a:off x="7754" y="37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935"/>
                              <wps:cNvSpPr>
                                <a:spLocks/>
                              </wps:cNvSpPr>
                              <wps:spPr bwMode="auto">
                                <a:xfrm>
                                  <a:off x="7536" y="4919"/>
                                  <a:ext cx="75" cy="60"/>
                                </a:xfrm>
                                <a:custGeom>
                                  <a:avLst/>
                                  <a:gdLst>
                                    <a:gd name="T0" fmla="*/ 74 w 150"/>
                                    <a:gd name="T1" fmla="*/ 120 h 120"/>
                                    <a:gd name="T2" fmla="*/ 96 w 150"/>
                                    <a:gd name="T3" fmla="*/ 117 h 120"/>
                                    <a:gd name="T4" fmla="*/ 96 w 150"/>
                                    <a:gd name="T5" fmla="*/ 117 h 120"/>
                                    <a:gd name="T6" fmla="*/ 74 w 150"/>
                                    <a:gd name="T7" fmla="*/ 0 h 120"/>
                                    <a:gd name="T8" fmla="*/ 35 w 150"/>
                                    <a:gd name="T9" fmla="*/ 106 h 120"/>
                                    <a:gd name="T10" fmla="*/ 55 w 150"/>
                                    <a:gd name="T11" fmla="*/ 110 h 120"/>
                                    <a:gd name="T12" fmla="*/ 35 w 150"/>
                                    <a:gd name="T13" fmla="*/ 106 h 120"/>
                                    <a:gd name="T14" fmla="*/ 74 w 1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4" y="120"/>
                                      </a:moveTo>
                                      <a:cubicBezTo>
                                        <a:pt x="82" y="120"/>
                                        <a:pt x="90" y="119"/>
                                        <a:pt x="96" y="117"/>
                                      </a:cubicBezTo>
                                      <a:cubicBezTo>
                                        <a:pt x="96" y="117"/>
                                        <a:pt x="96" y="117"/>
                                        <a:pt x="96" y="117"/>
                                      </a:cubicBezTo>
                                      <a:cubicBezTo>
                                        <a:pt x="150" y="96"/>
                                        <a:pt x="143" y="0"/>
                                        <a:pt x="74" y="0"/>
                                      </a:cubicBezTo>
                                      <a:cubicBezTo>
                                        <a:pt x="13" y="0"/>
                                        <a:pt x="0" y="74"/>
                                        <a:pt x="35" y="106"/>
                                      </a:cubicBezTo>
                                      <a:cubicBezTo>
                                        <a:pt x="42" y="107"/>
                                        <a:pt x="48" y="108"/>
                                        <a:pt x="55" y="110"/>
                                      </a:cubicBezTo>
                                      <a:cubicBezTo>
                                        <a:pt x="48" y="108"/>
                                        <a:pt x="42" y="107"/>
                                        <a:pt x="35" y="106"/>
                                      </a:cubicBezTo>
                                      <a:cubicBezTo>
                                        <a:pt x="45" y="115"/>
                                        <a:pt x="58"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936"/>
                              <wps:cNvSpPr>
                                <a:spLocks/>
                              </wps:cNvSpPr>
                              <wps:spPr bwMode="auto">
                                <a:xfrm>
                                  <a:off x="7779" y="5016"/>
                                  <a:ext cx="49" cy="20"/>
                                </a:xfrm>
                                <a:custGeom>
                                  <a:avLst/>
                                  <a:gdLst>
                                    <a:gd name="T0" fmla="*/ 55 w 98"/>
                                    <a:gd name="T1" fmla="*/ 41 h 41"/>
                                    <a:gd name="T2" fmla="*/ 98 w 98"/>
                                    <a:gd name="T3" fmla="*/ 22 h 41"/>
                                    <a:gd name="T4" fmla="*/ 0 w 98"/>
                                    <a:gd name="T5" fmla="*/ 0 h 41"/>
                                    <a:gd name="T6" fmla="*/ 55 w 98"/>
                                    <a:gd name="T7" fmla="*/ 41 h 41"/>
                                  </a:gdLst>
                                  <a:ahLst/>
                                  <a:cxnLst>
                                    <a:cxn ang="0">
                                      <a:pos x="T0" y="T1"/>
                                    </a:cxn>
                                    <a:cxn ang="0">
                                      <a:pos x="T2" y="T3"/>
                                    </a:cxn>
                                    <a:cxn ang="0">
                                      <a:pos x="T4" y="T5"/>
                                    </a:cxn>
                                    <a:cxn ang="0">
                                      <a:pos x="T6" y="T7"/>
                                    </a:cxn>
                                  </a:cxnLst>
                                  <a:rect l="0" t="0" r="r" b="b"/>
                                  <a:pathLst>
                                    <a:path w="98" h="41">
                                      <a:moveTo>
                                        <a:pt x="55" y="41"/>
                                      </a:moveTo>
                                      <a:cubicBezTo>
                                        <a:pt x="74" y="41"/>
                                        <a:pt x="88" y="33"/>
                                        <a:pt x="98" y="22"/>
                                      </a:cubicBezTo>
                                      <a:cubicBezTo>
                                        <a:pt x="66" y="15"/>
                                        <a:pt x="33" y="7"/>
                                        <a:pt x="0" y="0"/>
                                      </a:cubicBezTo>
                                      <a:cubicBezTo>
                                        <a:pt x="6" y="22"/>
                                        <a:pt x="24" y="41"/>
                                        <a:pt x="55" y="4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937"/>
                              <wps:cNvSpPr>
                                <a:spLocks/>
                              </wps:cNvSpPr>
                              <wps:spPr bwMode="auto">
                                <a:xfrm>
                                  <a:off x="7827" y="226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938"/>
                              <wps:cNvSpPr>
                                <a:spLocks/>
                              </wps:cNvSpPr>
                              <wps:spPr bwMode="auto">
                                <a:xfrm>
                                  <a:off x="7781" y="313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939"/>
                              <wps:cNvSpPr>
                                <a:spLocks/>
                              </wps:cNvSpPr>
                              <wps:spPr bwMode="auto">
                                <a:xfrm>
                                  <a:off x="7784" y="256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940"/>
                              <wps:cNvSpPr>
                                <a:spLocks/>
                              </wps:cNvSpPr>
                              <wps:spPr bwMode="auto">
                                <a:xfrm>
                                  <a:off x="7781" y="27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941"/>
                              <wps:cNvSpPr>
                                <a:spLocks/>
                              </wps:cNvSpPr>
                              <wps:spPr bwMode="auto">
                                <a:xfrm>
                                  <a:off x="7231" y="4609"/>
                                  <a:ext cx="77" cy="60"/>
                                </a:xfrm>
                                <a:custGeom>
                                  <a:avLst/>
                                  <a:gdLst>
                                    <a:gd name="T0" fmla="*/ 76 w 154"/>
                                    <a:gd name="T1" fmla="*/ 0 h 120"/>
                                    <a:gd name="T2" fmla="*/ 60 w 154"/>
                                    <a:gd name="T3" fmla="*/ 119 h 120"/>
                                    <a:gd name="T4" fmla="*/ 79 w 154"/>
                                    <a:gd name="T5" fmla="*/ 120 h 120"/>
                                    <a:gd name="T6" fmla="*/ 76 w 154"/>
                                    <a:gd name="T7" fmla="*/ 0 h 120"/>
                                  </a:gdLst>
                                  <a:ahLst/>
                                  <a:cxnLst>
                                    <a:cxn ang="0">
                                      <a:pos x="T0" y="T1"/>
                                    </a:cxn>
                                    <a:cxn ang="0">
                                      <a:pos x="T2" y="T3"/>
                                    </a:cxn>
                                    <a:cxn ang="0">
                                      <a:pos x="T4" y="T5"/>
                                    </a:cxn>
                                    <a:cxn ang="0">
                                      <a:pos x="T6" y="T7"/>
                                    </a:cxn>
                                  </a:cxnLst>
                                  <a:rect l="0" t="0" r="r" b="b"/>
                                  <a:pathLst>
                                    <a:path w="154" h="120">
                                      <a:moveTo>
                                        <a:pt x="76" y="0"/>
                                      </a:moveTo>
                                      <a:cubicBezTo>
                                        <a:pt x="5" y="0"/>
                                        <a:pt x="0" y="103"/>
                                        <a:pt x="60" y="119"/>
                                      </a:cubicBezTo>
                                      <a:cubicBezTo>
                                        <a:pt x="67" y="119"/>
                                        <a:pt x="73" y="120"/>
                                        <a:pt x="79" y="120"/>
                                      </a:cubicBezTo>
                                      <a:cubicBezTo>
                                        <a:pt x="154" y="117"/>
                                        <a:pt x="153"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942"/>
                              <wps:cNvSpPr>
                                <a:spLocks/>
                              </wps:cNvSpPr>
                              <wps:spPr bwMode="auto">
                                <a:xfrm>
                                  <a:off x="7384" y="39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943"/>
                              <wps:cNvSpPr>
                                <a:spLocks/>
                              </wps:cNvSpPr>
                              <wps:spPr bwMode="auto">
                                <a:xfrm>
                                  <a:off x="7324" y="410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944"/>
                              <wps:cNvSpPr>
                                <a:spLocks/>
                              </wps:cNvSpPr>
                              <wps:spPr bwMode="auto">
                                <a:xfrm>
                                  <a:off x="7404" y="42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945"/>
                              <wps:cNvSpPr>
                                <a:spLocks/>
                              </wps:cNvSpPr>
                              <wps:spPr bwMode="auto">
                                <a:xfrm>
                                  <a:off x="7431" y="3751"/>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946"/>
                              <wps:cNvSpPr>
                                <a:spLocks/>
                              </wps:cNvSpPr>
                              <wps:spPr bwMode="auto">
                                <a:xfrm>
                                  <a:off x="7292" y="4472"/>
                                  <a:ext cx="69" cy="45"/>
                                </a:xfrm>
                                <a:custGeom>
                                  <a:avLst/>
                                  <a:gdLst>
                                    <a:gd name="T0" fmla="*/ 119 w 137"/>
                                    <a:gd name="T1" fmla="*/ 89 h 89"/>
                                    <a:gd name="T2" fmla="*/ 68 w 137"/>
                                    <a:gd name="T3" fmla="*/ 0 h 89"/>
                                    <a:gd name="T4" fmla="*/ 15 w 137"/>
                                    <a:gd name="T5" fmla="*/ 87 h 89"/>
                                    <a:gd name="T6" fmla="*/ 119 w 137"/>
                                    <a:gd name="T7" fmla="*/ 89 h 89"/>
                                  </a:gdLst>
                                  <a:ahLst/>
                                  <a:cxnLst>
                                    <a:cxn ang="0">
                                      <a:pos x="T0" y="T1"/>
                                    </a:cxn>
                                    <a:cxn ang="0">
                                      <a:pos x="T2" y="T3"/>
                                    </a:cxn>
                                    <a:cxn ang="0">
                                      <a:pos x="T4" y="T5"/>
                                    </a:cxn>
                                    <a:cxn ang="0">
                                      <a:pos x="T6" y="T7"/>
                                    </a:cxn>
                                  </a:cxnLst>
                                  <a:rect l="0" t="0" r="r" b="b"/>
                                  <a:pathLst>
                                    <a:path w="137" h="89">
                                      <a:moveTo>
                                        <a:pt x="119" y="89"/>
                                      </a:moveTo>
                                      <a:cubicBezTo>
                                        <a:pt x="137" y="54"/>
                                        <a:pt x="120" y="0"/>
                                        <a:pt x="68" y="0"/>
                                      </a:cubicBezTo>
                                      <a:cubicBezTo>
                                        <a:pt x="18" y="0"/>
                                        <a:pt x="0" y="51"/>
                                        <a:pt x="15" y="87"/>
                                      </a:cubicBezTo>
                                      <a:cubicBezTo>
                                        <a:pt x="50" y="87"/>
                                        <a:pt x="85" y="88"/>
                                        <a:pt x="119" y="8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947"/>
                              <wps:cNvSpPr>
                                <a:spLocks/>
                              </wps:cNvSpPr>
                              <wps:spPr bwMode="auto">
                                <a:xfrm>
                                  <a:off x="7234" y="477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948"/>
                              <wps:cNvSpPr>
                                <a:spLocks/>
                              </wps:cNvSpPr>
                              <wps:spPr bwMode="auto">
                                <a:xfrm>
                                  <a:off x="8317" y="35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949"/>
                              <wps:cNvSpPr>
                                <a:spLocks/>
                              </wps:cNvSpPr>
                              <wps:spPr bwMode="auto">
                                <a:xfrm>
                                  <a:off x="7203" y="4909"/>
                                  <a:ext cx="61" cy="60"/>
                                </a:xfrm>
                                <a:custGeom>
                                  <a:avLst/>
                                  <a:gdLst>
                                    <a:gd name="T0" fmla="*/ 60 w 123"/>
                                    <a:gd name="T1" fmla="*/ 0 h 120"/>
                                    <a:gd name="T2" fmla="*/ 2 w 123"/>
                                    <a:gd name="T3" fmla="*/ 66 h 120"/>
                                    <a:gd name="T4" fmla="*/ 2 w 123"/>
                                    <a:gd name="T5" fmla="*/ 66 h 120"/>
                                    <a:gd name="T6" fmla="*/ 60 w 123"/>
                                    <a:gd name="T7" fmla="*/ 120 h 120"/>
                                    <a:gd name="T8" fmla="*/ 117 w 123"/>
                                    <a:gd name="T9" fmla="*/ 47 h 120"/>
                                    <a:gd name="T10" fmla="*/ 109 w 123"/>
                                    <a:gd name="T11" fmla="*/ 47 h 120"/>
                                    <a:gd name="T12" fmla="*/ 117 w 123"/>
                                    <a:gd name="T13" fmla="*/ 47 h 120"/>
                                    <a:gd name="T14" fmla="*/ 60 w 12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120">
                                      <a:moveTo>
                                        <a:pt x="60" y="0"/>
                                      </a:moveTo>
                                      <a:cubicBezTo>
                                        <a:pt x="19" y="0"/>
                                        <a:pt x="0" y="34"/>
                                        <a:pt x="2" y="66"/>
                                      </a:cubicBezTo>
                                      <a:cubicBezTo>
                                        <a:pt x="2" y="66"/>
                                        <a:pt x="2" y="66"/>
                                        <a:pt x="2" y="66"/>
                                      </a:cubicBezTo>
                                      <a:cubicBezTo>
                                        <a:pt x="5" y="94"/>
                                        <a:pt x="24" y="120"/>
                                        <a:pt x="60" y="120"/>
                                      </a:cubicBezTo>
                                      <a:cubicBezTo>
                                        <a:pt x="104" y="120"/>
                                        <a:pt x="123" y="81"/>
                                        <a:pt x="117" y="47"/>
                                      </a:cubicBezTo>
                                      <a:cubicBezTo>
                                        <a:pt x="114" y="47"/>
                                        <a:pt x="112" y="47"/>
                                        <a:pt x="109" y="47"/>
                                      </a:cubicBezTo>
                                      <a:cubicBezTo>
                                        <a:pt x="112" y="47"/>
                                        <a:pt x="114" y="47"/>
                                        <a:pt x="117" y="47"/>
                                      </a:cubicBezTo>
                                      <a:cubicBezTo>
                                        <a:pt x="112" y="22"/>
                                        <a:pt x="93" y="0"/>
                                        <a:pt x="6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950"/>
                              <wps:cNvSpPr>
                                <a:spLocks/>
                              </wps:cNvSpPr>
                              <wps:spPr bwMode="auto">
                                <a:xfrm>
                                  <a:off x="7837" y="24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951"/>
                              <wps:cNvSpPr>
                                <a:spLocks/>
                              </wps:cNvSpPr>
                              <wps:spPr bwMode="auto">
                                <a:xfrm>
                                  <a:off x="8164" y="366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952"/>
                              <wps:cNvSpPr>
                                <a:spLocks/>
                              </wps:cNvSpPr>
                              <wps:spPr bwMode="auto">
                                <a:xfrm>
                                  <a:off x="8174" y="278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953"/>
                              <wps:cNvSpPr>
                                <a:spLocks/>
                              </wps:cNvSpPr>
                              <wps:spPr bwMode="auto">
                                <a:xfrm>
                                  <a:off x="8114" y="441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954"/>
                              <wps:cNvSpPr>
                                <a:spLocks/>
                              </wps:cNvSpPr>
                              <wps:spPr bwMode="auto">
                                <a:xfrm>
                                  <a:off x="8224" y="247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955"/>
                              <wps:cNvSpPr>
                                <a:spLocks/>
                              </wps:cNvSpPr>
                              <wps:spPr bwMode="auto">
                                <a:xfrm>
                                  <a:off x="8284" y="392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956"/>
                              <wps:cNvSpPr>
                                <a:spLocks/>
                              </wps:cNvSpPr>
                              <wps:spPr bwMode="auto">
                                <a:xfrm>
                                  <a:off x="8231" y="2316"/>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957"/>
                              <wps:cNvSpPr>
                                <a:spLocks/>
                              </wps:cNvSpPr>
                              <wps:spPr bwMode="auto">
                                <a:xfrm>
                                  <a:off x="8294" y="3741"/>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958"/>
                              <wps:cNvSpPr>
                                <a:spLocks/>
                              </wps:cNvSpPr>
                              <wps:spPr bwMode="auto">
                                <a:xfrm>
                                  <a:off x="8104" y="321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59"/>
                              <wps:cNvSpPr>
                                <a:spLocks/>
                              </wps:cNvSpPr>
                              <wps:spPr bwMode="auto">
                                <a:xfrm>
                                  <a:off x="7914" y="265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960"/>
                              <wps:cNvSpPr>
                                <a:spLocks/>
                              </wps:cNvSpPr>
                              <wps:spPr bwMode="auto">
                                <a:xfrm>
                                  <a:off x="7967" y="31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961"/>
                              <wps:cNvSpPr>
                                <a:spLocks/>
                              </wps:cNvSpPr>
                              <wps:spPr bwMode="auto">
                                <a:xfrm>
                                  <a:off x="7921" y="281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962"/>
                              <wps:cNvSpPr>
                                <a:spLocks/>
                              </wps:cNvSpPr>
                              <wps:spPr bwMode="auto">
                                <a:xfrm>
                                  <a:off x="7984" y="235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963"/>
                              <wps:cNvSpPr>
                                <a:spLocks/>
                              </wps:cNvSpPr>
                              <wps:spPr bwMode="auto">
                                <a:xfrm>
                                  <a:off x="8101" y="24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964"/>
                              <wps:cNvSpPr>
                                <a:spLocks/>
                              </wps:cNvSpPr>
                              <wps:spPr bwMode="auto">
                                <a:xfrm>
                                  <a:off x="7894" y="301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965"/>
                              <wps:cNvSpPr>
                                <a:spLocks/>
                              </wps:cNvSpPr>
                              <wps:spPr bwMode="auto">
                                <a:xfrm>
                                  <a:off x="8077" y="259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966"/>
                              <wps:cNvSpPr>
                                <a:spLocks/>
                              </wps:cNvSpPr>
                              <wps:spPr bwMode="auto">
                                <a:xfrm>
                                  <a:off x="8031" y="290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967"/>
                              <wps:cNvSpPr>
                                <a:spLocks/>
                              </wps:cNvSpPr>
                              <wps:spPr bwMode="auto">
                                <a:xfrm>
                                  <a:off x="8054" y="273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968"/>
                              <wps:cNvSpPr>
                                <a:spLocks/>
                              </wps:cNvSpPr>
                              <wps:spPr bwMode="auto">
                                <a:xfrm>
                                  <a:off x="10601" y="20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969"/>
                              <wps:cNvSpPr>
                                <a:spLocks/>
                              </wps:cNvSpPr>
                              <wps:spPr bwMode="auto">
                                <a:xfrm>
                                  <a:off x="10592" y="75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970"/>
                              <wps:cNvSpPr>
                                <a:spLocks/>
                              </wps:cNvSpPr>
                              <wps:spPr bwMode="auto">
                                <a:xfrm>
                                  <a:off x="10487" y="71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971"/>
                              <wps:cNvSpPr>
                                <a:spLocks/>
                              </wps:cNvSpPr>
                              <wps:spPr bwMode="auto">
                                <a:xfrm>
                                  <a:off x="10572" y="7276"/>
                                  <a:ext cx="40" cy="56"/>
                                </a:xfrm>
                                <a:custGeom>
                                  <a:avLst/>
                                  <a:gdLst>
                                    <a:gd name="T0" fmla="*/ 75 w 80"/>
                                    <a:gd name="T1" fmla="*/ 111 h 111"/>
                                    <a:gd name="T2" fmla="*/ 80 w 80"/>
                                    <a:gd name="T3" fmla="*/ 111 h 111"/>
                                    <a:gd name="T4" fmla="*/ 45 w 80"/>
                                    <a:gd name="T5" fmla="*/ 0 h 111"/>
                                    <a:gd name="T6" fmla="*/ 75 w 80"/>
                                    <a:gd name="T7" fmla="*/ 111 h 111"/>
                                  </a:gdLst>
                                  <a:ahLst/>
                                  <a:cxnLst>
                                    <a:cxn ang="0">
                                      <a:pos x="T0" y="T1"/>
                                    </a:cxn>
                                    <a:cxn ang="0">
                                      <a:pos x="T2" y="T3"/>
                                    </a:cxn>
                                    <a:cxn ang="0">
                                      <a:pos x="T4" y="T5"/>
                                    </a:cxn>
                                    <a:cxn ang="0">
                                      <a:pos x="T6" y="T7"/>
                                    </a:cxn>
                                  </a:cxnLst>
                                  <a:rect l="0" t="0" r="r" b="b"/>
                                  <a:pathLst>
                                    <a:path w="80" h="111">
                                      <a:moveTo>
                                        <a:pt x="75" y="111"/>
                                      </a:moveTo>
                                      <a:cubicBezTo>
                                        <a:pt x="77" y="111"/>
                                        <a:pt x="78" y="111"/>
                                        <a:pt x="80" y="111"/>
                                      </a:cubicBezTo>
                                      <a:cubicBezTo>
                                        <a:pt x="68" y="74"/>
                                        <a:pt x="56" y="37"/>
                                        <a:pt x="45" y="0"/>
                                      </a:cubicBezTo>
                                      <a:cubicBezTo>
                                        <a:pt x="0" y="27"/>
                                        <a:pt x="10" y="111"/>
                                        <a:pt x="75"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972"/>
                              <wps:cNvSpPr>
                                <a:spLocks/>
                              </wps:cNvSpPr>
                              <wps:spPr bwMode="auto">
                                <a:xfrm>
                                  <a:off x="10591" y="7399"/>
                                  <a:ext cx="75" cy="60"/>
                                </a:xfrm>
                                <a:custGeom>
                                  <a:avLst/>
                                  <a:gdLst>
                                    <a:gd name="T0" fmla="*/ 77 w 151"/>
                                    <a:gd name="T1" fmla="*/ 120 h 120"/>
                                    <a:gd name="T2" fmla="*/ 115 w 151"/>
                                    <a:gd name="T3" fmla="*/ 107 h 120"/>
                                    <a:gd name="T4" fmla="*/ 115 w 151"/>
                                    <a:gd name="T5" fmla="*/ 107 h 120"/>
                                    <a:gd name="T6" fmla="*/ 83 w 151"/>
                                    <a:gd name="T7" fmla="*/ 0 h 120"/>
                                    <a:gd name="T8" fmla="*/ 103 w 151"/>
                                    <a:gd name="T9" fmla="*/ 66 h 120"/>
                                    <a:gd name="T10" fmla="*/ 83 w 151"/>
                                    <a:gd name="T11" fmla="*/ 0 h 120"/>
                                    <a:gd name="T12" fmla="*/ 77 w 151"/>
                                    <a:gd name="T13" fmla="*/ 0 h 120"/>
                                    <a:gd name="T14" fmla="*/ 77 w 151"/>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0">
                                      <a:moveTo>
                                        <a:pt x="77" y="120"/>
                                      </a:moveTo>
                                      <a:cubicBezTo>
                                        <a:pt x="93" y="120"/>
                                        <a:pt x="106" y="115"/>
                                        <a:pt x="115" y="107"/>
                                      </a:cubicBezTo>
                                      <a:cubicBezTo>
                                        <a:pt x="115" y="107"/>
                                        <a:pt x="115" y="107"/>
                                        <a:pt x="115" y="107"/>
                                      </a:cubicBezTo>
                                      <a:cubicBezTo>
                                        <a:pt x="151" y="77"/>
                                        <a:pt x="140" y="4"/>
                                        <a:pt x="83" y="0"/>
                                      </a:cubicBezTo>
                                      <a:cubicBezTo>
                                        <a:pt x="89" y="22"/>
                                        <a:pt x="96" y="44"/>
                                        <a:pt x="103" y="66"/>
                                      </a:cubicBezTo>
                                      <a:cubicBezTo>
                                        <a:pt x="96" y="44"/>
                                        <a:pt x="89" y="22"/>
                                        <a:pt x="83" y="0"/>
                                      </a:cubicBezTo>
                                      <a:cubicBezTo>
                                        <a:pt x="81" y="0"/>
                                        <a:pt x="79"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973"/>
                              <wps:cNvSpPr>
                                <a:spLocks/>
                              </wps:cNvSpPr>
                              <wps:spPr bwMode="auto">
                                <a:xfrm>
                                  <a:off x="10517" y="697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974"/>
                              <wps:cNvSpPr>
                                <a:spLocks/>
                              </wps:cNvSpPr>
                              <wps:spPr bwMode="auto">
                                <a:xfrm>
                                  <a:off x="10444" y="6830"/>
                                  <a:ext cx="22" cy="42"/>
                                </a:xfrm>
                                <a:custGeom>
                                  <a:avLst/>
                                  <a:gdLst>
                                    <a:gd name="T0" fmla="*/ 0 w 43"/>
                                    <a:gd name="T1" fmla="*/ 0 h 83"/>
                                    <a:gd name="T2" fmla="*/ 29 w 43"/>
                                    <a:gd name="T3" fmla="*/ 83 h 83"/>
                                    <a:gd name="T4" fmla="*/ 0 w 43"/>
                                    <a:gd name="T5" fmla="*/ 0 h 83"/>
                                  </a:gdLst>
                                  <a:ahLst/>
                                  <a:cxnLst>
                                    <a:cxn ang="0">
                                      <a:pos x="T0" y="T1"/>
                                    </a:cxn>
                                    <a:cxn ang="0">
                                      <a:pos x="T2" y="T3"/>
                                    </a:cxn>
                                    <a:cxn ang="0">
                                      <a:pos x="T4" y="T5"/>
                                    </a:cxn>
                                  </a:cxnLst>
                                  <a:rect l="0" t="0" r="r" b="b"/>
                                  <a:pathLst>
                                    <a:path w="43" h="83">
                                      <a:moveTo>
                                        <a:pt x="0" y="0"/>
                                      </a:moveTo>
                                      <a:cubicBezTo>
                                        <a:pt x="10" y="28"/>
                                        <a:pt x="20" y="55"/>
                                        <a:pt x="29" y="83"/>
                                      </a:cubicBezTo>
                                      <a:cubicBezTo>
                                        <a:pt x="43" y="53"/>
                                        <a:pt x="33"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975"/>
                              <wps:cNvSpPr>
                                <a:spLocks/>
                              </wps:cNvSpPr>
                              <wps:spPr bwMode="auto">
                                <a:xfrm>
                                  <a:off x="10417" y="667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976"/>
                              <wps:cNvSpPr>
                                <a:spLocks/>
                              </wps:cNvSpPr>
                              <wps:spPr bwMode="auto">
                                <a:xfrm>
                                  <a:off x="10484" y="63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977"/>
                              <wps:cNvSpPr>
                                <a:spLocks/>
                              </wps:cNvSpPr>
                              <wps:spPr bwMode="auto">
                                <a:xfrm>
                                  <a:off x="10441" y="62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978"/>
                              <wps:cNvSpPr>
                                <a:spLocks/>
                              </wps:cNvSpPr>
                              <wps:spPr bwMode="auto">
                                <a:xfrm>
                                  <a:off x="10611" y="543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979"/>
                              <wps:cNvSpPr>
                                <a:spLocks/>
                              </wps:cNvSpPr>
                              <wps:spPr bwMode="auto">
                                <a:xfrm>
                                  <a:off x="10652" y="462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980"/>
                              <wps:cNvSpPr>
                                <a:spLocks/>
                              </wps:cNvSpPr>
                              <wps:spPr bwMode="auto">
                                <a:xfrm>
                                  <a:off x="10621" y="2810"/>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981"/>
                              <wps:cNvSpPr>
                                <a:spLocks/>
                              </wps:cNvSpPr>
                              <wps:spPr bwMode="auto">
                                <a:xfrm>
                                  <a:off x="10581" y="267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982"/>
                              <wps:cNvSpPr>
                                <a:spLocks/>
                              </wps:cNvSpPr>
                              <wps:spPr bwMode="auto">
                                <a:xfrm>
                                  <a:off x="7434" y="361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983"/>
                              <wps:cNvSpPr>
                                <a:spLocks/>
                              </wps:cNvSpPr>
                              <wps:spPr bwMode="auto">
                                <a:xfrm>
                                  <a:off x="10391" y="69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984"/>
                              <wps:cNvSpPr>
                                <a:spLocks/>
                              </wps:cNvSpPr>
                              <wps:spPr bwMode="auto">
                                <a:xfrm>
                                  <a:off x="10594" y="629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985"/>
                              <wps:cNvSpPr>
                                <a:spLocks/>
                              </wps:cNvSpPr>
                              <wps:spPr bwMode="auto">
                                <a:xfrm>
                                  <a:off x="10607" y="708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986"/>
                              <wps:cNvSpPr>
                                <a:spLocks/>
                              </wps:cNvSpPr>
                              <wps:spPr bwMode="auto">
                                <a:xfrm>
                                  <a:off x="10584" y="6150"/>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987"/>
                              <wps:cNvSpPr>
                                <a:spLocks/>
                              </wps:cNvSpPr>
                              <wps:spPr bwMode="auto">
                                <a:xfrm>
                                  <a:off x="9851" y="620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988"/>
                              <wps:cNvSpPr>
                                <a:spLocks/>
                              </wps:cNvSpPr>
                              <wps:spPr bwMode="auto">
                                <a:xfrm>
                                  <a:off x="10131" y="6758"/>
                                  <a:ext cx="75" cy="60"/>
                                </a:xfrm>
                                <a:custGeom>
                                  <a:avLst/>
                                  <a:gdLst>
                                    <a:gd name="T0" fmla="*/ 77 w 150"/>
                                    <a:gd name="T1" fmla="*/ 120 h 120"/>
                                    <a:gd name="T2" fmla="*/ 115 w 150"/>
                                    <a:gd name="T3" fmla="*/ 107 h 120"/>
                                    <a:gd name="T4" fmla="*/ 115 w 150"/>
                                    <a:gd name="T5" fmla="*/ 107 h 120"/>
                                    <a:gd name="T6" fmla="*/ 85 w 150"/>
                                    <a:gd name="T7" fmla="*/ 0 h 120"/>
                                    <a:gd name="T8" fmla="*/ 99 w 150"/>
                                    <a:gd name="T9" fmla="*/ 52 h 120"/>
                                    <a:gd name="T10" fmla="*/ 85 w 150"/>
                                    <a:gd name="T11" fmla="*/ 0 h 120"/>
                                    <a:gd name="T12" fmla="*/ 77 w 150"/>
                                    <a:gd name="T13" fmla="*/ 0 h 120"/>
                                    <a:gd name="T14" fmla="*/ 77 w 1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7" y="120"/>
                                      </a:moveTo>
                                      <a:cubicBezTo>
                                        <a:pt x="93" y="120"/>
                                        <a:pt x="105" y="115"/>
                                        <a:pt x="115" y="107"/>
                                      </a:cubicBezTo>
                                      <a:cubicBezTo>
                                        <a:pt x="115" y="107"/>
                                        <a:pt x="115" y="107"/>
                                        <a:pt x="115" y="107"/>
                                      </a:cubicBezTo>
                                      <a:cubicBezTo>
                                        <a:pt x="150" y="78"/>
                                        <a:pt x="140" y="6"/>
                                        <a:pt x="85" y="0"/>
                                      </a:cubicBezTo>
                                      <a:cubicBezTo>
                                        <a:pt x="90" y="18"/>
                                        <a:pt x="95" y="35"/>
                                        <a:pt x="99" y="52"/>
                                      </a:cubicBezTo>
                                      <a:cubicBezTo>
                                        <a:pt x="95" y="35"/>
                                        <a:pt x="90" y="18"/>
                                        <a:pt x="85" y="0"/>
                                      </a:cubicBezTo>
                                      <a:cubicBezTo>
                                        <a:pt x="83" y="0"/>
                                        <a:pt x="80"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989"/>
                              <wps:cNvSpPr>
                                <a:spLocks/>
                              </wps:cNvSpPr>
                              <wps:spPr bwMode="auto">
                                <a:xfrm>
                                  <a:off x="10069" y="6414"/>
                                  <a:ext cx="72" cy="60"/>
                                </a:xfrm>
                                <a:custGeom>
                                  <a:avLst/>
                                  <a:gdLst>
                                    <a:gd name="T0" fmla="*/ 67 w 144"/>
                                    <a:gd name="T1" fmla="*/ 0 h 120"/>
                                    <a:gd name="T2" fmla="*/ 16 w 144"/>
                                    <a:gd name="T3" fmla="*/ 30 h 120"/>
                                    <a:gd name="T4" fmla="*/ 16 w 144"/>
                                    <a:gd name="T5" fmla="*/ 30 h 120"/>
                                    <a:gd name="T6" fmla="*/ 51 w 144"/>
                                    <a:gd name="T7" fmla="*/ 118 h 120"/>
                                    <a:gd name="T8" fmla="*/ 42 w 144"/>
                                    <a:gd name="T9" fmla="*/ 94 h 120"/>
                                    <a:gd name="T10" fmla="*/ 51 w 144"/>
                                    <a:gd name="T11" fmla="*/ 118 h 120"/>
                                    <a:gd name="T12" fmla="*/ 67 w 144"/>
                                    <a:gd name="T13" fmla="*/ 120 h 120"/>
                                    <a:gd name="T14" fmla="*/ 67 w 14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0">
                                      <a:moveTo>
                                        <a:pt x="67" y="0"/>
                                      </a:moveTo>
                                      <a:cubicBezTo>
                                        <a:pt x="42" y="0"/>
                                        <a:pt x="25" y="13"/>
                                        <a:pt x="16" y="30"/>
                                      </a:cubicBezTo>
                                      <a:cubicBezTo>
                                        <a:pt x="16" y="30"/>
                                        <a:pt x="16" y="30"/>
                                        <a:pt x="16" y="30"/>
                                      </a:cubicBezTo>
                                      <a:cubicBezTo>
                                        <a:pt x="0" y="62"/>
                                        <a:pt x="12" y="108"/>
                                        <a:pt x="51" y="118"/>
                                      </a:cubicBezTo>
                                      <a:cubicBezTo>
                                        <a:pt x="48" y="111"/>
                                        <a:pt x="45" y="102"/>
                                        <a:pt x="42" y="94"/>
                                      </a:cubicBezTo>
                                      <a:cubicBezTo>
                                        <a:pt x="45" y="102"/>
                                        <a:pt x="48" y="111"/>
                                        <a:pt x="51" y="118"/>
                                      </a:cubicBezTo>
                                      <a:cubicBezTo>
                                        <a:pt x="56" y="119"/>
                                        <a:pt x="61"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990"/>
                              <wps:cNvSpPr>
                                <a:spLocks/>
                              </wps:cNvSpPr>
                              <wps:spPr bwMode="auto">
                                <a:xfrm>
                                  <a:off x="10057" y="659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991"/>
                              <wps:cNvSpPr>
                                <a:spLocks/>
                              </wps:cNvSpPr>
                              <wps:spPr bwMode="auto">
                                <a:xfrm>
                                  <a:off x="10121" y="55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992"/>
                              <wps:cNvSpPr>
                                <a:spLocks/>
                              </wps:cNvSpPr>
                              <wps:spPr bwMode="auto">
                                <a:xfrm>
                                  <a:off x="9521" y="174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993"/>
                              <wps:cNvSpPr>
                                <a:spLocks/>
                              </wps:cNvSpPr>
                              <wps:spPr bwMode="auto">
                                <a:xfrm>
                                  <a:off x="10577" y="18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994"/>
                              <wps:cNvSpPr>
                                <a:spLocks/>
                              </wps:cNvSpPr>
                              <wps:spPr bwMode="auto">
                                <a:xfrm>
                                  <a:off x="9941" y="685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995"/>
                              <wps:cNvSpPr>
                                <a:spLocks/>
                              </wps:cNvSpPr>
                              <wps:spPr bwMode="auto">
                                <a:xfrm>
                                  <a:off x="10394" y="6828"/>
                                  <a:ext cx="65" cy="60"/>
                                </a:xfrm>
                                <a:custGeom>
                                  <a:avLst/>
                                  <a:gdLst>
                                    <a:gd name="T0" fmla="*/ 100 w 129"/>
                                    <a:gd name="T1" fmla="*/ 4 h 120"/>
                                    <a:gd name="T2" fmla="*/ 77 w 129"/>
                                    <a:gd name="T3" fmla="*/ 0 h 120"/>
                                    <a:gd name="T4" fmla="*/ 77 w 129"/>
                                    <a:gd name="T5" fmla="*/ 120 h 120"/>
                                    <a:gd name="T6" fmla="*/ 129 w 129"/>
                                    <a:gd name="T7" fmla="*/ 87 h 120"/>
                                    <a:gd name="T8" fmla="*/ 100 w 129"/>
                                    <a:gd name="T9" fmla="*/ 4 h 120"/>
                                  </a:gdLst>
                                  <a:ahLst/>
                                  <a:cxnLst>
                                    <a:cxn ang="0">
                                      <a:pos x="T0" y="T1"/>
                                    </a:cxn>
                                    <a:cxn ang="0">
                                      <a:pos x="T2" y="T3"/>
                                    </a:cxn>
                                    <a:cxn ang="0">
                                      <a:pos x="T4" y="T5"/>
                                    </a:cxn>
                                    <a:cxn ang="0">
                                      <a:pos x="T6" y="T7"/>
                                    </a:cxn>
                                    <a:cxn ang="0">
                                      <a:pos x="T8" y="T9"/>
                                    </a:cxn>
                                  </a:cxnLst>
                                  <a:rect l="0" t="0" r="r" b="b"/>
                                  <a:pathLst>
                                    <a:path w="129" h="120">
                                      <a:moveTo>
                                        <a:pt x="100" y="4"/>
                                      </a:moveTo>
                                      <a:cubicBezTo>
                                        <a:pt x="93" y="1"/>
                                        <a:pt x="86" y="0"/>
                                        <a:pt x="77" y="0"/>
                                      </a:cubicBezTo>
                                      <a:cubicBezTo>
                                        <a:pt x="0" y="0"/>
                                        <a:pt x="0" y="120"/>
                                        <a:pt x="77" y="120"/>
                                      </a:cubicBezTo>
                                      <a:cubicBezTo>
                                        <a:pt x="104" y="120"/>
                                        <a:pt x="121" y="106"/>
                                        <a:pt x="129" y="87"/>
                                      </a:cubicBezTo>
                                      <a:cubicBezTo>
                                        <a:pt x="120" y="59"/>
                                        <a:pt x="110" y="32"/>
                                        <a:pt x="100" y="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996"/>
                              <wps:cNvSpPr>
                                <a:spLocks/>
                              </wps:cNvSpPr>
                              <wps:spPr bwMode="auto">
                                <a:xfrm>
                                  <a:off x="9887" y="661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997"/>
                              <wps:cNvSpPr>
                                <a:spLocks/>
                              </wps:cNvSpPr>
                              <wps:spPr bwMode="auto">
                                <a:xfrm>
                                  <a:off x="10253" y="7041"/>
                                  <a:ext cx="45" cy="59"/>
                                </a:xfrm>
                                <a:custGeom>
                                  <a:avLst/>
                                  <a:gdLst>
                                    <a:gd name="T0" fmla="*/ 13 w 89"/>
                                    <a:gd name="T1" fmla="*/ 0 h 117"/>
                                    <a:gd name="T2" fmla="*/ 0 w 89"/>
                                    <a:gd name="T3" fmla="*/ 2 h 117"/>
                                    <a:gd name="T4" fmla="*/ 33 w 89"/>
                                    <a:gd name="T5" fmla="*/ 117 h 117"/>
                                    <a:gd name="T6" fmla="*/ 13 w 89"/>
                                    <a:gd name="T7" fmla="*/ 0 h 117"/>
                                  </a:gdLst>
                                  <a:ahLst/>
                                  <a:cxnLst>
                                    <a:cxn ang="0">
                                      <a:pos x="T0" y="T1"/>
                                    </a:cxn>
                                    <a:cxn ang="0">
                                      <a:pos x="T2" y="T3"/>
                                    </a:cxn>
                                    <a:cxn ang="0">
                                      <a:pos x="T4" y="T5"/>
                                    </a:cxn>
                                    <a:cxn ang="0">
                                      <a:pos x="T6" y="T7"/>
                                    </a:cxn>
                                  </a:cxnLst>
                                  <a:rect l="0" t="0" r="r" b="b"/>
                                  <a:pathLst>
                                    <a:path w="89" h="117">
                                      <a:moveTo>
                                        <a:pt x="13" y="0"/>
                                      </a:moveTo>
                                      <a:cubicBezTo>
                                        <a:pt x="8" y="0"/>
                                        <a:pt x="4" y="1"/>
                                        <a:pt x="0" y="2"/>
                                      </a:cubicBezTo>
                                      <a:cubicBezTo>
                                        <a:pt x="11" y="41"/>
                                        <a:pt x="22" y="79"/>
                                        <a:pt x="33" y="117"/>
                                      </a:cubicBezTo>
                                      <a:cubicBezTo>
                                        <a:pt x="89" y="99"/>
                                        <a:pt x="83" y="0"/>
                                        <a:pt x="1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998"/>
                              <wps:cNvSpPr>
                                <a:spLocks/>
                              </wps:cNvSpPr>
                              <wps:spPr bwMode="auto">
                                <a:xfrm>
                                  <a:off x="10254" y="690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999"/>
                              <wps:cNvSpPr>
                                <a:spLocks/>
                              </wps:cNvSpPr>
                              <wps:spPr bwMode="auto">
                                <a:xfrm>
                                  <a:off x="10298" y="7292"/>
                                  <a:ext cx="77" cy="60"/>
                                </a:xfrm>
                                <a:custGeom>
                                  <a:avLst/>
                                  <a:gdLst>
                                    <a:gd name="T0" fmla="*/ 76 w 153"/>
                                    <a:gd name="T1" fmla="*/ 0 h 120"/>
                                    <a:gd name="T2" fmla="*/ 51 w 153"/>
                                    <a:gd name="T3" fmla="*/ 5 h 120"/>
                                    <a:gd name="T4" fmla="*/ 62 w 153"/>
                                    <a:gd name="T5" fmla="*/ 44 h 120"/>
                                    <a:gd name="T6" fmla="*/ 51 w 153"/>
                                    <a:gd name="T7" fmla="*/ 5 h 120"/>
                                    <a:gd name="T8" fmla="*/ 76 w 153"/>
                                    <a:gd name="T9" fmla="*/ 120 h 120"/>
                                    <a:gd name="T10" fmla="*/ 82 w 153"/>
                                    <a:gd name="T11" fmla="*/ 120 h 120"/>
                                    <a:gd name="T12" fmla="*/ 82 w 153"/>
                                    <a:gd name="T13" fmla="*/ 120 h 120"/>
                                    <a:gd name="T14" fmla="*/ 76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6" y="0"/>
                                      </a:moveTo>
                                      <a:cubicBezTo>
                                        <a:pt x="67" y="0"/>
                                        <a:pt x="58" y="2"/>
                                        <a:pt x="51" y="5"/>
                                      </a:cubicBezTo>
                                      <a:cubicBezTo>
                                        <a:pt x="55" y="18"/>
                                        <a:pt x="58" y="31"/>
                                        <a:pt x="62" y="44"/>
                                      </a:cubicBezTo>
                                      <a:cubicBezTo>
                                        <a:pt x="58" y="31"/>
                                        <a:pt x="55" y="18"/>
                                        <a:pt x="51" y="5"/>
                                      </a:cubicBezTo>
                                      <a:cubicBezTo>
                                        <a:pt x="0" y="28"/>
                                        <a:pt x="8" y="120"/>
                                        <a:pt x="76" y="120"/>
                                      </a:cubicBezTo>
                                      <a:cubicBezTo>
                                        <a:pt x="78" y="120"/>
                                        <a:pt x="80" y="120"/>
                                        <a:pt x="82" y="120"/>
                                      </a:cubicBezTo>
                                      <a:cubicBezTo>
                                        <a:pt x="82" y="120"/>
                                        <a:pt x="82" y="120"/>
                                        <a:pt x="82" y="120"/>
                                      </a:cubicBezTo>
                                      <a:cubicBezTo>
                                        <a:pt x="153" y="113"/>
                                        <a:pt x="151"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000"/>
                              <wps:cNvSpPr>
                                <a:spLocks/>
                              </wps:cNvSpPr>
                              <wps:spPr bwMode="auto">
                                <a:xfrm>
                                  <a:off x="10351" y="634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001"/>
                              <wps:cNvSpPr>
                                <a:spLocks/>
                              </wps:cNvSpPr>
                              <wps:spPr bwMode="auto">
                                <a:xfrm>
                                  <a:off x="10151" y="735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002"/>
                              <wps:cNvSpPr>
                                <a:spLocks/>
                              </wps:cNvSpPr>
                              <wps:spPr bwMode="auto">
                                <a:xfrm>
                                  <a:off x="10187" y="75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003"/>
                              <wps:cNvSpPr>
                                <a:spLocks/>
                              </wps:cNvSpPr>
                              <wps:spPr bwMode="auto">
                                <a:xfrm>
                                  <a:off x="10171" y="654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004"/>
                              <wps:cNvSpPr>
                                <a:spLocks/>
                              </wps:cNvSpPr>
                              <wps:spPr bwMode="auto">
                                <a:xfrm>
                                  <a:off x="10221" y="7042"/>
                                  <a:ext cx="48" cy="59"/>
                                </a:xfrm>
                                <a:custGeom>
                                  <a:avLst/>
                                  <a:gdLst>
                                    <a:gd name="T0" fmla="*/ 77 w 97"/>
                                    <a:gd name="T1" fmla="*/ 118 h 118"/>
                                    <a:gd name="T2" fmla="*/ 97 w 97"/>
                                    <a:gd name="T3" fmla="*/ 115 h 118"/>
                                    <a:gd name="T4" fmla="*/ 65 w 97"/>
                                    <a:gd name="T5" fmla="*/ 0 h 118"/>
                                    <a:gd name="T6" fmla="*/ 77 w 97"/>
                                    <a:gd name="T7" fmla="*/ 118 h 118"/>
                                  </a:gdLst>
                                  <a:ahLst/>
                                  <a:cxnLst>
                                    <a:cxn ang="0">
                                      <a:pos x="T0" y="T1"/>
                                    </a:cxn>
                                    <a:cxn ang="0">
                                      <a:pos x="T2" y="T3"/>
                                    </a:cxn>
                                    <a:cxn ang="0">
                                      <a:pos x="T4" y="T5"/>
                                    </a:cxn>
                                    <a:cxn ang="0">
                                      <a:pos x="T6" y="T7"/>
                                    </a:cxn>
                                  </a:cxnLst>
                                  <a:rect l="0" t="0" r="r" b="b"/>
                                  <a:pathLst>
                                    <a:path w="97" h="118">
                                      <a:moveTo>
                                        <a:pt x="77" y="118"/>
                                      </a:moveTo>
                                      <a:cubicBezTo>
                                        <a:pt x="85" y="118"/>
                                        <a:pt x="92" y="117"/>
                                        <a:pt x="97" y="115"/>
                                      </a:cubicBezTo>
                                      <a:cubicBezTo>
                                        <a:pt x="87" y="77"/>
                                        <a:pt x="76" y="39"/>
                                        <a:pt x="65" y="0"/>
                                      </a:cubicBezTo>
                                      <a:cubicBezTo>
                                        <a:pt x="0" y="12"/>
                                        <a:pt x="5" y="118"/>
                                        <a:pt x="77"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005"/>
                              <wps:cNvSpPr>
                                <a:spLocks/>
                              </wps:cNvSpPr>
                              <wps:spPr bwMode="auto">
                                <a:xfrm>
                                  <a:off x="10037" y="621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006"/>
                              <wps:cNvSpPr>
                                <a:spLocks/>
                              </wps:cNvSpPr>
                              <wps:spPr bwMode="auto">
                                <a:xfrm>
                                  <a:off x="9864" y="299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007"/>
                              <wps:cNvSpPr>
                                <a:spLocks/>
                              </wps:cNvSpPr>
                              <wps:spPr bwMode="auto">
                                <a:xfrm>
                                  <a:off x="9917" y="19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008"/>
                              <wps:cNvSpPr>
                                <a:spLocks/>
                              </wps:cNvSpPr>
                              <wps:spPr bwMode="auto">
                                <a:xfrm>
                                  <a:off x="9914" y="159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1009"/>
                            <wps:cNvSpPr>
                              <a:spLocks/>
                            </wps:cNvSpPr>
                            <wps:spPr bwMode="auto">
                              <a:xfrm>
                                <a:off x="6271895" y="137985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10"/>
                            <wps:cNvSpPr>
                              <a:spLocks/>
                            </wps:cNvSpPr>
                            <wps:spPr bwMode="auto">
                              <a:xfrm>
                                <a:off x="6396990" y="155384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11"/>
                            <wps:cNvSpPr>
                              <a:spLocks/>
                            </wps:cNvSpPr>
                            <wps:spPr bwMode="auto">
                              <a:xfrm>
                                <a:off x="6363335" y="186118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12"/>
                            <wps:cNvSpPr>
                              <a:spLocks/>
                            </wps:cNvSpPr>
                            <wps:spPr bwMode="auto">
                              <a:xfrm>
                                <a:off x="6312535" y="151765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13"/>
                            <wps:cNvSpPr>
                              <a:spLocks/>
                            </wps:cNvSpPr>
                            <wps:spPr bwMode="auto">
                              <a:xfrm>
                                <a:off x="6327140" y="179133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14"/>
                            <wps:cNvSpPr>
                              <a:spLocks/>
                            </wps:cNvSpPr>
                            <wps:spPr bwMode="auto">
                              <a:xfrm>
                                <a:off x="6301740" y="111506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15"/>
                            <wps:cNvSpPr>
                              <a:spLocks/>
                            </wps:cNvSpPr>
                            <wps:spPr bwMode="auto">
                              <a:xfrm>
                                <a:off x="6083935" y="141160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16"/>
                            <wps:cNvSpPr>
                              <a:spLocks/>
                            </wps:cNvSpPr>
                            <wps:spPr bwMode="auto">
                              <a:xfrm>
                                <a:off x="6115685" y="12192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17"/>
                            <wps:cNvSpPr>
                              <a:spLocks/>
                            </wps:cNvSpPr>
                            <wps:spPr bwMode="auto">
                              <a:xfrm>
                                <a:off x="6138545" y="112331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8"/>
                            <wps:cNvSpPr>
                              <a:spLocks/>
                            </wps:cNvSpPr>
                            <wps:spPr bwMode="auto">
                              <a:xfrm>
                                <a:off x="6047740" y="183578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19"/>
                            <wps:cNvSpPr>
                              <a:spLocks/>
                            </wps:cNvSpPr>
                            <wps:spPr bwMode="auto">
                              <a:xfrm>
                                <a:off x="6210935" y="157289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20"/>
                            <wps:cNvSpPr>
                              <a:spLocks/>
                            </wps:cNvSpPr>
                            <wps:spPr bwMode="auto">
                              <a:xfrm>
                                <a:off x="6206490" y="120396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21"/>
                            <wps:cNvSpPr>
                              <a:spLocks/>
                            </wps:cNvSpPr>
                            <wps:spPr bwMode="auto">
                              <a:xfrm>
                                <a:off x="6231890" y="181864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22"/>
                            <wps:cNvSpPr>
                              <a:spLocks/>
                            </wps:cNvSpPr>
                            <wps:spPr bwMode="auto">
                              <a:xfrm>
                                <a:off x="6174740" y="139065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23"/>
                            <wps:cNvSpPr>
                              <a:spLocks/>
                            </wps:cNvSpPr>
                            <wps:spPr bwMode="auto">
                              <a:xfrm>
                                <a:off x="6593840" y="112966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24"/>
                            <wps:cNvSpPr>
                              <a:spLocks/>
                            </wps:cNvSpPr>
                            <wps:spPr bwMode="auto">
                              <a:xfrm>
                                <a:off x="6420485" y="164084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25"/>
                            <wps:cNvSpPr>
                              <a:spLocks/>
                            </wps:cNvSpPr>
                            <wps:spPr bwMode="auto">
                              <a:xfrm>
                                <a:off x="6566535" y="136906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26"/>
                            <wps:cNvSpPr>
                              <a:spLocks/>
                            </wps:cNvSpPr>
                            <wps:spPr bwMode="auto">
                              <a:xfrm>
                                <a:off x="6621145" y="168275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27"/>
                            <wps:cNvSpPr>
                              <a:spLocks/>
                            </wps:cNvSpPr>
                            <wps:spPr bwMode="auto">
                              <a:xfrm>
                                <a:off x="6574790" y="125095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8"/>
                            <wps:cNvSpPr>
                              <a:spLocks/>
                            </wps:cNvSpPr>
                            <wps:spPr bwMode="auto">
                              <a:xfrm>
                                <a:off x="6574790" y="93535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29"/>
                            <wps:cNvSpPr>
                              <a:spLocks/>
                            </wps:cNvSpPr>
                            <wps:spPr bwMode="auto">
                              <a:xfrm>
                                <a:off x="6674485" y="141986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30"/>
                            <wps:cNvSpPr>
                              <a:spLocks/>
                            </wps:cNvSpPr>
                            <wps:spPr bwMode="auto">
                              <a:xfrm>
                                <a:off x="6642735" y="133540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31"/>
                            <wps:cNvSpPr>
                              <a:spLocks/>
                            </wps:cNvSpPr>
                            <wps:spPr bwMode="auto">
                              <a:xfrm>
                                <a:off x="6640195" y="150304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32"/>
                            <wps:cNvSpPr>
                              <a:spLocks/>
                            </wps:cNvSpPr>
                            <wps:spPr bwMode="auto">
                              <a:xfrm>
                                <a:off x="6684645" y="185483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033"/>
                            <wps:cNvSpPr>
                              <a:spLocks/>
                            </wps:cNvSpPr>
                            <wps:spPr bwMode="auto">
                              <a:xfrm>
                                <a:off x="6460490" y="179514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34"/>
                            <wps:cNvSpPr>
                              <a:spLocks/>
                            </wps:cNvSpPr>
                            <wps:spPr bwMode="auto">
                              <a:xfrm>
                                <a:off x="6485890" y="139890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35"/>
                            <wps:cNvSpPr>
                              <a:spLocks/>
                            </wps:cNvSpPr>
                            <wps:spPr bwMode="auto">
                              <a:xfrm>
                                <a:off x="6428740" y="203454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36"/>
                            <wps:cNvSpPr>
                              <a:spLocks/>
                            </wps:cNvSpPr>
                            <wps:spPr bwMode="auto">
                              <a:xfrm>
                                <a:off x="6490335" y="128905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37"/>
                            <wps:cNvSpPr>
                              <a:spLocks/>
                            </wps:cNvSpPr>
                            <wps:spPr bwMode="auto">
                              <a:xfrm>
                                <a:off x="6509385" y="167640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38"/>
                            <wps:cNvSpPr>
                              <a:spLocks/>
                            </wps:cNvSpPr>
                            <wps:spPr bwMode="auto">
                              <a:xfrm>
                                <a:off x="6544945" y="176784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39"/>
                            <wps:cNvSpPr>
                              <a:spLocks/>
                            </wps:cNvSpPr>
                            <wps:spPr bwMode="auto">
                              <a:xfrm>
                                <a:off x="6551295" y="1470660"/>
                                <a:ext cx="49530" cy="38735"/>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40"/>
                            <wps:cNvSpPr>
                              <a:spLocks/>
                            </wps:cNvSpPr>
                            <wps:spPr bwMode="auto">
                              <a:xfrm>
                                <a:off x="6506845" y="119126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1"/>
                            <wps:cNvSpPr>
                              <a:spLocks/>
                            </wps:cNvSpPr>
                            <wps:spPr bwMode="auto">
                              <a:xfrm>
                                <a:off x="5539740" y="82232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42"/>
                            <wps:cNvSpPr>
                              <a:spLocks/>
                            </wps:cNvSpPr>
                            <wps:spPr bwMode="auto">
                              <a:xfrm>
                                <a:off x="5273040" y="403098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43"/>
                            <wps:cNvSpPr>
                              <a:spLocks/>
                            </wps:cNvSpPr>
                            <wps:spPr bwMode="auto">
                              <a:xfrm>
                                <a:off x="5293995" y="443738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44"/>
                            <wps:cNvSpPr>
                              <a:spLocks/>
                            </wps:cNvSpPr>
                            <wps:spPr bwMode="auto">
                              <a:xfrm>
                                <a:off x="5290185" y="424243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45"/>
                            <wps:cNvSpPr>
                              <a:spLocks/>
                            </wps:cNvSpPr>
                            <wps:spPr bwMode="auto">
                              <a:xfrm>
                                <a:off x="5177790" y="306006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46"/>
                            <wps:cNvSpPr>
                              <a:spLocks/>
                            </wps:cNvSpPr>
                            <wps:spPr bwMode="auto">
                              <a:xfrm>
                                <a:off x="5351145" y="408813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47"/>
                            <wps:cNvSpPr>
                              <a:spLocks/>
                            </wps:cNvSpPr>
                            <wps:spPr bwMode="auto">
                              <a:xfrm>
                                <a:off x="5196840" y="408178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48"/>
                            <wps:cNvSpPr>
                              <a:spLocks/>
                            </wps:cNvSpPr>
                            <wps:spPr bwMode="auto">
                              <a:xfrm>
                                <a:off x="5192395" y="373189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49"/>
                            <wps:cNvSpPr>
                              <a:spLocks/>
                            </wps:cNvSpPr>
                            <wps:spPr bwMode="auto">
                              <a:xfrm>
                                <a:off x="5213985" y="41617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50"/>
                            <wps:cNvSpPr>
                              <a:spLocks/>
                            </wps:cNvSpPr>
                            <wps:spPr bwMode="auto">
                              <a:xfrm>
                                <a:off x="5247005" y="3912870"/>
                                <a:ext cx="38735" cy="33020"/>
                              </a:xfrm>
                              <a:custGeom>
                                <a:avLst/>
                                <a:gdLst>
                                  <a:gd name="T0" fmla="*/ 73 w 123"/>
                                  <a:gd name="T1" fmla="*/ 104 h 104"/>
                                  <a:gd name="T2" fmla="*/ 123 w 123"/>
                                  <a:gd name="T3" fmla="*/ 76 h 104"/>
                                  <a:gd name="T4" fmla="*/ 33 w 123"/>
                                  <a:gd name="T5" fmla="*/ 0 h 104"/>
                                  <a:gd name="T6" fmla="*/ 73 w 123"/>
                                  <a:gd name="T7" fmla="*/ 104 h 104"/>
                                </a:gdLst>
                                <a:ahLst/>
                                <a:cxnLst>
                                  <a:cxn ang="0">
                                    <a:pos x="T0" y="T1"/>
                                  </a:cxn>
                                  <a:cxn ang="0">
                                    <a:pos x="T2" y="T3"/>
                                  </a:cxn>
                                  <a:cxn ang="0">
                                    <a:pos x="T4" y="T5"/>
                                  </a:cxn>
                                  <a:cxn ang="0">
                                    <a:pos x="T6" y="T7"/>
                                  </a:cxn>
                                </a:cxnLst>
                                <a:rect l="0" t="0" r="r" b="b"/>
                                <a:pathLst>
                                  <a:path w="123" h="104">
                                    <a:moveTo>
                                      <a:pt x="73" y="104"/>
                                    </a:moveTo>
                                    <a:cubicBezTo>
                                      <a:pt x="98" y="104"/>
                                      <a:pt x="114" y="92"/>
                                      <a:pt x="123" y="76"/>
                                    </a:cubicBezTo>
                                    <a:cubicBezTo>
                                      <a:pt x="94" y="51"/>
                                      <a:pt x="64" y="26"/>
                                      <a:pt x="33" y="0"/>
                                    </a:cubicBezTo>
                                    <a:cubicBezTo>
                                      <a:pt x="0" y="33"/>
                                      <a:pt x="14" y="104"/>
                                      <a:pt x="73" y="10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51"/>
                            <wps:cNvSpPr>
                              <a:spLocks/>
                            </wps:cNvSpPr>
                            <wps:spPr bwMode="auto">
                              <a:xfrm>
                                <a:off x="5328285" y="4538980"/>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52"/>
                            <wps:cNvSpPr>
                              <a:spLocks/>
                            </wps:cNvSpPr>
                            <wps:spPr bwMode="auto">
                              <a:xfrm>
                                <a:off x="5446395" y="46666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53"/>
                            <wps:cNvSpPr>
                              <a:spLocks/>
                            </wps:cNvSpPr>
                            <wps:spPr bwMode="auto">
                              <a:xfrm>
                                <a:off x="5471795" y="442023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54"/>
                            <wps:cNvSpPr>
                              <a:spLocks/>
                            </wps:cNvSpPr>
                            <wps:spPr bwMode="auto">
                              <a:xfrm>
                                <a:off x="5484495" y="477012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55"/>
                            <wps:cNvSpPr>
                              <a:spLocks/>
                            </wps:cNvSpPr>
                            <wps:spPr bwMode="auto">
                              <a:xfrm>
                                <a:off x="5433695" y="456882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56"/>
                            <wps:cNvSpPr>
                              <a:spLocks/>
                            </wps:cNvSpPr>
                            <wps:spPr bwMode="auto">
                              <a:xfrm>
                                <a:off x="5382895" y="438213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57"/>
                            <wps:cNvSpPr>
                              <a:spLocks/>
                            </wps:cNvSpPr>
                            <wps:spPr bwMode="auto">
                              <a:xfrm>
                                <a:off x="5400040" y="447738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58"/>
                            <wps:cNvSpPr>
                              <a:spLocks/>
                            </wps:cNvSpPr>
                            <wps:spPr bwMode="auto">
                              <a:xfrm>
                                <a:off x="5401945" y="482917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59"/>
                            <wps:cNvSpPr>
                              <a:spLocks/>
                            </wps:cNvSpPr>
                            <wps:spPr bwMode="auto">
                              <a:xfrm>
                                <a:off x="5382895" y="474027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60"/>
                            <wps:cNvSpPr>
                              <a:spLocks/>
                            </wps:cNvSpPr>
                            <wps:spPr bwMode="auto">
                              <a:xfrm>
                                <a:off x="4890135" y="34925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61"/>
                            <wps:cNvSpPr>
                              <a:spLocks/>
                            </wps:cNvSpPr>
                            <wps:spPr bwMode="auto">
                              <a:xfrm>
                                <a:off x="4942205" y="2985770"/>
                                <a:ext cx="43815" cy="38735"/>
                              </a:xfrm>
                              <a:custGeom>
                                <a:avLst/>
                                <a:gdLst>
                                  <a:gd name="T0" fmla="*/ 112 w 139"/>
                                  <a:gd name="T1" fmla="*/ 99 h 120"/>
                                  <a:gd name="T2" fmla="*/ 112 w 139"/>
                                  <a:gd name="T3" fmla="*/ 99 h 120"/>
                                  <a:gd name="T4" fmla="*/ 112 w 139"/>
                                  <a:gd name="T5" fmla="*/ 99 h 120"/>
                                  <a:gd name="T6" fmla="*/ 112 w 139"/>
                                  <a:gd name="T7" fmla="*/ 99 h 120"/>
                                  <a:gd name="T8" fmla="*/ 67 w 139"/>
                                  <a:gd name="T9" fmla="*/ 0 h 120"/>
                                  <a:gd name="T10" fmla="*/ 13 w 139"/>
                                  <a:gd name="T11" fmla="*/ 82 h 120"/>
                                  <a:gd name="T12" fmla="*/ 42 w 139"/>
                                  <a:gd name="T13" fmla="*/ 87 h 120"/>
                                  <a:gd name="T14" fmla="*/ 13 w 139"/>
                                  <a:gd name="T15" fmla="*/ 82 h 120"/>
                                  <a:gd name="T16" fmla="*/ 67 w 139"/>
                                  <a:gd name="T17" fmla="*/ 120 h 120"/>
                                  <a:gd name="T18" fmla="*/ 112 w 139"/>
                                  <a:gd name="T19" fmla="*/ 99 h 120"/>
                                  <a:gd name="T20" fmla="*/ 112 w 139"/>
                                  <a:gd name="T21" fmla="*/ 9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20">
                                    <a:moveTo>
                                      <a:pt x="112" y="99"/>
                                    </a:moveTo>
                                    <a:cubicBezTo>
                                      <a:pt x="112" y="99"/>
                                      <a:pt x="112" y="99"/>
                                      <a:pt x="112" y="99"/>
                                    </a:cubicBezTo>
                                    <a:cubicBezTo>
                                      <a:pt x="112" y="99"/>
                                      <a:pt x="112" y="99"/>
                                      <a:pt x="112" y="99"/>
                                    </a:cubicBezTo>
                                    <a:cubicBezTo>
                                      <a:pt x="112" y="99"/>
                                      <a:pt x="112" y="99"/>
                                      <a:pt x="112" y="99"/>
                                    </a:cubicBezTo>
                                    <a:cubicBezTo>
                                      <a:pt x="139" y="65"/>
                                      <a:pt x="124" y="0"/>
                                      <a:pt x="67" y="0"/>
                                    </a:cubicBezTo>
                                    <a:cubicBezTo>
                                      <a:pt x="18" y="0"/>
                                      <a:pt x="0" y="47"/>
                                      <a:pt x="13" y="82"/>
                                    </a:cubicBezTo>
                                    <a:cubicBezTo>
                                      <a:pt x="23" y="84"/>
                                      <a:pt x="32" y="86"/>
                                      <a:pt x="42" y="87"/>
                                    </a:cubicBezTo>
                                    <a:cubicBezTo>
                                      <a:pt x="32" y="86"/>
                                      <a:pt x="23" y="84"/>
                                      <a:pt x="13" y="82"/>
                                    </a:cubicBezTo>
                                    <a:cubicBezTo>
                                      <a:pt x="20" y="103"/>
                                      <a:pt x="38" y="120"/>
                                      <a:pt x="67" y="120"/>
                                    </a:cubicBezTo>
                                    <a:cubicBezTo>
                                      <a:pt x="87" y="120"/>
                                      <a:pt x="102" y="112"/>
                                      <a:pt x="112" y="99"/>
                                    </a:cubicBezTo>
                                    <a:cubicBezTo>
                                      <a:pt x="112" y="99"/>
                                      <a:pt x="112" y="99"/>
                                      <a:pt x="112" y="9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62"/>
                            <wps:cNvSpPr>
                              <a:spLocks/>
                            </wps:cNvSpPr>
                            <wps:spPr bwMode="auto">
                              <a:xfrm>
                                <a:off x="5014595" y="350710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63"/>
                            <wps:cNvSpPr>
                              <a:spLocks/>
                            </wps:cNvSpPr>
                            <wps:spPr bwMode="auto">
                              <a:xfrm>
                                <a:off x="4991735" y="363474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64"/>
                            <wps:cNvSpPr>
                              <a:spLocks/>
                            </wps:cNvSpPr>
                            <wps:spPr bwMode="auto">
                              <a:xfrm>
                                <a:off x="4935855" y="3159760"/>
                                <a:ext cx="43815" cy="32385"/>
                              </a:xfrm>
                              <a:custGeom>
                                <a:avLst/>
                                <a:gdLst>
                                  <a:gd name="T0" fmla="*/ 66 w 138"/>
                                  <a:gd name="T1" fmla="*/ 0 h 101"/>
                                  <a:gd name="T2" fmla="*/ 11 w 138"/>
                                  <a:gd name="T3" fmla="*/ 79 h 101"/>
                                  <a:gd name="T4" fmla="*/ 109 w 138"/>
                                  <a:gd name="T5" fmla="*/ 101 h 101"/>
                                  <a:gd name="T6" fmla="*/ 66 w 138"/>
                                  <a:gd name="T7" fmla="*/ 0 h 101"/>
                                </a:gdLst>
                                <a:ahLst/>
                                <a:cxnLst>
                                  <a:cxn ang="0">
                                    <a:pos x="T0" y="T1"/>
                                  </a:cxn>
                                  <a:cxn ang="0">
                                    <a:pos x="T2" y="T3"/>
                                  </a:cxn>
                                  <a:cxn ang="0">
                                    <a:pos x="T4" y="T5"/>
                                  </a:cxn>
                                  <a:cxn ang="0">
                                    <a:pos x="T6" y="T7"/>
                                  </a:cxn>
                                </a:cxnLst>
                                <a:rect l="0" t="0" r="r" b="b"/>
                                <a:pathLst>
                                  <a:path w="138" h="101">
                                    <a:moveTo>
                                      <a:pt x="66" y="0"/>
                                    </a:moveTo>
                                    <a:cubicBezTo>
                                      <a:pt x="19" y="0"/>
                                      <a:pt x="0" y="44"/>
                                      <a:pt x="11" y="79"/>
                                    </a:cubicBezTo>
                                    <a:cubicBezTo>
                                      <a:pt x="44" y="86"/>
                                      <a:pt x="77" y="94"/>
                                      <a:pt x="109" y="101"/>
                                    </a:cubicBezTo>
                                    <a:cubicBezTo>
                                      <a:pt x="138" y="68"/>
                                      <a:pt x="124"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65"/>
                            <wps:cNvSpPr>
                              <a:spLocks/>
                            </wps:cNvSpPr>
                            <wps:spPr bwMode="auto">
                              <a:xfrm>
                                <a:off x="4955540" y="383794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66"/>
                            <wps:cNvSpPr>
                              <a:spLocks/>
                            </wps:cNvSpPr>
                            <wps:spPr bwMode="auto">
                              <a:xfrm>
                                <a:off x="4930140" y="341439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67"/>
                            <wps:cNvSpPr>
                              <a:spLocks/>
                            </wps:cNvSpPr>
                            <wps:spPr bwMode="auto">
                              <a:xfrm>
                                <a:off x="4867910" y="3206115"/>
                                <a:ext cx="40640" cy="38100"/>
                              </a:xfrm>
                              <a:custGeom>
                                <a:avLst/>
                                <a:gdLst>
                                  <a:gd name="T0" fmla="*/ 124 w 127"/>
                                  <a:gd name="T1" fmla="*/ 66 h 120"/>
                                  <a:gd name="T2" fmla="*/ 124 w 127"/>
                                  <a:gd name="T3" fmla="*/ 66 h 120"/>
                                  <a:gd name="T4" fmla="*/ 66 w 127"/>
                                  <a:gd name="T5" fmla="*/ 0 h 120"/>
                                  <a:gd name="T6" fmla="*/ 12 w 127"/>
                                  <a:gd name="T7" fmla="*/ 38 h 120"/>
                                  <a:gd name="T8" fmla="*/ 12 w 127"/>
                                  <a:gd name="T9" fmla="*/ 38 h 120"/>
                                  <a:gd name="T10" fmla="*/ 66 w 127"/>
                                  <a:gd name="T11" fmla="*/ 120 h 120"/>
                                  <a:gd name="T12" fmla="*/ 124 w 127"/>
                                  <a:gd name="T13" fmla="*/ 66 h 120"/>
                                </a:gdLst>
                                <a:ahLst/>
                                <a:cxnLst>
                                  <a:cxn ang="0">
                                    <a:pos x="T0" y="T1"/>
                                  </a:cxn>
                                  <a:cxn ang="0">
                                    <a:pos x="T2" y="T3"/>
                                  </a:cxn>
                                  <a:cxn ang="0">
                                    <a:pos x="T4" y="T5"/>
                                  </a:cxn>
                                  <a:cxn ang="0">
                                    <a:pos x="T6" y="T7"/>
                                  </a:cxn>
                                  <a:cxn ang="0">
                                    <a:pos x="T8" y="T9"/>
                                  </a:cxn>
                                  <a:cxn ang="0">
                                    <a:pos x="T10" y="T11"/>
                                  </a:cxn>
                                  <a:cxn ang="0">
                                    <a:pos x="T12" y="T13"/>
                                  </a:cxn>
                                </a:cxnLst>
                                <a:rect l="0" t="0" r="r" b="b"/>
                                <a:pathLst>
                                  <a:path w="127" h="120">
                                    <a:moveTo>
                                      <a:pt x="124" y="66"/>
                                    </a:moveTo>
                                    <a:cubicBezTo>
                                      <a:pt x="124" y="66"/>
                                      <a:pt x="124" y="66"/>
                                      <a:pt x="124" y="66"/>
                                    </a:cubicBezTo>
                                    <a:cubicBezTo>
                                      <a:pt x="127" y="34"/>
                                      <a:pt x="107" y="0"/>
                                      <a:pt x="66" y="0"/>
                                    </a:cubicBezTo>
                                    <a:cubicBezTo>
                                      <a:pt x="38" y="0"/>
                                      <a:pt x="20" y="17"/>
                                      <a:pt x="12" y="38"/>
                                    </a:cubicBezTo>
                                    <a:cubicBezTo>
                                      <a:pt x="12" y="38"/>
                                      <a:pt x="12" y="38"/>
                                      <a:pt x="12" y="38"/>
                                    </a:cubicBezTo>
                                    <a:cubicBezTo>
                                      <a:pt x="0" y="73"/>
                                      <a:pt x="18" y="120"/>
                                      <a:pt x="66" y="120"/>
                                    </a:cubicBezTo>
                                    <a:cubicBezTo>
                                      <a:pt x="103" y="120"/>
                                      <a:pt x="122" y="94"/>
                                      <a:pt x="124" y="6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68"/>
                            <wps:cNvSpPr>
                              <a:spLocks/>
                            </wps:cNvSpPr>
                            <wps:spPr bwMode="auto">
                              <a:xfrm>
                                <a:off x="5516245" y="4869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69"/>
                            <wps:cNvSpPr>
                              <a:spLocks/>
                            </wps:cNvSpPr>
                            <wps:spPr bwMode="auto">
                              <a:xfrm>
                                <a:off x="5023485" y="342265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70"/>
                            <wps:cNvSpPr>
                              <a:spLocks/>
                            </wps:cNvSpPr>
                            <wps:spPr bwMode="auto">
                              <a:xfrm>
                                <a:off x="4849495" y="334010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71"/>
                            <wps:cNvSpPr>
                              <a:spLocks/>
                            </wps:cNvSpPr>
                            <wps:spPr bwMode="auto">
                              <a:xfrm>
                                <a:off x="5101590" y="37719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72"/>
                            <wps:cNvSpPr>
                              <a:spLocks/>
                            </wps:cNvSpPr>
                            <wps:spPr bwMode="auto">
                              <a:xfrm>
                                <a:off x="5099685" y="390779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73"/>
                            <wps:cNvSpPr>
                              <a:spLocks/>
                            </wps:cNvSpPr>
                            <wps:spPr bwMode="auto">
                              <a:xfrm>
                                <a:off x="5144135" y="363029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74"/>
                            <wps:cNvSpPr>
                              <a:spLocks/>
                            </wps:cNvSpPr>
                            <wps:spPr bwMode="auto">
                              <a:xfrm>
                                <a:off x="5126990" y="34798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075"/>
                            <wps:cNvSpPr>
                              <a:spLocks/>
                            </wps:cNvSpPr>
                            <wps:spPr bwMode="auto">
                              <a:xfrm>
                                <a:off x="5074920" y="3281680"/>
                                <a:ext cx="34925" cy="22225"/>
                              </a:xfrm>
                              <a:custGeom>
                                <a:avLst/>
                                <a:gdLst>
                                  <a:gd name="T0" fmla="*/ 61 w 109"/>
                                  <a:gd name="T1" fmla="*/ 69 h 69"/>
                                  <a:gd name="T2" fmla="*/ 109 w 109"/>
                                  <a:gd name="T3" fmla="*/ 44 h 69"/>
                                  <a:gd name="T4" fmla="*/ 4 w 109"/>
                                  <a:gd name="T5" fmla="*/ 0 h 69"/>
                                  <a:gd name="T6" fmla="*/ 61 w 109"/>
                                  <a:gd name="T7" fmla="*/ 69 h 69"/>
                                </a:gdLst>
                                <a:ahLst/>
                                <a:cxnLst>
                                  <a:cxn ang="0">
                                    <a:pos x="T0" y="T1"/>
                                  </a:cxn>
                                  <a:cxn ang="0">
                                    <a:pos x="T2" y="T3"/>
                                  </a:cxn>
                                  <a:cxn ang="0">
                                    <a:pos x="T4" y="T5"/>
                                  </a:cxn>
                                  <a:cxn ang="0">
                                    <a:pos x="T6" y="T7"/>
                                  </a:cxn>
                                </a:cxnLst>
                                <a:rect l="0" t="0" r="r" b="b"/>
                                <a:pathLst>
                                  <a:path w="109" h="69">
                                    <a:moveTo>
                                      <a:pt x="61" y="69"/>
                                    </a:moveTo>
                                    <a:cubicBezTo>
                                      <a:pt x="84" y="69"/>
                                      <a:pt x="100" y="59"/>
                                      <a:pt x="109" y="44"/>
                                    </a:cubicBezTo>
                                    <a:cubicBezTo>
                                      <a:pt x="75" y="29"/>
                                      <a:pt x="40" y="14"/>
                                      <a:pt x="4" y="0"/>
                                    </a:cubicBezTo>
                                    <a:cubicBezTo>
                                      <a:pt x="0" y="33"/>
                                      <a:pt x="19" y="69"/>
                                      <a:pt x="61" y="6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076"/>
                            <wps:cNvSpPr>
                              <a:spLocks/>
                            </wps:cNvSpPr>
                            <wps:spPr bwMode="auto">
                              <a:xfrm>
                                <a:off x="5031740" y="297307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77"/>
                            <wps:cNvSpPr>
                              <a:spLocks/>
                            </wps:cNvSpPr>
                            <wps:spPr bwMode="auto">
                              <a:xfrm>
                                <a:off x="5050790" y="26574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078"/>
                            <wps:cNvSpPr>
                              <a:spLocks/>
                            </wps:cNvSpPr>
                            <wps:spPr bwMode="auto">
                              <a:xfrm>
                                <a:off x="5076190" y="368300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079"/>
                            <wps:cNvSpPr>
                              <a:spLocks/>
                            </wps:cNvSpPr>
                            <wps:spPr bwMode="auto">
                              <a:xfrm>
                                <a:off x="6153785" y="512381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080"/>
                            <wps:cNvSpPr>
                              <a:spLocks/>
                            </wps:cNvSpPr>
                            <wps:spPr bwMode="auto">
                              <a:xfrm>
                                <a:off x="6102985" y="505587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81"/>
                            <wps:cNvSpPr>
                              <a:spLocks/>
                            </wps:cNvSpPr>
                            <wps:spPr bwMode="auto">
                              <a:xfrm>
                                <a:off x="6064885" y="518731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82"/>
                            <wps:cNvSpPr>
                              <a:spLocks/>
                            </wps:cNvSpPr>
                            <wps:spPr bwMode="auto">
                              <a:xfrm>
                                <a:off x="6122035" y="495427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083"/>
                            <wps:cNvSpPr>
                              <a:spLocks/>
                            </wps:cNvSpPr>
                            <wps:spPr bwMode="auto">
                              <a:xfrm>
                                <a:off x="6092190" y="527050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84"/>
                            <wps:cNvSpPr>
                              <a:spLocks/>
                            </wps:cNvSpPr>
                            <wps:spPr bwMode="auto">
                              <a:xfrm>
                                <a:off x="6039485" y="4990465"/>
                                <a:ext cx="43180" cy="38100"/>
                              </a:xfrm>
                              <a:custGeom>
                                <a:avLst/>
                                <a:gdLst>
                                  <a:gd name="T0" fmla="*/ 135 w 137"/>
                                  <a:gd name="T1" fmla="*/ 67 h 120"/>
                                  <a:gd name="T2" fmla="*/ 135 w 137"/>
                                  <a:gd name="T3" fmla="*/ 67 h 120"/>
                                  <a:gd name="T4" fmla="*/ 123 w 137"/>
                                  <a:gd name="T5" fmla="*/ 21 h 120"/>
                                  <a:gd name="T6" fmla="*/ 128 w 137"/>
                                  <a:gd name="T7" fmla="*/ 41 h 120"/>
                                  <a:gd name="T8" fmla="*/ 123 w 137"/>
                                  <a:gd name="T9" fmla="*/ 21 h 120"/>
                                  <a:gd name="T10" fmla="*/ 77 w 137"/>
                                  <a:gd name="T11" fmla="*/ 0 h 120"/>
                                  <a:gd name="T12" fmla="*/ 77 w 137"/>
                                  <a:gd name="T13" fmla="*/ 120 h 120"/>
                                  <a:gd name="T14" fmla="*/ 135 w 137"/>
                                  <a:gd name="T15" fmla="*/ 67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20">
                                    <a:moveTo>
                                      <a:pt x="135" y="67"/>
                                    </a:moveTo>
                                    <a:cubicBezTo>
                                      <a:pt x="135" y="67"/>
                                      <a:pt x="135" y="67"/>
                                      <a:pt x="135" y="67"/>
                                    </a:cubicBezTo>
                                    <a:cubicBezTo>
                                      <a:pt x="137" y="51"/>
                                      <a:pt x="133" y="34"/>
                                      <a:pt x="123" y="21"/>
                                    </a:cubicBezTo>
                                    <a:cubicBezTo>
                                      <a:pt x="125" y="28"/>
                                      <a:pt x="127" y="34"/>
                                      <a:pt x="128" y="41"/>
                                    </a:cubicBezTo>
                                    <a:cubicBezTo>
                                      <a:pt x="127" y="34"/>
                                      <a:pt x="125" y="28"/>
                                      <a:pt x="123" y="21"/>
                                    </a:cubicBezTo>
                                    <a:cubicBezTo>
                                      <a:pt x="114" y="9"/>
                                      <a:pt x="99" y="0"/>
                                      <a:pt x="77" y="0"/>
                                    </a:cubicBezTo>
                                    <a:cubicBezTo>
                                      <a:pt x="0" y="0"/>
                                      <a:pt x="0" y="120"/>
                                      <a:pt x="77" y="120"/>
                                    </a:cubicBezTo>
                                    <a:cubicBezTo>
                                      <a:pt x="113" y="120"/>
                                      <a:pt x="132" y="94"/>
                                      <a:pt x="135" y="6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85"/>
                            <wps:cNvSpPr>
                              <a:spLocks/>
                            </wps:cNvSpPr>
                            <wps:spPr bwMode="auto">
                              <a:xfrm>
                                <a:off x="6020435" y="512191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86"/>
                            <wps:cNvSpPr>
                              <a:spLocks/>
                            </wps:cNvSpPr>
                            <wps:spPr bwMode="auto">
                              <a:xfrm>
                                <a:off x="6017895" y="4890770"/>
                                <a:ext cx="46355" cy="38100"/>
                              </a:xfrm>
                              <a:custGeom>
                                <a:avLst/>
                                <a:gdLst>
                                  <a:gd name="T0" fmla="*/ 78 w 146"/>
                                  <a:gd name="T1" fmla="*/ 120 h 120"/>
                                  <a:gd name="T2" fmla="*/ 125 w 146"/>
                                  <a:gd name="T3" fmla="*/ 97 h 120"/>
                                  <a:gd name="T4" fmla="*/ 125 w 146"/>
                                  <a:gd name="T5" fmla="*/ 97 h 120"/>
                                  <a:gd name="T6" fmla="*/ 97 w 146"/>
                                  <a:gd name="T7" fmla="*/ 3 h 120"/>
                                  <a:gd name="T8" fmla="*/ 97 w 146"/>
                                  <a:gd name="T9" fmla="*/ 3 h 120"/>
                                  <a:gd name="T10" fmla="*/ 78 w 146"/>
                                  <a:gd name="T11" fmla="*/ 0 h 120"/>
                                  <a:gd name="T12" fmla="*/ 78 w 146"/>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78" y="120"/>
                                    </a:moveTo>
                                    <a:cubicBezTo>
                                      <a:pt x="99" y="120"/>
                                      <a:pt x="115" y="111"/>
                                      <a:pt x="125" y="97"/>
                                    </a:cubicBezTo>
                                    <a:cubicBezTo>
                                      <a:pt x="125" y="97"/>
                                      <a:pt x="125" y="97"/>
                                      <a:pt x="125" y="97"/>
                                    </a:cubicBezTo>
                                    <a:cubicBezTo>
                                      <a:pt x="146" y="67"/>
                                      <a:pt x="137" y="15"/>
                                      <a:pt x="97" y="3"/>
                                    </a:cubicBezTo>
                                    <a:cubicBezTo>
                                      <a:pt x="97" y="3"/>
                                      <a:pt x="97" y="3"/>
                                      <a:pt x="97" y="3"/>
                                    </a:cubicBezTo>
                                    <a:cubicBezTo>
                                      <a:pt x="91" y="1"/>
                                      <a:pt x="8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87"/>
                            <wps:cNvSpPr>
                              <a:spLocks/>
                            </wps:cNvSpPr>
                            <wps:spPr bwMode="auto">
                              <a:xfrm>
                                <a:off x="6025515" y="5317490"/>
                                <a:ext cx="10160" cy="27305"/>
                              </a:xfrm>
                              <a:custGeom>
                                <a:avLst/>
                                <a:gdLst>
                                  <a:gd name="T0" fmla="*/ 15 w 32"/>
                                  <a:gd name="T1" fmla="*/ 86 h 86"/>
                                  <a:gd name="T2" fmla="*/ 0 w 32"/>
                                  <a:gd name="T3" fmla="*/ 0 h 86"/>
                                  <a:gd name="T4" fmla="*/ 15 w 32"/>
                                  <a:gd name="T5" fmla="*/ 86 h 86"/>
                                </a:gdLst>
                                <a:ahLst/>
                                <a:cxnLst>
                                  <a:cxn ang="0">
                                    <a:pos x="T0" y="T1"/>
                                  </a:cxn>
                                  <a:cxn ang="0">
                                    <a:pos x="T2" y="T3"/>
                                  </a:cxn>
                                  <a:cxn ang="0">
                                    <a:pos x="T4" y="T5"/>
                                  </a:cxn>
                                </a:cxnLst>
                                <a:rect l="0" t="0" r="r" b="b"/>
                                <a:pathLst>
                                  <a:path w="32" h="86">
                                    <a:moveTo>
                                      <a:pt x="15" y="86"/>
                                    </a:moveTo>
                                    <a:cubicBezTo>
                                      <a:pt x="32" y="59"/>
                                      <a:pt x="27" y="19"/>
                                      <a:pt x="0" y="0"/>
                                    </a:cubicBezTo>
                                    <a:cubicBezTo>
                                      <a:pt x="6" y="29"/>
                                      <a:pt x="10" y="57"/>
                                      <a:pt x="15" y="8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88"/>
                            <wps:cNvSpPr>
                              <a:spLocks/>
                            </wps:cNvSpPr>
                            <wps:spPr bwMode="auto">
                              <a:xfrm>
                                <a:off x="5971540" y="505841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89"/>
                            <wps:cNvSpPr>
                              <a:spLocks/>
                            </wps:cNvSpPr>
                            <wps:spPr bwMode="auto">
                              <a:xfrm>
                                <a:off x="6249035" y="4573270"/>
                                <a:ext cx="34290" cy="38100"/>
                              </a:xfrm>
                              <a:custGeom>
                                <a:avLst/>
                                <a:gdLst>
                                  <a:gd name="T0" fmla="*/ 31 w 108"/>
                                  <a:gd name="T1" fmla="*/ 0 h 120"/>
                                  <a:gd name="T2" fmla="*/ 0 w 108"/>
                                  <a:gd name="T3" fmla="*/ 9 h 120"/>
                                  <a:gd name="T4" fmla="*/ 20 w 108"/>
                                  <a:gd name="T5" fmla="*/ 120 h 120"/>
                                  <a:gd name="T6" fmla="*/ 31 w 108"/>
                                  <a:gd name="T7" fmla="*/ 120 h 120"/>
                                  <a:gd name="T8" fmla="*/ 31 w 108"/>
                                  <a:gd name="T9" fmla="*/ 0 h 120"/>
                                </a:gdLst>
                                <a:ahLst/>
                                <a:cxnLst>
                                  <a:cxn ang="0">
                                    <a:pos x="T0" y="T1"/>
                                  </a:cxn>
                                  <a:cxn ang="0">
                                    <a:pos x="T2" y="T3"/>
                                  </a:cxn>
                                  <a:cxn ang="0">
                                    <a:pos x="T4" y="T5"/>
                                  </a:cxn>
                                  <a:cxn ang="0">
                                    <a:pos x="T6" y="T7"/>
                                  </a:cxn>
                                  <a:cxn ang="0">
                                    <a:pos x="T8" y="T9"/>
                                  </a:cxn>
                                </a:cxnLst>
                                <a:rect l="0" t="0" r="r" b="b"/>
                                <a:pathLst>
                                  <a:path w="108" h="120">
                                    <a:moveTo>
                                      <a:pt x="31" y="0"/>
                                    </a:moveTo>
                                    <a:cubicBezTo>
                                      <a:pt x="18" y="0"/>
                                      <a:pt x="8" y="4"/>
                                      <a:pt x="0" y="9"/>
                                    </a:cubicBezTo>
                                    <a:cubicBezTo>
                                      <a:pt x="7" y="46"/>
                                      <a:pt x="13" y="83"/>
                                      <a:pt x="20" y="120"/>
                                    </a:cubicBezTo>
                                    <a:cubicBezTo>
                                      <a:pt x="24" y="120"/>
                                      <a:pt x="27" y="120"/>
                                      <a:pt x="31" y="120"/>
                                    </a:cubicBezTo>
                                    <a:cubicBezTo>
                                      <a:pt x="108" y="120"/>
                                      <a:pt x="108"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90"/>
                            <wps:cNvSpPr>
                              <a:spLocks/>
                            </wps:cNvSpPr>
                            <wps:spPr bwMode="auto">
                              <a:xfrm>
                                <a:off x="6293485" y="443293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91"/>
                            <wps:cNvSpPr>
                              <a:spLocks/>
                            </wps:cNvSpPr>
                            <wps:spPr bwMode="auto">
                              <a:xfrm>
                                <a:off x="6314440" y="4532630"/>
                                <a:ext cx="48895" cy="38735"/>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92"/>
                            <wps:cNvSpPr>
                              <a:spLocks/>
                            </wps:cNvSpPr>
                            <wps:spPr bwMode="auto">
                              <a:xfrm>
                                <a:off x="6349365" y="4909820"/>
                                <a:ext cx="22860" cy="36195"/>
                              </a:xfrm>
                              <a:custGeom>
                                <a:avLst/>
                                <a:gdLst>
                                  <a:gd name="T0" fmla="*/ 72 w 72"/>
                                  <a:gd name="T1" fmla="*/ 114 h 114"/>
                                  <a:gd name="T2" fmla="*/ 47 w 72"/>
                                  <a:gd name="T3" fmla="*/ 0 h 114"/>
                                  <a:gd name="T4" fmla="*/ 72 w 72"/>
                                  <a:gd name="T5" fmla="*/ 114 h 114"/>
                                </a:gdLst>
                                <a:ahLst/>
                                <a:cxnLst>
                                  <a:cxn ang="0">
                                    <a:pos x="T0" y="T1"/>
                                  </a:cxn>
                                  <a:cxn ang="0">
                                    <a:pos x="T2" y="T3"/>
                                  </a:cxn>
                                  <a:cxn ang="0">
                                    <a:pos x="T4" y="T5"/>
                                  </a:cxn>
                                </a:cxnLst>
                                <a:rect l="0" t="0" r="r" b="b"/>
                                <a:pathLst>
                                  <a:path w="72" h="114">
                                    <a:moveTo>
                                      <a:pt x="72" y="114"/>
                                    </a:moveTo>
                                    <a:cubicBezTo>
                                      <a:pt x="64" y="76"/>
                                      <a:pt x="56" y="38"/>
                                      <a:pt x="47" y="0"/>
                                    </a:cubicBezTo>
                                    <a:cubicBezTo>
                                      <a:pt x="0" y="25"/>
                                      <a:pt x="8" y="112"/>
                                      <a:pt x="72" y="11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93"/>
                            <wps:cNvSpPr>
                              <a:spLocks/>
                            </wps:cNvSpPr>
                            <wps:spPr bwMode="auto">
                              <a:xfrm>
                                <a:off x="6187440" y="482092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94"/>
                            <wps:cNvSpPr>
                              <a:spLocks/>
                            </wps:cNvSpPr>
                            <wps:spPr bwMode="auto">
                              <a:xfrm>
                                <a:off x="6221095" y="465391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95"/>
                            <wps:cNvSpPr>
                              <a:spLocks/>
                            </wps:cNvSpPr>
                            <wps:spPr bwMode="auto">
                              <a:xfrm>
                                <a:off x="6198235" y="490982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96"/>
                            <wps:cNvSpPr>
                              <a:spLocks/>
                            </wps:cNvSpPr>
                            <wps:spPr bwMode="auto">
                              <a:xfrm>
                                <a:off x="6195695" y="503301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97"/>
                            <wps:cNvSpPr>
                              <a:spLocks/>
                            </wps:cNvSpPr>
                            <wps:spPr bwMode="auto">
                              <a:xfrm>
                                <a:off x="5584190" y="477202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98"/>
                            <wps:cNvSpPr>
                              <a:spLocks/>
                            </wps:cNvSpPr>
                            <wps:spPr bwMode="auto">
                              <a:xfrm>
                                <a:off x="5633085" y="4359275"/>
                                <a:ext cx="46990" cy="38100"/>
                              </a:xfrm>
                              <a:custGeom>
                                <a:avLst/>
                                <a:gdLst>
                                  <a:gd name="T0" fmla="*/ 70 w 147"/>
                                  <a:gd name="T1" fmla="*/ 0 h 120"/>
                                  <a:gd name="T2" fmla="*/ 21 w 147"/>
                                  <a:gd name="T3" fmla="*/ 26 h 120"/>
                                  <a:gd name="T4" fmla="*/ 37 w 147"/>
                                  <a:gd name="T5" fmla="*/ 59 h 120"/>
                                  <a:gd name="T6" fmla="*/ 21 w 147"/>
                                  <a:gd name="T7" fmla="*/ 26 h 120"/>
                                  <a:gd name="T8" fmla="*/ 69 w 147"/>
                                  <a:gd name="T9" fmla="*/ 120 h 120"/>
                                  <a:gd name="T10" fmla="*/ 69 w 147"/>
                                  <a:gd name="T11" fmla="*/ 120 h 120"/>
                                  <a:gd name="T12" fmla="*/ 70 w 147"/>
                                  <a:gd name="T13" fmla="*/ 120 h 120"/>
                                  <a:gd name="T14" fmla="*/ 70 w 147"/>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70" y="0"/>
                                    </a:moveTo>
                                    <a:cubicBezTo>
                                      <a:pt x="46" y="0"/>
                                      <a:pt x="30" y="11"/>
                                      <a:pt x="21" y="26"/>
                                    </a:cubicBezTo>
                                    <a:cubicBezTo>
                                      <a:pt x="27" y="37"/>
                                      <a:pt x="32" y="48"/>
                                      <a:pt x="37" y="59"/>
                                    </a:cubicBezTo>
                                    <a:cubicBezTo>
                                      <a:pt x="32" y="48"/>
                                      <a:pt x="27" y="37"/>
                                      <a:pt x="21" y="26"/>
                                    </a:cubicBezTo>
                                    <a:cubicBezTo>
                                      <a:pt x="0" y="61"/>
                                      <a:pt x="16" y="119"/>
                                      <a:pt x="69" y="120"/>
                                    </a:cubicBezTo>
                                    <a:cubicBezTo>
                                      <a:pt x="69" y="120"/>
                                      <a:pt x="69" y="120"/>
                                      <a:pt x="69" y="120"/>
                                    </a:cubicBezTo>
                                    <a:cubicBezTo>
                                      <a:pt x="69" y="120"/>
                                      <a:pt x="69" y="120"/>
                                      <a:pt x="70" y="120"/>
                                    </a:cubicBezTo>
                                    <a:cubicBezTo>
                                      <a:pt x="147" y="120"/>
                                      <a:pt x="147" y="0"/>
                                      <a:pt x="7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99"/>
                            <wps:cNvSpPr>
                              <a:spLocks/>
                            </wps:cNvSpPr>
                            <wps:spPr bwMode="auto">
                              <a:xfrm>
                                <a:off x="5683885" y="481901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100"/>
                            <wps:cNvSpPr>
                              <a:spLocks/>
                            </wps:cNvSpPr>
                            <wps:spPr bwMode="auto">
                              <a:xfrm>
                                <a:off x="5713095" y="4622165"/>
                                <a:ext cx="43180" cy="38100"/>
                              </a:xfrm>
                              <a:custGeom>
                                <a:avLst/>
                                <a:gdLst>
                                  <a:gd name="T0" fmla="*/ 135 w 135"/>
                                  <a:gd name="T1" fmla="*/ 68 h 120"/>
                                  <a:gd name="T2" fmla="*/ 117 w 135"/>
                                  <a:gd name="T3" fmla="*/ 14 h 120"/>
                                  <a:gd name="T4" fmla="*/ 78 w 135"/>
                                  <a:gd name="T5" fmla="*/ 0 h 120"/>
                                  <a:gd name="T6" fmla="*/ 78 w 135"/>
                                  <a:gd name="T7" fmla="*/ 120 h 120"/>
                                  <a:gd name="T8" fmla="*/ 135 w 135"/>
                                  <a:gd name="T9" fmla="*/ 68 h 120"/>
                                </a:gdLst>
                                <a:ahLst/>
                                <a:cxnLst>
                                  <a:cxn ang="0">
                                    <a:pos x="T0" y="T1"/>
                                  </a:cxn>
                                  <a:cxn ang="0">
                                    <a:pos x="T2" y="T3"/>
                                  </a:cxn>
                                  <a:cxn ang="0">
                                    <a:pos x="T4" y="T5"/>
                                  </a:cxn>
                                  <a:cxn ang="0">
                                    <a:pos x="T6" y="T7"/>
                                  </a:cxn>
                                  <a:cxn ang="0">
                                    <a:pos x="T8" y="T9"/>
                                  </a:cxn>
                                </a:cxnLst>
                                <a:rect l="0" t="0" r="r" b="b"/>
                                <a:pathLst>
                                  <a:path w="135" h="120">
                                    <a:moveTo>
                                      <a:pt x="135" y="68"/>
                                    </a:moveTo>
                                    <a:cubicBezTo>
                                      <a:pt x="129" y="50"/>
                                      <a:pt x="123" y="32"/>
                                      <a:pt x="117" y="14"/>
                                    </a:cubicBezTo>
                                    <a:cubicBezTo>
                                      <a:pt x="107" y="5"/>
                                      <a:pt x="94" y="0"/>
                                      <a:pt x="78" y="0"/>
                                    </a:cubicBezTo>
                                    <a:cubicBezTo>
                                      <a:pt x="1" y="0"/>
                                      <a:pt x="0" y="120"/>
                                      <a:pt x="78" y="120"/>
                                    </a:cubicBezTo>
                                    <a:cubicBezTo>
                                      <a:pt x="113" y="120"/>
                                      <a:pt x="132" y="95"/>
                                      <a:pt x="135" y="6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01"/>
                            <wps:cNvSpPr>
                              <a:spLocks/>
                            </wps:cNvSpPr>
                            <wps:spPr bwMode="auto">
                              <a:xfrm>
                                <a:off x="5624195" y="453072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102"/>
                            <wps:cNvSpPr>
                              <a:spLocks/>
                            </wps:cNvSpPr>
                            <wps:spPr bwMode="auto">
                              <a:xfrm>
                                <a:off x="5601335" y="487172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103"/>
                            <wps:cNvSpPr>
                              <a:spLocks/>
                            </wps:cNvSpPr>
                            <wps:spPr bwMode="auto">
                              <a:xfrm>
                                <a:off x="5744845" y="490347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04"/>
                            <wps:cNvSpPr>
                              <a:spLocks/>
                            </wps:cNvSpPr>
                            <wps:spPr bwMode="auto">
                              <a:xfrm>
                                <a:off x="5571490" y="443103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05"/>
                            <wps:cNvSpPr>
                              <a:spLocks/>
                            </wps:cNvSpPr>
                            <wps:spPr bwMode="auto">
                              <a:xfrm>
                                <a:off x="5541645" y="468566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06"/>
                            <wps:cNvSpPr>
                              <a:spLocks/>
                            </wps:cNvSpPr>
                            <wps:spPr bwMode="auto">
                              <a:xfrm>
                                <a:off x="5941695" y="4869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07"/>
                            <wps:cNvSpPr>
                              <a:spLocks/>
                            </wps:cNvSpPr>
                            <wps:spPr bwMode="auto">
                              <a:xfrm>
                                <a:off x="4720590" y="215773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08"/>
                            <wps:cNvSpPr>
                              <a:spLocks/>
                            </wps:cNvSpPr>
                            <wps:spPr bwMode="auto">
                              <a:xfrm>
                                <a:off x="5939790" y="4692015"/>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9"/>
                            <wps:cNvSpPr>
                              <a:spLocks/>
                            </wps:cNvSpPr>
                            <wps:spPr bwMode="auto">
                              <a:xfrm>
                                <a:off x="5776595" y="498221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0"/>
                            <wps:cNvSpPr>
                              <a:spLocks/>
                            </wps:cNvSpPr>
                            <wps:spPr bwMode="auto">
                              <a:xfrm>
                                <a:off x="5888990" y="46259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1"/>
                            <wps:cNvSpPr>
                              <a:spLocks/>
                            </wps:cNvSpPr>
                            <wps:spPr bwMode="auto">
                              <a:xfrm>
                                <a:off x="5946140" y="4958715"/>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2"/>
                            <wps:cNvSpPr>
                              <a:spLocks/>
                            </wps:cNvSpPr>
                            <wps:spPr bwMode="auto">
                              <a:xfrm>
                                <a:off x="5789930" y="4825365"/>
                                <a:ext cx="48260" cy="38100"/>
                              </a:xfrm>
                              <a:custGeom>
                                <a:avLst/>
                                <a:gdLst>
                                  <a:gd name="T0" fmla="*/ 97 w 153"/>
                                  <a:gd name="T1" fmla="*/ 117 h 120"/>
                                  <a:gd name="T2" fmla="*/ 77 w 153"/>
                                  <a:gd name="T3" fmla="*/ 0 h 120"/>
                                  <a:gd name="T4" fmla="*/ 67 w 153"/>
                                  <a:gd name="T5" fmla="*/ 0 h 120"/>
                                  <a:gd name="T6" fmla="*/ 67 w 153"/>
                                  <a:gd name="T7" fmla="*/ 0 h 120"/>
                                  <a:gd name="T8" fmla="*/ 77 w 153"/>
                                  <a:gd name="T9" fmla="*/ 120 h 120"/>
                                  <a:gd name="T10" fmla="*/ 97 w 153"/>
                                  <a:gd name="T11" fmla="*/ 117 h 120"/>
                                  <a:gd name="T12" fmla="*/ 97 w 153"/>
                                  <a:gd name="T13" fmla="*/ 117 h 120"/>
                                </a:gdLst>
                                <a:ahLst/>
                                <a:cxnLst>
                                  <a:cxn ang="0">
                                    <a:pos x="T0" y="T1"/>
                                  </a:cxn>
                                  <a:cxn ang="0">
                                    <a:pos x="T2" y="T3"/>
                                  </a:cxn>
                                  <a:cxn ang="0">
                                    <a:pos x="T4" y="T5"/>
                                  </a:cxn>
                                  <a:cxn ang="0">
                                    <a:pos x="T6" y="T7"/>
                                  </a:cxn>
                                  <a:cxn ang="0">
                                    <a:pos x="T8" y="T9"/>
                                  </a:cxn>
                                  <a:cxn ang="0">
                                    <a:pos x="T10" y="T11"/>
                                  </a:cxn>
                                  <a:cxn ang="0">
                                    <a:pos x="T12" y="T13"/>
                                  </a:cxn>
                                </a:cxnLst>
                                <a:rect l="0" t="0" r="r" b="b"/>
                                <a:pathLst>
                                  <a:path w="153" h="120">
                                    <a:moveTo>
                                      <a:pt x="97" y="117"/>
                                    </a:moveTo>
                                    <a:cubicBezTo>
                                      <a:pt x="153" y="98"/>
                                      <a:pt x="147" y="0"/>
                                      <a:pt x="77" y="0"/>
                                    </a:cubicBezTo>
                                    <a:cubicBezTo>
                                      <a:pt x="73" y="0"/>
                                      <a:pt x="70" y="0"/>
                                      <a:pt x="67" y="0"/>
                                    </a:cubicBezTo>
                                    <a:cubicBezTo>
                                      <a:pt x="67" y="0"/>
                                      <a:pt x="67" y="0"/>
                                      <a:pt x="67" y="0"/>
                                    </a:cubicBezTo>
                                    <a:cubicBezTo>
                                      <a:pt x="0" y="10"/>
                                      <a:pt x="3" y="120"/>
                                      <a:pt x="77" y="120"/>
                                    </a:cubicBezTo>
                                    <a:cubicBezTo>
                                      <a:pt x="84" y="120"/>
                                      <a:pt x="91" y="119"/>
                                      <a:pt x="97" y="117"/>
                                    </a:cubicBezTo>
                                    <a:cubicBezTo>
                                      <a:pt x="97" y="117"/>
                                      <a:pt x="97" y="117"/>
                                      <a:pt x="97" y="11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3"/>
                            <wps:cNvSpPr>
                              <a:spLocks/>
                            </wps:cNvSpPr>
                            <wps:spPr bwMode="auto">
                              <a:xfrm>
                                <a:off x="5823585" y="509016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14"/>
                            <wps:cNvSpPr>
                              <a:spLocks/>
                            </wps:cNvSpPr>
                            <wps:spPr bwMode="auto">
                              <a:xfrm>
                                <a:off x="5889625" y="4795520"/>
                                <a:ext cx="46355" cy="38100"/>
                              </a:xfrm>
                              <a:custGeom>
                                <a:avLst/>
                                <a:gdLst>
                                  <a:gd name="T0" fmla="*/ 68 w 146"/>
                                  <a:gd name="T1" fmla="*/ 0 h 120"/>
                                  <a:gd name="T2" fmla="*/ 21 w 146"/>
                                  <a:gd name="T3" fmla="*/ 24 h 120"/>
                                  <a:gd name="T4" fmla="*/ 21 w 146"/>
                                  <a:gd name="T5" fmla="*/ 24 h 120"/>
                                  <a:gd name="T6" fmla="*/ 52 w 146"/>
                                  <a:gd name="T7" fmla="*/ 118 h 120"/>
                                  <a:gd name="T8" fmla="*/ 52 w 146"/>
                                  <a:gd name="T9" fmla="*/ 118 h 120"/>
                                  <a:gd name="T10" fmla="*/ 68 w 146"/>
                                  <a:gd name="T11" fmla="*/ 120 h 120"/>
                                  <a:gd name="T12" fmla="*/ 68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68" y="0"/>
                                    </a:moveTo>
                                    <a:cubicBezTo>
                                      <a:pt x="47" y="0"/>
                                      <a:pt x="31" y="10"/>
                                      <a:pt x="21" y="24"/>
                                    </a:cubicBezTo>
                                    <a:cubicBezTo>
                                      <a:pt x="21" y="24"/>
                                      <a:pt x="21" y="24"/>
                                      <a:pt x="21" y="24"/>
                                    </a:cubicBezTo>
                                    <a:cubicBezTo>
                                      <a:pt x="0" y="55"/>
                                      <a:pt x="10" y="108"/>
                                      <a:pt x="52" y="118"/>
                                    </a:cubicBezTo>
                                    <a:cubicBezTo>
                                      <a:pt x="52" y="118"/>
                                      <a:pt x="52" y="118"/>
                                      <a:pt x="52" y="118"/>
                                    </a:cubicBezTo>
                                    <a:cubicBezTo>
                                      <a:pt x="57" y="120"/>
                                      <a:pt x="63" y="120"/>
                                      <a:pt x="68" y="120"/>
                                    </a:cubicBezTo>
                                    <a:cubicBezTo>
                                      <a:pt x="146" y="120"/>
                                      <a:pt x="146"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15"/>
                            <wps:cNvSpPr>
                              <a:spLocks/>
                            </wps:cNvSpPr>
                            <wps:spPr bwMode="auto">
                              <a:xfrm>
                                <a:off x="5903595" y="442912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16"/>
                            <wps:cNvSpPr>
                              <a:spLocks/>
                            </wps:cNvSpPr>
                            <wps:spPr bwMode="auto">
                              <a:xfrm>
                                <a:off x="4935220" y="2837815"/>
                                <a:ext cx="20320" cy="3810"/>
                              </a:xfrm>
                              <a:custGeom>
                                <a:avLst/>
                                <a:gdLst>
                                  <a:gd name="T0" fmla="*/ 0 w 64"/>
                                  <a:gd name="T1" fmla="*/ 7 h 12"/>
                                  <a:gd name="T2" fmla="*/ 64 w 64"/>
                                  <a:gd name="T3" fmla="*/ 12 h 12"/>
                                  <a:gd name="T4" fmla="*/ 28 w 64"/>
                                  <a:gd name="T5" fmla="*/ 0 h 12"/>
                                  <a:gd name="T6" fmla="*/ 0 w 64"/>
                                  <a:gd name="T7" fmla="*/ 7 h 12"/>
                                </a:gdLst>
                                <a:ahLst/>
                                <a:cxnLst>
                                  <a:cxn ang="0">
                                    <a:pos x="T0" y="T1"/>
                                  </a:cxn>
                                  <a:cxn ang="0">
                                    <a:pos x="T2" y="T3"/>
                                  </a:cxn>
                                  <a:cxn ang="0">
                                    <a:pos x="T4" y="T5"/>
                                  </a:cxn>
                                  <a:cxn ang="0">
                                    <a:pos x="T6" y="T7"/>
                                  </a:cxn>
                                </a:cxnLst>
                                <a:rect l="0" t="0" r="r" b="b"/>
                                <a:pathLst>
                                  <a:path w="64" h="12">
                                    <a:moveTo>
                                      <a:pt x="0" y="7"/>
                                    </a:moveTo>
                                    <a:cubicBezTo>
                                      <a:pt x="21" y="9"/>
                                      <a:pt x="43" y="10"/>
                                      <a:pt x="64" y="12"/>
                                    </a:cubicBezTo>
                                    <a:cubicBezTo>
                                      <a:pt x="55" y="5"/>
                                      <a:pt x="43" y="0"/>
                                      <a:pt x="28" y="0"/>
                                    </a:cubicBezTo>
                                    <a:cubicBezTo>
                                      <a:pt x="17" y="0"/>
                                      <a:pt x="8" y="3"/>
                                      <a:pt x="0" y="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17"/>
                            <wps:cNvSpPr>
                              <a:spLocks/>
                            </wps:cNvSpPr>
                            <wps:spPr bwMode="auto">
                              <a:xfrm>
                                <a:off x="4906645" y="274447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18"/>
                            <wps:cNvSpPr>
                              <a:spLocks/>
                            </wps:cNvSpPr>
                            <wps:spPr bwMode="auto">
                              <a:xfrm>
                                <a:off x="4883785" y="292481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19"/>
                            <wps:cNvSpPr>
                              <a:spLocks/>
                            </wps:cNvSpPr>
                            <wps:spPr bwMode="auto">
                              <a:xfrm>
                                <a:off x="4885690" y="308546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20"/>
                            <wps:cNvSpPr>
                              <a:spLocks/>
                            </wps:cNvSpPr>
                            <wps:spPr bwMode="auto">
                              <a:xfrm>
                                <a:off x="4877435" y="264033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1"/>
                            <wps:cNvSpPr>
                              <a:spLocks/>
                            </wps:cNvSpPr>
                            <wps:spPr bwMode="auto">
                              <a:xfrm>
                                <a:off x="4809490" y="288226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22"/>
                            <wps:cNvSpPr>
                              <a:spLocks/>
                            </wps:cNvSpPr>
                            <wps:spPr bwMode="auto">
                              <a:xfrm>
                                <a:off x="4864735" y="24333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23"/>
                            <wps:cNvSpPr>
                              <a:spLocks/>
                            </wps:cNvSpPr>
                            <wps:spPr bwMode="auto">
                              <a:xfrm>
                                <a:off x="4792345" y="32315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24"/>
                            <wps:cNvSpPr>
                              <a:spLocks/>
                            </wps:cNvSpPr>
                            <wps:spPr bwMode="auto">
                              <a:xfrm>
                                <a:off x="4839335" y="27762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25"/>
                            <wps:cNvSpPr>
                              <a:spLocks/>
                            </wps:cNvSpPr>
                            <wps:spPr bwMode="auto">
                              <a:xfrm>
                                <a:off x="4834890" y="302641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26"/>
                            <wps:cNvSpPr>
                              <a:spLocks/>
                            </wps:cNvSpPr>
                            <wps:spPr bwMode="auto">
                              <a:xfrm>
                                <a:off x="4919980" y="2839720"/>
                                <a:ext cx="47625" cy="36195"/>
                              </a:xfrm>
                              <a:custGeom>
                                <a:avLst/>
                                <a:gdLst>
                                  <a:gd name="T0" fmla="*/ 112 w 150"/>
                                  <a:gd name="T1" fmla="*/ 5 h 113"/>
                                  <a:gd name="T2" fmla="*/ 48 w 150"/>
                                  <a:gd name="T3" fmla="*/ 0 h 113"/>
                                  <a:gd name="T4" fmla="*/ 76 w 150"/>
                                  <a:gd name="T5" fmla="*/ 113 h 113"/>
                                  <a:gd name="T6" fmla="*/ 112 w 150"/>
                                  <a:gd name="T7" fmla="*/ 5 h 113"/>
                                </a:gdLst>
                                <a:ahLst/>
                                <a:cxnLst>
                                  <a:cxn ang="0">
                                    <a:pos x="T0" y="T1"/>
                                  </a:cxn>
                                  <a:cxn ang="0">
                                    <a:pos x="T2" y="T3"/>
                                  </a:cxn>
                                  <a:cxn ang="0">
                                    <a:pos x="T4" y="T5"/>
                                  </a:cxn>
                                  <a:cxn ang="0">
                                    <a:pos x="T6" y="T7"/>
                                  </a:cxn>
                                </a:cxnLst>
                                <a:rect l="0" t="0" r="r" b="b"/>
                                <a:pathLst>
                                  <a:path w="150" h="113">
                                    <a:moveTo>
                                      <a:pt x="112" y="5"/>
                                    </a:moveTo>
                                    <a:cubicBezTo>
                                      <a:pt x="91" y="3"/>
                                      <a:pt x="69" y="2"/>
                                      <a:pt x="48" y="0"/>
                                    </a:cubicBezTo>
                                    <a:cubicBezTo>
                                      <a:pt x="0" y="25"/>
                                      <a:pt x="9" y="113"/>
                                      <a:pt x="76" y="113"/>
                                    </a:cubicBezTo>
                                    <a:cubicBezTo>
                                      <a:pt x="138" y="113"/>
                                      <a:pt x="150" y="35"/>
                                      <a:pt x="112" y="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27"/>
                            <wps:cNvSpPr>
                              <a:spLocks/>
                            </wps:cNvSpPr>
                            <wps:spPr bwMode="auto">
                              <a:xfrm>
                                <a:off x="4782185" y="189484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28"/>
                            <wps:cNvSpPr>
                              <a:spLocks/>
                            </wps:cNvSpPr>
                            <wps:spPr bwMode="auto">
                              <a:xfrm>
                                <a:off x="4756785" y="172974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29"/>
                            <wps:cNvSpPr>
                              <a:spLocks/>
                            </wps:cNvSpPr>
                            <wps:spPr bwMode="auto">
                              <a:xfrm>
                                <a:off x="4728845" y="165100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30"/>
                            <wps:cNvSpPr>
                              <a:spLocks/>
                            </wps:cNvSpPr>
                            <wps:spPr bwMode="auto">
                              <a:xfrm>
                                <a:off x="4801235" y="180594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31"/>
                            <wps:cNvSpPr>
                              <a:spLocks/>
                            </wps:cNvSpPr>
                            <wps:spPr bwMode="auto">
                              <a:xfrm>
                                <a:off x="4890135" y="25349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32"/>
                            <wps:cNvSpPr>
                              <a:spLocks/>
                            </wps:cNvSpPr>
                            <wps:spPr bwMode="auto">
                              <a:xfrm>
                                <a:off x="4807585" y="210248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33"/>
                            <wps:cNvSpPr>
                              <a:spLocks/>
                            </wps:cNvSpPr>
                            <wps:spPr bwMode="auto">
                              <a:xfrm>
                                <a:off x="4836795" y="228663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34"/>
                            <wps:cNvSpPr>
                              <a:spLocks/>
                            </wps:cNvSpPr>
                            <wps:spPr bwMode="auto">
                              <a:xfrm>
                                <a:off x="6206490" y="4471670"/>
                                <a:ext cx="29210" cy="38100"/>
                              </a:xfrm>
                              <a:custGeom>
                                <a:avLst/>
                                <a:gdLst>
                                  <a:gd name="T0" fmla="*/ 77 w 91"/>
                                  <a:gd name="T1" fmla="*/ 120 h 120"/>
                                  <a:gd name="T2" fmla="*/ 91 w 91"/>
                                  <a:gd name="T3" fmla="*/ 118 h 120"/>
                                  <a:gd name="T4" fmla="*/ 91 w 91"/>
                                  <a:gd name="T5" fmla="*/ 118 h 120"/>
                                  <a:gd name="T6" fmla="*/ 85 w 91"/>
                                  <a:gd name="T7" fmla="*/ 90 h 120"/>
                                  <a:gd name="T8" fmla="*/ 66 w 91"/>
                                  <a:gd name="T9" fmla="*/ 0 h 120"/>
                                  <a:gd name="T10" fmla="*/ 66 w 91"/>
                                  <a:gd name="T11" fmla="*/ 0 h 120"/>
                                  <a:gd name="T12" fmla="*/ 77 w 91"/>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91" h="120">
                                    <a:moveTo>
                                      <a:pt x="77" y="120"/>
                                    </a:moveTo>
                                    <a:cubicBezTo>
                                      <a:pt x="82" y="120"/>
                                      <a:pt x="86" y="119"/>
                                      <a:pt x="91" y="118"/>
                                    </a:cubicBezTo>
                                    <a:cubicBezTo>
                                      <a:pt x="91" y="118"/>
                                      <a:pt x="91" y="118"/>
                                      <a:pt x="91" y="118"/>
                                    </a:cubicBezTo>
                                    <a:cubicBezTo>
                                      <a:pt x="89" y="109"/>
                                      <a:pt x="87" y="100"/>
                                      <a:pt x="85" y="90"/>
                                    </a:cubicBezTo>
                                    <a:cubicBezTo>
                                      <a:pt x="79" y="60"/>
                                      <a:pt x="73" y="30"/>
                                      <a:pt x="66" y="0"/>
                                    </a:cubicBezTo>
                                    <a:cubicBezTo>
                                      <a:pt x="66" y="0"/>
                                      <a:pt x="66" y="0"/>
                                      <a:pt x="66" y="0"/>
                                    </a:cubicBezTo>
                                    <a:cubicBezTo>
                                      <a:pt x="0" y="11"/>
                                      <a:pt x="4"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35"/>
                            <wps:cNvSpPr>
                              <a:spLocks/>
                            </wps:cNvSpPr>
                            <wps:spPr bwMode="auto">
                              <a:xfrm>
                                <a:off x="4705985" y="321056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36"/>
                            <wps:cNvSpPr>
                              <a:spLocks/>
                            </wps:cNvSpPr>
                            <wps:spPr bwMode="auto">
                              <a:xfrm>
                                <a:off x="4772025" y="2984500"/>
                                <a:ext cx="42545" cy="29210"/>
                              </a:xfrm>
                              <a:custGeom>
                                <a:avLst/>
                                <a:gdLst>
                                  <a:gd name="T0" fmla="*/ 69 w 134"/>
                                  <a:gd name="T1" fmla="*/ 92 h 92"/>
                                  <a:gd name="T2" fmla="*/ 126 w 134"/>
                                  <a:gd name="T3" fmla="*/ 16 h 92"/>
                                  <a:gd name="T4" fmla="*/ 19 w 134"/>
                                  <a:gd name="T5" fmla="*/ 0 h 92"/>
                                  <a:gd name="T6" fmla="*/ 69 w 134"/>
                                  <a:gd name="T7" fmla="*/ 92 h 92"/>
                                </a:gdLst>
                                <a:ahLst/>
                                <a:cxnLst>
                                  <a:cxn ang="0">
                                    <a:pos x="T0" y="T1"/>
                                  </a:cxn>
                                  <a:cxn ang="0">
                                    <a:pos x="T2" y="T3"/>
                                  </a:cxn>
                                  <a:cxn ang="0">
                                    <a:pos x="T4" y="T5"/>
                                  </a:cxn>
                                  <a:cxn ang="0">
                                    <a:pos x="T6" y="T7"/>
                                  </a:cxn>
                                </a:cxnLst>
                                <a:rect l="0" t="0" r="r" b="b"/>
                                <a:pathLst>
                                  <a:path w="134" h="92">
                                    <a:moveTo>
                                      <a:pt x="69" y="92"/>
                                    </a:moveTo>
                                    <a:cubicBezTo>
                                      <a:pt x="115" y="92"/>
                                      <a:pt x="134" y="50"/>
                                      <a:pt x="126" y="16"/>
                                    </a:cubicBezTo>
                                    <a:cubicBezTo>
                                      <a:pt x="90" y="10"/>
                                      <a:pt x="55" y="5"/>
                                      <a:pt x="19" y="0"/>
                                    </a:cubicBezTo>
                                    <a:cubicBezTo>
                                      <a:pt x="0" y="35"/>
                                      <a:pt x="16" y="92"/>
                                      <a:pt x="69" y="9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37"/>
                            <wps:cNvSpPr>
                              <a:spLocks/>
                            </wps:cNvSpPr>
                            <wps:spPr bwMode="auto">
                              <a:xfrm>
                                <a:off x="4667885" y="297751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38"/>
                            <wps:cNvSpPr>
                              <a:spLocks/>
                            </wps:cNvSpPr>
                            <wps:spPr bwMode="auto">
                              <a:xfrm>
                                <a:off x="4712335" y="306641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39"/>
                            <wps:cNvSpPr>
                              <a:spLocks/>
                            </wps:cNvSpPr>
                            <wps:spPr bwMode="auto">
                              <a:xfrm>
                                <a:off x="4695190" y="19792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40"/>
                            <wps:cNvSpPr>
                              <a:spLocks/>
                            </wps:cNvSpPr>
                            <wps:spPr bwMode="auto">
                              <a:xfrm>
                                <a:off x="4714240" y="289052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41"/>
                            <wps:cNvSpPr>
                              <a:spLocks/>
                            </wps:cNvSpPr>
                            <wps:spPr bwMode="auto">
                              <a:xfrm>
                                <a:off x="4678045" y="2078990"/>
                                <a:ext cx="49530" cy="38735"/>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142"/>
                            <wps:cNvSpPr>
                              <a:spLocks/>
                            </wps:cNvSpPr>
                            <wps:spPr bwMode="auto">
                              <a:xfrm>
                                <a:off x="4690745" y="187134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143"/>
                            <wps:cNvSpPr>
                              <a:spLocks/>
                            </wps:cNvSpPr>
                            <wps:spPr bwMode="auto">
                              <a:xfrm>
                                <a:off x="4720590" y="155575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44"/>
                            <wps:cNvSpPr>
                              <a:spLocks/>
                            </wps:cNvSpPr>
                            <wps:spPr bwMode="auto">
                              <a:xfrm>
                                <a:off x="4809490" y="25685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45"/>
                            <wps:cNvSpPr>
                              <a:spLocks/>
                            </wps:cNvSpPr>
                            <wps:spPr bwMode="auto">
                              <a:xfrm>
                                <a:off x="4782185" y="22066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46"/>
                            <wps:cNvSpPr>
                              <a:spLocks/>
                            </wps:cNvSpPr>
                            <wps:spPr bwMode="auto">
                              <a:xfrm>
                                <a:off x="4805045" y="236728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47"/>
                            <wps:cNvSpPr>
                              <a:spLocks/>
                            </wps:cNvSpPr>
                            <wps:spPr bwMode="auto">
                              <a:xfrm>
                                <a:off x="4763135" y="201549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48"/>
                            <wps:cNvSpPr>
                              <a:spLocks/>
                            </wps:cNvSpPr>
                            <wps:spPr bwMode="auto">
                              <a:xfrm>
                                <a:off x="4782185" y="24714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49"/>
                            <wps:cNvSpPr>
                              <a:spLocks/>
                            </wps:cNvSpPr>
                            <wps:spPr bwMode="auto">
                              <a:xfrm>
                                <a:off x="4796790" y="2682875"/>
                                <a:ext cx="49530" cy="38735"/>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150"/>
                            <wps:cNvSpPr>
                              <a:spLocks/>
                            </wps:cNvSpPr>
                            <wps:spPr bwMode="auto">
                              <a:xfrm>
                                <a:off x="4731385" y="25749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151"/>
                            <wps:cNvSpPr>
                              <a:spLocks/>
                            </wps:cNvSpPr>
                            <wps:spPr bwMode="auto">
                              <a:xfrm>
                                <a:off x="4777740" y="2975610"/>
                                <a:ext cx="34290" cy="13970"/>
                              </a:xfrm>
                              <a:custGeom>
                                <a:avLst/>
                                <a:gdLst>
                                  <a:gd name="T0" fmla="*/ 50 w 107"/>
                                  <a:gd name="T1" fmla="*/ 0 h 44"/>
                                  <a:gd name="T2" fmla="*/ 0 w 107"/>
                                  <a:gd name="T3" fmla="*/ 28 h 44"/>
                                  <a:gd name="T4" fmla="*/ 107 w 107"/>
                                  <a:gd name="T5" fmla="*/ 44 h 44"/>
                                  <a:gd name="T6" fmla="*/ 50 w 107"/>
                                  <a:gd name="T7" fmla="*/ 0 h 44"/>
                                </a:gdLst>
                                <a:ahLst/>
                                <a:cxnLst>
                                  <a:cxn ang="0">
                                    <a:pos x="T0" y="T1"/>
                                  </a:cxn>
                                  <a:cxn ang="0">
                                    <a:pos x="T2" y="T3"/>
                                  </a:cxn>
                                  <a:cxn ang="0">
                                    <a:pos x="T4" y="T5"/>
                                  </a:cxn>
                                  <a:cxn ang="0">
                                    <a:pos x="T6" y="T7"/>
                                  </a:cxn>
                                </a:cxnLst>
                                <a:rect l="0" t="0" r="r" b="b"/>
                                <a:pathLst>
                                  <a:path w="107" h="44">
                                    <a:moveTo>
                                      <a:pt x="50" y="0"/>
                                    </a:moveTo>
                                    <a:cubicBezTo>
                                      <a:pt x="26" y="0"/>
                                      <a:pt x="10" y="12"/>
                                      <a:pt x="0" y="28"/>
                                    </a:cubicBezTo>
                                    <a:cubicBezTo>
                                      <a:pt x="36" y="33"/>
                                      <a:pt x="71" y="38"/>
                                      <a:pt x="107" y="44"/>
                                    </a:cubicBezTo>
                                    <a:cubicBezTo>
                                      <a:pt x="101" y="20"/>
                                      <a:pt x="82" y="0"/>
                                      <a:pt x="5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152"/>
                            <wps:cNvSpPr>
                              <a:spLocks/>
                            </wps:cNvSpPr>
                            <wps:spPr bwMode="auto">
                              <a:xfrm>
                                <a:off x="4705985" y="144145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53"/>
                            <wps:cNvSpPr>
                              <a:spLocks/>
                            </wps:cNvSpPr>
                            <wps:spPr bwMode="auto">
                              <a:xfrm>
                                <a:off x="4663440" y="364934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54"/>
                            <wps:cNvSpPr>
                              <a:spLocks/>
                            </wps:cNvSpPr>
                            <wps:spPr bwMode="auto">
                              <a:xfrm>
                                <a:off x="4563745" y="365760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155"/>
                            <wps:cNvSpPr>
                              <a:spLocks/>
                            </wps:cNvSpPr>
                            <wps:spPr bwMode="auto">
                              <a:xfrm>
                                <a:off x="4655185" y="37426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56"/>
                            <wps:cNvSpPr>
                              <a:spLocks/>
                            </wps:cNvSpPr>
                            <wps:spPr bwMode="auto">
                              <a:xfrm>
                                <a:off x="4601845" y="321246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157"/>
                            <wps:cNvSpPr>
                              <a:spLocks/>
                            </wps:cNvSpPr>
                            <wps:spPr bwMode="auto">
                              <a:xfrm>
                                <a:off x="4652645" y="329120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158"/>
                            <wps:cNvSpPr>
                              <a:spLocks/>
                            </wps:cNvSpPr>
                            <wps:spPr bwMode="auto">
                              <a:xfrm>
                                <a:off x="4593590" y="33782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159"/>
                            <wps:cNvSpPr>
                              <a:spLocks/>
                            </wps:cNvSpPr>
                            <wps:spPr bwMode="auto">
                              <a:xfrm>
                                <a:off x="4570730" y="3574415"/>
                                <a:ext cx="40640" cy="27940"/>
                              </a:xfrm>
                              <a:custGeom>
                                <a:avLst/>
                                <a:gdLst>
                                  <a:gd name="T0" fmla="*/ 18 w 127"/>
                                  <a:gd name="T1" fmla="*/ 0 h 89"/>
                                  <a:gd name="T2" fmla="*/ 69 w 127"/>
                                  <a:gd name="T3" fmla="*/ 89 h 89"/>
                                  <a:gd name="T4" fmla="*/ 127 w 127"/>
                                  <a:gd name="T5" fmla="*/ 29 h 89"/>
                                  <a:gd name="T6" fmla="*/ 18 w 127"/>
                                  <a:gd name="T7" fmla="*/ 0 h 89"/>
                                </a:gdLst>
                                <a:ahLst/>
                                <a:cxnLst>
                                  <a:cxn ang="0">
                                    <a:pos x="T0" y="T1"/>
                                  </a:cxn>
                                  <a:cxn ang="0">
                                    <a:pos x="T2" y="T3"/>
                                  </a:cxn>
                                  <a:cxn ang="0">
                                    <a:pos x="T4" y="T5"/>
                                  </a:cxn>
                                  <a:cxn ang="0">
                                    <a:pos x="T6" y="T7"/>
                                  </a:cxn>
                                </a:cxnLst>
                                <a:rect l="0" t="0" r="r" b="b"/>
                                <a:pathLst>
                                  <a:path w="127" h="89">
                                    <a:moveTo>
                                      <a:pt x="18" y="0"/>
                                    </a:moveTo>
                                    <a:cubicBezTo>
                                      <a:pt x="0" y="35"/>
                                      <a:pt x="17" y="89"/>
                                      <a:pt x="69" y="89"/>
                                    </a:cubicBezTo>
                                    <a:cubicBezTo>
                                      <a:pt x="108" y="89"/>
                                      <a:pt x="127" y="59"/>
                                      <a:pt x="127" y="29"/>
                                    </a:cubicBezTo>
                                    <a:cubicBezTo>
                                      <a:pt x="91" y="19"/>
                                      <a:pt x="55" y="9"/>
                                      <a:pt x="1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160"/>
                            <wps:cNvSpPr>
                              <a:spLocks/>
                            </wps:cNvSpPr>
                            <wps:spPr bwMode="auto">
                              <a:xfrm>
                                <a:off x="4576445" y="3564255"/>
                                <a:ext cx="34925" cy="19050"/>
                              </a:xfrm>
                              <a:custGeom>
                                <a:avLst/>
                                <a:gdLst>
                                  <a:gd name="T0" fmla="*/ 51 w 109"/>
                                  <a:gd name="T1" fmla="*/ 0 h 60"/>
                                  <a:gd name="T2" fmla="*/ 0 w 109"/>
                                  <a:gd name="T3" fmla="*/ 31 h 60"/>
                                  <a:gd name="T4" fmla="*/ 109 w 109"/>
                                  <a:gd name="T5" fmla="*/ 60 h 60"/>
                                  <a:gd name="T6" fmla="*/ 51 w 109"/>
                                  <a:gd name="T7" fmla="*/ 0 h 60"/>
                                </a:gdLst>
                                <a:ahLst/>
                                <a:cxnLst>
                                  <a:cxn ang="0">
                                    <a:pos x="T0" y="T1"/>
                                  </a:cxn>
                                  <a:cxn ang="0">
                                    <a:pos x="T2" y="T3"/>
                                  </a:cxn>
                                  <a:cxn ang="0">
                                    <a:pos x="T4" y="T5"/>
                                  </a:cxn>
                                  <a:cxn ang="0">
                                    <a:pos x="T6" y="T7"/>
                                  </a:cxn>
                                </a:cxnLst>
                                <a:rect l="0" t="0" r="r" b="b"/>
                                <a:pathLst>
                                  <a:path w="109" h="60">
                                    <a:moveTo>
                                      <a:pt x="51" y="0"/>
                                    </a:moveTo>
                                    <a:cubicBezTo>
                                      <a:pt x="26" y="0"/>
                                      <a:pt x="9" y="13"/>
                                      <a:pt x="0" y="31"/>
                                    </a:cubicBezTo>
                                    <a:cubicBezTo>
                                      <a:pt x="37" y="40"/>
                                      <a:pt x="73" y="50"/>
                                      <a:pt x="109" y="60"/>
                                    </a:cubicBezTo>
                                    <a:cubicBezTo>
                                      <a:pt x="109" y="30"/>
                                      <a:pt x="90" y="0"/>
                                      <a:pt x="5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161"/>
                            <wps:cNvSpPr>
                              <a:spLocks/>
                            </wps:cNvSpPr>
                            <wps:spPr bwMode="auto">
                              <a:xfrm>
                                <a:off x="4635500" y="2867660"/>
                                <a:ext cx="33020" cy="10160"/>
                              </a:xfrm>
                              <a:custGeom>
                                <a:avLst/>
                                <a:gdLst>
                                  <a:gd name="T0" fmla="*/ 104 w 104"/>
                                  <a:gd name="T1" fmla="*/ 2 h 33"/>
                                  <a:gd name="T2" fmla="*/ 0 w 104"/>
                                  <a:gd name="T3" fmla="*/ 0 h 33"/>
                                  <a:gd name="T4" fmla="*/ 53 w 104"/>
                                  <a:gd name="T5" fmla="*/ 33 h 33"/>
                                  <a:gd name="T6" fmla="*/ 104 w 104"/>
                                  <a:gd name="T7" fmla="*/ 2 h 33"/>
                                </a:gdLst>
                                <a:ahLst/>
                                <a:cxnLst>
                                  <a:cxn ang="0">
                                    <a:pos x="T0" y="T1"/>
                                  </a:cxn>
                                  <a:cxn ang="0">
                                    <a:pos x="T2" y="T3"/>
                                  </a:cxn>
                                  <a:cxn ang="0">
                                    <a:pos x="T4" y="T5"/>
                                  </a:cxn>
                                  <a:cxn ang="0">
                                    <a:pos x="T6" y="T7"/>
                                  </a:cxn>
                                </a:cxnLst>
                                <a:rect l="0" t="0" r="r" b="b"/>
                                <a:pathLst>
                                  <a:path w="104" h="33">
                                    <a:moveTo>
                                      <a:pt x="104" y="2"/>
                                    </a:moveTo>
                                    <a:cubicBezTo>
                                      <a:pt x="70" y="1"/>
                                      <a:pt x="35" y="0"/>
                                      <a:pt x="0" y="0"/>
                                    </a:cubicBezTo>
                                    <a:cubicBezTo>
                                      <a:pt x="8" y="19"/>
                                      <a:pt x="26" y="33"/>
                                      <a:pt x="53" y="33"/>
                                    </a:cubicBezTo>
                                    <a:cubicBezTo>
                                      <a:pt x="78" y="33"/>
                                      <a:pt x="96" y="20"/>
                                      <a:pt x="104"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162"/>
                            <wps:cNvSpPr>
                              <a:spLocks/>
                            </wps:cNvSpPr>
                            <wps:spPr bwMode="auto">
                              <a:xfrm>
                                <a:off x="4756785" y="3314065"/>
                                <a:ext cx="48895" cy="38735"/>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163"/>
                            <wps:cNvSpPr>
                              <a:spLocks/>
                            </wps:cNvSpPr>
                            <wps:spPr bwMode="auto">
                              <a:xfrm>
                                <a:off x="4739640" y="35921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164"/>
                            <wps:cNvSpPr>
                              <a:spLocks/>
                            </wps:cNvSpPr>
                            <wps:spPr bwMode="auto">
                              <a:xfrm>
                                <a:off x="4782185" y="34925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165"/>
                            <wps:cNvSpPr>
                              <a:spLocks/>
                            </wps:cNvSpPr>
                            <wps:spPr bwMode="auto">
                              <a:xfrm>
                                <a:off x="4813935" y="341630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166"/>
                            <wps:cNvSpPr>
                              <a:spLocks/>
                            </wps:cNvSpPr>
                            <wps:spPr bwMode="auto">
                              <a:xfrm>
                                <a:off x="4665345" y="355155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167"/>
                            <wps:cNvSpPr>
                              <a:spLocks/>
                            </wps:cNvSpPr>
                            <wps:spPr bwMode="auto">
                              <a:xfrm>
                                <a:off x="4666615" y="3128010"/>
                                <a:ext cx="41275" cy="38100"/>
                              </a:xfrm>
                              <a:custGeom>
                                <a:avLst/>
                                <a:gdLst>
                                  <a:gd name="T0" fmla="*/ 124 w 129"/>
                                  <a:gd name="T1" fmla="*/ 50 h 120"/>
                                  <a:gd name="T2" fmla="*/ 124 w 129"/>
                                  <a:gd name="T3" fmla="*/ 50 h 120"/>
                                  <a:gd name="T4" fmla="*/ 67 w 129"/>
                                  <a:gd name="T5" fmla="*/ 0 h 120"/>
                                  <a:gd name="T6" fmla="*/ 14 w 129"/>
                                  <a:gd name="T7" fmla="*/ 35 h 120"/>
                                  <a:gd name="T8" fmla="*/ 14 w 129"/>
                                  <a:gd name="T9" fmla="*/ 35 h 120"/>
                                  <a:gd name="T10" fmla="*/ 67 w 129"/>
                                  <a:gd name="T11" fmla="*/ 120 h 120"/>
                                  <a:gd name="T12" fmla="*/ 124 w 129"/>
                                  <a:gd name="T13" fmla="*/ 50 h 120"/>
                                </a:gdLst>
                                <a:ahLst/>
                                <a:cxnLst>
                                  <a:cxn ang="0">
                                    <a:pos x="T0" y="T1"/>
                                  </a:cxn>
                                  <a:cxn ang="0">
                                    <a:pos x="T2" y="T3"/>
                                  </a:cxn>
                                  <a:cxn ang="0">
                                    <a:pos x="T4" y="T5"/>
                                  </a:cxn>
                                  <a:cxn ang="0">
                                    <a:pos x="T6" y="T7"/>
                                  </a:cxn>
                                  <a:cxn ang="0">
                                    <a:pos x="T8" y="T9"/>
                                  </a:cxn>
                                  <a:cxn ang="0">
                                    <a:pos x="T10" y="T11"/>
                                  </a:cxn>
                                  <a:cxn ang="0">
                                    <a:pos x="T12" y="T13"/>
                                  </a:cxn>
                                </a:cxnLst>
                                <a:rect l="0" t="0" r="r" b="b"/>
                                <a:pathLst>
                                  <a:path w="129" h="120">
                                    <a:moveTo>
                                      <a:pt x="124" y="50"/>
                                    </a:moveTo>
                                    <a:cubicBezTo>
                                      <a:pt x="124" y="50"/>
                                      <a:pt x="124" y="50"/>
                                      <a:pt x="124" y="50"/>
                                    </a:cubicBezTo>
                                    <a:cubicBezTo>
                                      <a:pt x="121" y="23"/>
                                      <a:pt x="102" y="0"/>
                                      <a:pt x="67" y="0"/>
                                    </a:cubicBezTo>
                                    <a:cubicBezTo>
                                      <a:pt x="39" y="0"/>
                                      <a:pt x="21" y="15"/>
                                      <a:pt x="14" y="35"/>
                                    </a:cubicBezTo>
                                    <a:cubicBezTo>
                                      <a:pt x="14" y="35"/>
                                      <a:pt x="14" y="35"/>
                                      <a:pt x="14" y="35"/>
                                    </a:cubicBezTo>
                                    <a:cubicBezTo>
                                      <a:pt x="0" y="71"/>
                                      <a:pt x="18" y="120"/>
                                      <a:pt x="67" y="120"/>
                                    </a:cubicBezTo>
                                    <a:cubicBezTo>
                                      <a:pt x="110" y="120"/>
                                      <a:pt x="129" y="83"/>
                                      <a:pt x="124" y="5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168"/>
                            <wps:cNvSpPr>
                              <a:spLocks/>
                            </wps:cNvSpPr>
                            <wps:spPr bwMode="auto">
                              <a:xfrm>
                                <a:off x="4699635" y="337629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169"/>
                            <wps:cNvSpPr>
                              <a:spLocks/>
                            </wps:cNvSpPr>
                            <wps:spPr bwMode="auto">
                              <a:xfrm>
                                <a:off x="4733290" y="375094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170"/>
                            <wps:cNvSpPr>
                              <a:spLocks/>
                            </wps:cNvSpPr>
                            <wps:spPr bwMode="auto">
                              <a:xfrm>
                                <a:off x="4674235" y="1784350"/>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171"/>
                            <wps:cNvSpPr>
                              <a:spLocks/>
                            </wps:cNvSpPr>
                            <wps:spPr bwMode="auto">
                              <a:xfrm>
                                <a:off x="4578985" y="25622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172"/>
                            <wps:cNvSpPr>
                              <a:spLocks/>
                            </wps:cNvSpPr>
                            <wps:spPr bwMode="auto">
                              <a:xfrm>
                                <a:off x="4648835" y="223583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173"/>
                            <wps:cNvSpPr>
                              <a:spLocks/>
                            </wps:cNvSpPr>
                            <wps:spPr bwMode="auto">
                              <a:xfrm>
                                <a:off x="4629785" y="240093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174"/>
                            <wps:cNvSpPr>
                              <a:spLocks/>
                            </wps:cNvSpPr>
                            <wps:spPr bwMode="auto">
                              <a:xfrm>
                                <a:off x="4601845" y="2710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175"/>
                            <wps:cNvSpPr>
                              <a:spLocks/>
                            </wps:cNvSpPr>
                            <wps:spPr bwMode="auto">
                              <a:xfrm>
                                <a:off x="4623435" y="17106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176"/>
                            <wps:cNvSpPr>
                              <a:spLocks/>
                            </wps:cNvSpPr>
                            <wps:spPr bwMode="auto">
                              <a:xfrm>
                                <a:off x="4834890" y="357949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177"/>
                            <wps:cNvSpPr>
                              <a:spLocks/>
                            </wps:cNvSpPr>
                            <wps:spPr bwMode="auto">
                              <a:xfrm>
                                <a:off x="4638040" y="14966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178"/>
                            <wps:cNvSpPr>
                              <a:spLocks/>
                            </wps:cNvSpPr>
                            <wps:spPr bwMode="auto">
                              <a:xfrm>
                                <a:off x="4644390" y="161925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179"/>
                            <wps:cNvSpPr>
                              <a:spLocks/>
                            </wps:cNvSpPr>
                            <wps:spPr bwMode="auto">
                              <a:xfrm>
                                <a:off x="4540885" y="265557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180"/>
                            <wps:cNvSpPr>
                              <a:spLocks/>
                            </wps:cNvSpPr>
                            <wps:spPr bwMode="auto">
                              <a:xfrm>
                                <a:off x="4460240" y="2682875"/>
                                <a:ext cx="49530"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181"/>
                            <wps:cNvSpPr>
                              <a:spLocks/>
                            </wps:cNvSpPr>
                            <wps:spPr bwMode="auto">
                              <a:xfrm>
                                <a:off x="4506595" y="319786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182"/>
                            <wps:cNvSpPr>
                              <a:spLocks/>
                            </wps:cNvSpPr>
                            <wps:spPr bwMode="auto">
                              <a:xfrm>
                                <a:off x="4479290" y="308356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183"/>
                            <wps:cNvSpPr>
                              <a:spLocks/>
                            </wps:cNvSpPr>
                            <wps:spPr bwMode="auto">
                              <a:xfrm>
                                <a:off x="4511040" y="297116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184"/>
                            <wps:cNvSpPr>
                              <a:spLocks/>
                            </wps:cNvSpPr>
                            <wps:spPr bwMode="auto">
                              <a:xfrm>
                                <a:off x="4547235" y="329501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185"/>
                            <wps:cNvSpPr>
                              <a:spLocks/>
                            </wps:cNvSpPr>
                            <wps:spPr bwMode="auto">
                              <a:xfrm>
                                <a:off x="4538345" y="277876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186"/>
                            <wps:cNvSpPr>
                              <a:spLocks/>
                            </wps:cNvSpPr>
                            <wps:spPr bwMode="auto">
                              <a:xfrm>
                                <a:off x="4518025" y="2863215"/>
                                <a:ext cx="47625" cy="38100"/>
                              </a:xfrm>
                              <a:custGeom>
                                <a:avLst/>
                                <a:gdLst>
                                  <a:gd name="T0" fmla="*/ 42 w 150"/>
                                  <a:gd name="T1" fmla="*/ 10 h 120"/>
                                  <a:gd name="T2" fmla="*/ 42 w 150"/>
                                  <a:gd name="T3" fmla="*/ 10 h 120"/>
                                  <a:gd name="T4" fmla="*/ 75 w 150"/>
                                  <a:gd name="T5" fmla="*/ 120 h 120"/>
                                  <a:gd name="T6" fmla="*/ 108 w 150"/>
                                  <a:gd name="T7" fmla="*/ 10 h 120"/>
                                  <a:gd name="T8" fmla="*/ 75 w 150"/>
                                  <a:gd name="T9" fmla="*/ 0 h 120"/>
                                  <a:gd name="T10" fmla="*/ 42 w 150"/>
                                  <a:gd name="T11" fmla="*/ 10 h 120"/>
                                </a:gdLst>
                                <a:ahLst/>
                                <a:cxnLst>
                                  <a:cxn ang="0">
                                    <a:pos x="T0" y="T1"/>
                                  </a:cxn>
                                  <a:cxn ang="0">
                                    <a:pos x="T2" y="T3"/>
                                  </a:cxn>
                                  <a:cxn ang="0">
                                    <a:pos x="T4" y="T5"/>
                                  </a:cxn>
                                  <a:cxn ang="0">
                                    <a:pos x="T6" y="T7"/>
                                  </a:cxn>
                                  <a:cxn ang="0">
                                    <a:pos x="T8" y="T9"/>
                                  </a:cxn>
                                  <a:cxn ang="0">
                                    <a:pos x="T10" y="T11"/>
                                  </a:cxn>
                                </a:cxnLst>
                                <a:rect l="0" t="0" r="r" b="b"/>
                                <a:pathLst>
                                  <a:path w="150" h="120">
                                    <a:moveTo>
                                      <a:pt x="42" y="10"/>
                                    </a:moveTo>
                                    <a:cubicBezTo>
                                      <a:pt x="42" y="10"/>
                                      <a:pt x="42" y="10"/>
                                      <a:pt x="42" y="10"/>
                                    </a:cubicBezTo>
                                    <a:cubicBezTo>
                                      <a:pt x="0" y="38"/>
                                      <a:pt x="11" y="120"/>
                                      <a:pt x="75" y="120"/>
                                    </a:cubicBezTo>
                                    <a:cubicBezTo>
                                      <a:pt x="139" y="120"/>
                                      <a:pt x="150" y="38"/>
                                      <a:pt x="108" y="10"/>
                                    </a:cubicBezTo>
                                    <a:cubicBezTo>
                                      <a:pt x="100" y="4"/>
                                      <a:pt x="89" y="0"/>
                                      <a:pt x="75" y="0"/>
                                    </a:cubicBezTo>
                                    <a:cubicBezTo>
                                      <a:pt x="62" y="0"/>
                                      <a:pt x="51" y="4"/>
                                      <a:pt x="42" y="1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187"/>
                            <wps:cNvSpPr>
                              <a:spLocks/>
                            </wps:cNvSpPr>
                            <wps:spPr bwMode="auto">
                              <a:xfrm>
                                <a:off x="4487545" y="256032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188"/>
                            <wps:cNvSpPr>
                              <a:spLocks noEditPoints="1"/>
                            </wps:cNvSpPr>
                            <wps:spPr bwMode="auto">
                              <a:xfrm>
                                <a:off x="3636645" y="9212580"/>
                                <a:ext cx="2846070" cy="337820"/>
                              </a:xfrm>
                              <a:custGeom>
                                <a:avLst/>
                                <a:gdLst>
                                  <a:gd name="T0" fmla="*/ 7386 w 8965"/>
                                  <a:gd name="T1" fmla="*/ 265 h 1064"/>
                                  <a:gd name="T2" fmla="*/ 5709 w 8965"/>
                                  <a:gd name="T3" fmla="*/ 268 h 1064"/>
                                  <a:gd name="T4" fmla="*/ 4519 w 8965"/>
                                  <a:gd name="T5" fmla="*/ 253 h 1064"/>
                                  <a:gd name="T6" fmla="*/ 3425 w 8965"/>
                                  <a:gd name="T7" fmla="*/ 293 h 1064"/>
                                  <a:gd name="T8" fmla="*/ 2486 w 8965"/>
                                  <a:gd name="T9" fmla="*/ 271 h 1064"/>
                                  <a:gd name="T10" fmla="*/ 1543 w 8965"/>
                                  <a:gd name="T11" fmla="*/ 402 h 1064"/>
                                  <a:gd name="T12" fmla="*/ 76 w 8965"/>
                                  <a:gd name="T13" fmla="*/ 409 h 1064"/>
                                  <a:gd name="T14" fmla="*/ 412 w 8965"/>
                                  <a:gd name="T15" fmla="*/ 830 h 1064"/>
                                  <a:gd name="T16" fmla="*/ 665 w 8965"/>
                                  <a:gd name="T17" fmla="*/ 730 h 1064"/>
                                  <a:gd name="T18" fmla="*/ 895 w 8965"/>
                                  <a:gd name="T19" fmla="*/ 777 h 1064"/>
                                  <a:gd name="T20" fmla="*/ 1482 w 8965"/>
                                  <a:gd name="T21" fmla="*/ 478 h 1064"/>
                                  <a:gd name="T22" fmla="*/ 1559 w 8965"/>
                                  <a:gd name="T23" fmla="*/ 426 h 1064"/>
                                  <a:gd name="T24" fmla="*/ 1860 w 8965"/>
                                  <a:gd name="T25" fmla="*/ 828 h 1064"/>
                                  <a:gd name="T26" fmla="*/ 2027 w 8965"/>
                                  <a:gd name="T27" fmla="*/ 372 h 1064"/>
                                  <a:gd name="T28" fmla="*/ 2271 w 8965"/>
                                  <a:gd name="T29" fmla="*/ 740 h 1064"/>
                                  <a:gd name="T30" fmla="*/ 2884 w 8965"/>
                                  <a:gd name="T31" fmla="*/ 366 h 1064"/>
                                  <a:gd name="T32" fmla="*/ 2984 w 8965"/>
                                  <a:gd name="T33" fmla="*/ 384 h 1064"/>
                                  <a:gd name="T34" fmla="*/ 3216 w 8965"/>
                                  <a:gd name="T35" fmla="*/ 666 h 1064"/>
                                  <a:gd name="T36" fmla="*/ 3484 w 8965"/>
                                  <a:gd name="T37" fmla="*/ 819 h 1064"/>
                                  <a:gd name="T38" fmla="*/ 3806 w 8965"/>
                                  <a:gd name="T39" fmla="*/ 749 h 1064"/>
                                  <a:gd name="T40" fmla="*/ 4481 w 8965"/>
                                  <a:gd name="T41" fmla="*/ 268 h 1064"/>
                                  <a:gd name="T42" fmla="*/ 4468 w 8965"/>
                                  <a:gd name="T43" fmla="*/ 294 h 1064"/>
                                  <a:gd name="T44" fmla="*/ 4597 w 8965"/>
                                  <a:gd name="T45" fmla="*/ 832 h 1064"/>
                                  <a:gd name="T46" fmla="*/ 4817 w 8965"/>
                                  <a:gd name="T47" fmla="*/ 318 h 1064"/>
                                  <a:gd name="T48" fmla="*/ 4996 w 8965"/>
                                  <a:gd name="T49" fmla="*/ 394 h 1064"/>
                                  <a:gd name="T50" fmla="*/ 5150 w 8965"/>
                                  <a:gd name="T51" fmla="*/ 307 h 1064"/>
                                  <a:gd name="T52" fmla="*/ 5837 w 8965"/>
                                  <a:gd name="T53" fmla="*/ 837 h 1064"/>
                                  <a:gd name="T54" fmla="*/ 6093 w 8965"/>
                                  <a:gd name="T55" fmla="*/ 653 h 1064"/>
                                  <a:gd name="T56" fmla="*/ 6341 w 8965"/>
                                  <a:gd name="T57" fmla="*/ 574 h 1064"/>
                                  <a:gd name="T58" fmla="*/ 6571 w 8965"/>
                                  <a:gd name="T59" fmla="*/ 572 h 1064"/>
                                  <a:gd name="T60" fmla="*/ 6932 w 8965"/>
                                  <a:gd name="T61" fmla="*/ 799 h 1064"/>
                                  <a:gd name="T62" fmla="*/ 7170 w 8965"/>
                                  <a:gd name="T63" fmla="*/ 746 h 1064"/>
                                  <a:gd name="T64" fmla="*/ 7915 w 8965"/>
                                  <a:gd name="T65" fmla="*/ 266 h 1064"/>
                                  <a:gd name="T66" fmla="*/ 8021 w 8965"/>
                                  <a:gd name="T67" fmla="*/ 290 h 1064"/>
                                  <a:gd name="T68" fmla="*/ 8539 w 8965"/>
                                  <a:gd name="T69" fmla="*/ 915 h 1064"/>
                                  <a:gd name="T70" fmla="*/ 8858 w 8965"/>
                                  <a:gd name="T71" fmla="*/ 527 h 1064"/>
                                  <a:gd name="T72" fmla="*/ 621 w 8965"/>
                                  <a:gd name="T73" fmla="*/ 736 h 1064"/>
                                  <a:gd name="T74" fmla="*/ 465 w 8965"/>
                                  <a:gd name="T75" fmla="*/ 795 h 1064"/>
                                  <a:gd name="T76" fmla="*/ 1088 w 8965"/>
                                  <a:gd name="T77" fmla="*/ 788 h 1064"/>
                                  <a:gd name="T78" fmla="*/ 1088 w 8965"/>
                                  <a:gd name="T79" fmla="*/ 788 h 1064"/>
                                  <a:gd name="T80" fmla="*/ 1498 w 8965"/>
                                  <a:gd name="T81" fmla="*/ 504 h 1064"/>
                                  <a:gd name="T82" fmla="*/ 1988 w 8965"/>
                                  <a:gd name="T83" fmla="*/ 776 h 1064"/>
                                  <a:gd name="T84" fmla="*/ 2002 w 8965"/>
                                  <a:gd name="T85" fmla="*/ 410 h 1064"/>
                                  <a:gd name="T86" fmla="*/ 2359 w 8965"/>
                                  <a:gd name="T87" fmla="*/ 746 h 1064"/>
                                  <a:gd name="T88" fmla="*/ 2911 w 8965"/>
                                  <a:gd name="T89" fmla="*/ 776 h 1064"/>
                                  <a:gd name="T90" fmla="*/ 2911 w 8965"/>
                                  <a:gd name="T91" fmla="*/ 776 h 1064"/>
                                  <a:gd name="T92" fmla="*/ 3366 w 8965"/>
                                  <a:gd name="T93" fmla="*/ 422 h 1064"/>
                                  <a:gd name="T94" fmla="*/ 3842 w 8965"/>
                                  <a:gd name="T95" fmla="*/ 751 h 1064"/>
                                  <a:gd name="T96" fmla="*/ 4589 w 8965"/>
                                  <a:gd name="T97" fmla="*/ 799 h 1064"/>
                                  <a:gd name="T98" fmla="*/ 4589 w 8965"/>
                                  <a:gd name="T99" fmla="*/ 799 h 1064"/>
                                  <a:gd name="T100" fmla="*/ 5025 w 8965"/>
                                  <a:gd name="T101" fmla="*/ 430 h 1064"/>
                                  <a:gd name="T102" fmla="*/ 5611 w 8965"/>
                                  <a:gd name="T103" fmla="*/ 796 h 1064"/>
                                  <a:gd name="T104" fmla="*/ 6310 w 8965"/>
                                  <a:gd name="T105" fmla="*/ 580 h 1064"/>
                                  <a:gd name="T106" fmla="*/ 6150 w 8965"/>
                                  <a:gd name="T107" fmla="*/ 627 h 1064"/>
                                  <a:gd name="T108" fmla="*/ 6818 w 8965"/>
                                  <a:gd name="T109" fmla="*/ 759 h 1064"/>
                                  <a:gd name="T110" fmla="*/ 6665 w 8965"/>
                                  <a:gd name="T111" fmla="*/ 612 h 1064"/>
                                  <a:gd name="T112" fmla="*/ 6818 w 8965"/>
                                  <a:gd name="T113" fmla="*/ 759 h 1064"/>
                                  <a:gd name="T114" fmla="*/ 7390 w 8965"/>
                                  <a:gd name="T115" fmla="*/ 386 h 1064"/>
                                  <a:gd name="T116" fmla="*/ 7881 w 8965"/>
                                  <a:gd name="T117" fmla="*/ 617 h 1064"/>
                                  <a:gd name="T118" fmla="*/ 8492 w 8965"/>
                                  <a:gd name="T119" fmla="*/ 892 h 1064"/>
                                  <a:gd name="T120" fmla="*/ 8492 w 8965"/>
                                  <a:gd name="T121" fmla="*/ 892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965" h="1064">
                                    <a:moveTo>
                                      <a:pt x="8554" y="320"/>
                                    </a:moveTo>
                                    <a:cubicBezTo>
                                      <a:pt x="8418" y="64"/>
                                      <a:pt x="8136" y="82"/>
                                      <a:pt x="7970" y="215"/>
                                    </a:cubicBezTo>
                                    <a:cubicBezTo>
                                      <a:pt x="7841" y="78"/>
                                      <a:pt x="7605" y="71"/>
                                      <a:pt x="7386" y="265"/>
                                    </a:cubicBezTo>
                                    <a:cubicBezTo>
                                      <a:pt x="7228" y="24"/>
                                      <a:pt x="6906" y="0"/>
                                      <a:pt x="6696" y="262"/>
                                    </a:cubicBezTo>
                                    <a:cubicBezTo>
                                      <a:pt x="6543" y="171"/>
                                      <a:pt x="6416" y="217"/>
                                      <a:pt x="6270" y="336"/>
                                    </a:cubicBezTo>
                                    <a:cubicBezTo>
                                      <a:pt x="6171" y="117"/>
                                      <a:pt x="5931" y="36"/>
                                      <a:pt x="5709" y="268"/>
                                    </a:cubicBezTo>
                                    <a:cubicBezTo>
                                      <a:pt x="5575" y="113"/>
                                      <a:pt x="5358" y="58"/>
                                      <a:pt x="5116" y="269"/>
                                    </a:cubicBezTo>
                                    <a:cubicBezTo>
                                      <a:pt x="5035" y="189"/>
                                      <a:pt x="4911" y="150"/>
                                      <a:pt x="4784" y="158"/>
                                    </a:cubicBezTo>
                                    <a:cubicBezTo>
                                      <a:pt x="4692" y="164"/>
                                      <a:pt x="4598" y="195"/>
                                      <a:pt x="4519" y="253"/>
                                    </a:cubicBezTo>
                                    <a:cubicBezTo>
                                      <a:pt x="4515" y="248"/>
                                      <a:pt x="4511" y="244"/>
                                      <a:pt x="4507" y="239"/>
                                    </a:cubicBezTo>
                                    <a:cubicBezTo>
                                      <a:pt x="4376" y="98"/>
                                      <a:pt x="4112" y="65"/>
                                      <a:pt x="3936" y="287"/>
                                    </a:cubicBezTo>
                                    <a:cubicBezTo>
                                      <a:pt x="3855" y="145"/>
                                      <a:pt x="3634" y="100"/>
                                      <a:pt x="3425" y="293"/>
                                    </a:cubicBezTo>
                                    <a:cubicBezTo>
                                      <a:pt x="3364" y="219"/>
                                      <a:pt x="3291" y="186"/>
                                      <a:pt x="3216" y="183"/>
                                    </a:cubicBezTo>
                                    <a:cubicBezTo>
                                      <a:pt x="3120" y="180"/>
                                      <a:pt x="3020" y="228"/>
                                      <a:pt x="2935" y="309"/>
                                    </a:cubicBezTo>
                                    <a:cubicBezTo>
                                      <a:pt x="2848" y="211"/>
                                      <a:pt x="2622" y="164"/>
                                      <a:pt x="2486" y="271"/>
                                    </a:cubicBezTo>
                                    <a:cubicBezTo>
                                      <a:pt x="2449" y="210"/>
                                      <a:pt x="2398" y="167"/>
                                      <a:pt x="2337" y="148"/>
                                    </a:cubicBezTo>
                                    <a:cubicBezTo>
                                      <a:pt x="2231" y="114"/>
                                      <a:pt x="2097" y="154"/>
                                      <a:pt x="1963" y="305"/>
                                    </a:cubicBezTo>
                                    <a:cubicBezTo>
                                      <a:pt x="1830" y="213"/>
                                      <a:pt x="1657" y="284"/>
                                      <a:pt x="1543" y="402"/>
                                    </a:cubicBezTo>
                                    <a:cubicBezTo>
                                      <a:pt x="1485" y="326"/>
                                      <a:pt x="1289" y="198"/>
                                      <a:pt x="1055" y="392"/>
                                    </a:cubicBezTo>
                                    <a:cubicBezTo>
                                      <a:pt x="992" y="323"/>
                                      <a:pt x="761" y="242"/>
                                      <a:pt x="578" y="392"/>
                                    </a:cubicBezTo>
                                    <a:cubicBezTo>
                                      <a:pt x="458" y="195"/>
                                      <a:pt x="200" y="224"/>
                                      <a:pt x="76" y="409"/>
                                    </a:cubicBezTo>
                                    <a:cubicBezTo>
                                      <a:pt x="0" y="521"/>
                                      <a:pt x="117" y="596"/>
                                      <a:pt x="180" y="466"/>
                                    </a:cubicBezTo>
                                    <a:cubicBezTo>
                                      <a:pt x="262" y="294"/>
                                      <a:pt x="449" y="276"/>
                                      <a:pt x="541" y="426"/>
                                    </a:cubicBezTo>
                                    <a:cubicBezTo>
                                      <a:pt x="450" y="519"/>
                                      <a:pt x="370" y="685"/>
                                      <a:pt x="412" y="830"/>
                                    </a:cubicBezTo>
                                    <a:cubicBezTo>
                                      <a:pt x="418" y="852"/>
                                      <a:pt x="428" y="874"/>
                                      <a:pt x="441" y="896"/>
                                    </a:cubicBezTo>
                                    <a:cubicBezTo>
                                      <a:pt x="490" y="975"/>
                                      <a:pt x="579" y="974"/>
                                      <a:pt x="628" y="881"/>
                                    </a:cubicBezTo>
                                    <a:cubicBezTo>
                                      <a:pt x="648" y="843"/>
                                      <a:pt x="663" y="792"/>
                                      <a:pt x="665" y="730"/>
                                    </a:cubicBezTo>
                                    <a:cubicBezTo>
                                      <a:pt x="668" y="653"/>
                                      <a:pt x="654" y="559"/>
                                      <a:pt x="609" y="452"/>
                                    </a:cubicBezTo>
                                    <a:cubicBezTo>
                                      <a:pt x="759" y="312"/>
                                      <a:pt x="961" y="365"/>
                                      <a:pt x="1022" y="422"/>
                                    </a:cubicBezTo>
                                    <a:cubicBezTo>
                                      <a:pt x="928" y="511"/>
                                      <a:pt x="874" y="638"/>
                                      <a:pt x="895" y="777"/>
                                    </a:cubicBezTo>
                                    <a:cubicBezTo>
                                      <a:pt x="910" y="880"/>
                                      <a:pt x="1038" y="996"/>
                                      <a:pt x="1120" y="844"/>
                                    </a:cubicBezTo>
                                    <a:cubicBezTo>
                                      <a:pt x="1168" y="752"/>
                                      <a:pt x="1181" y="623"/>
                                      <a:pt x="1126" y="506"/>
                                    </a:cubicBezTo>
                                    <a:cubicBezTo>
                                      <a:pt x="1295" y="348"/>
                                      <a:pt x="1443" y="422"/>
                                      <a:pt x="1482" y="478"/>
                                    </a:cubicBezTo>
                                    <a:cubicBezTo>
                                      <a:pt x="1432" y="551"/>
                                      <a:pt x="1375" y="658"/>
                                      <a:pt x="1370" y="748"/>
                                    </a:cubicBezTo>
                                    <a:cubicBezTo>
                                      <a:pt x="1362" y="872"/>
                                      <a:pt x="1483" y="956"/>
                                      <a:pt x="1558" y="842"/>
                                    </a:cubicBezTo>
                                    <a:cubicBezTo>
                                      <a:pt x="1641" y="716"/>
                                      <a:pt x="1612" y="520"/>
                                      <a:pt x="1559" y="426"/>
                                    </a:cubicBezTo>
                                    <a:cubicBezTo>
                                      <a:pt x="1660" y="319"/>
                                      <a:pt x="1816" y="244"/>
                                      <a:pt x="1942" y="330"/>
                                    </a:cubicBezTo>
                                    <a:cubicBezTo>
                                      <a:pt x="1836" y="462"/>
                                      <a:pt x="1806" y="655"/>
                                      <a:pt x="1831" y="761"/>
                                    </a:cubicBezTo>
                                    <a:cubicBezTo>
                                      <a:pt x="1837" y="787"/>
                                      <a:pt x="1848" y="810"/>
                                      <a:pt x="1860" y="828"/>
                                    </a:cubicBezTo>
                                    <a:cubicBezTo>
                                      <a:pt x="1916" y="906"/>
                                      <a:pt x="2021" y="898"/>
                                      <a:pt x="2069" y="780"/>
                                    </a:cubicBezTo>
                                    <a:cubicBezTo>
                                      <a:pt x="2101" y="702"/>
                                      <a:pt x="2101" y="612"/>
                                      <a:pt x="2085" y="533"/>
                                    </a:cubicBezTo>
                                    <a:cubicBezTo>
                                      <a:pt x="2073" y="467"/>
                                      <a:pt x="2050" y="410"/>
                                      <a:pt x="2027" y="372"/>
                                    </a:cubicBezTo>
                                    <a:cubicBezTo>
                                      <a:pt x="2121" y="237"/>
                                      <a:pt x="2221" y="189"/>
                                      <a:pt x="2306" y="199"/>
                                    </a:cubicBezTo>
                                    <a:cubicBezTo>
                                      <a:pt x="2365" y="207"/>
                                      <a:pt x="2417" y="243"/>
                                      <a:pt x="2455" y="298"/>
                                    </a:cubicBezTo>
                                    <a:cubicBezTo>
                                      <a:pt x="2369" y="376"/>
                                      <a:pt x="2256" y="573"/>
                                      <a:pt x="2271" y="740"/>
                                    </a:cubicBezTo>
                                    <a:cubicBezTo>
                                      <a:pt x="2292" y="957"/>
                                      <a:pt x="2434" y="896"/>
                                      <a:pt x="2500" y="792"/>
                                    </a:cubicBezTo>
                                    <a:cubicBezTo>
                                      <a:pt x="2543" y="725"/>
                                      <a:pt x="2578" y="555"/>
                                      <a:pt x="2536" y="388"/>
                                    </a:cubicBezTo>
                                    <a:cubicBezTo>
                                      <a:pt x="2652" y="274"/>
                                      <a:pt x="2797" y="284"/>
                                      <a:pt x="2884" y="366"/>
                                    </a:cubicBezTo>
                                    <a:cubicBezTo>
                                      <a:pt x="2813" y="456"/>
                                      <a:pt x="2748" y="568"/>
                                      <a:pt x="2726" y="682"/>
                                    </a:cubicBezTo>
                                    <a:cubicBezTo>
                                      <a:pt x="2696" y="845"/>
                                      <a:pt x="2871" y="943"/>
                                      <a:pt x="2968" y="790"/>
                                    </a:cubicBezTo>
                                    <a:cubicBezTo>
                                      <a:pt x="3028" y="694"/>
                                      <a:pt x="3047" y="515"/>
                                      <a:pt x="2984" y="384"/>
                                    </a:cubicBezTo>
                                    <a:cubicBezTo>
                                      <a:pt x="3058" y="314"/>
                                      <a:pt x="3140" y="275"/>
                                      <a:pt x="3216" y="292"/>
                                    </a:cubicBezTo>
                                    <a:cubicBezTo>
                                      <a:pt x="3260" y="302"/>
                                      <a:pt x="3303" y="332"/>
                                      <a:pt x="3341" y="386"/>
                                    </a:cubicBezTo>
                                    <a:cubicBezTo>
                                      <a:pt x="3302" y="436"/>
                                      <a:pt x="3225" y="564"/>
                                      <a:pt x="3216" y="666"/>
                                    </a:cubicBezTo>
                                    <a:cubicBezTo>
                                      <a:pt x="3216" y="696"/>
                                      <a:pt x="3216" y="696"/>
                                      <a:pt x="3216" y="696"/>
                                    </a:cubicBezTo>
                                    <a:cubicBezTo>
                                      <a:pt x="3216" y="707"/>
                                      <a:pt x="3218" y="717"/>
                                      <a:pt x="3220" y="727"/>
                                    </a:cubicBezTo>
                                    <a:cubicBezTo>
                                      <a:pt x="3238" y="785"/>
                                      <a:pt x="3383" y="946"/>
                                      <a:pt x="3484" y="819"/>
                                    </a:cubicBezTo>
                                    <a:cubicBezTo>
                                      <a:pt x="3540" y="748"/>
                                      <a:pt x="3593" y="520"/>
                                      <a:pt x="3450" y="325"/>
                                    </a:cubicBezTo>
                                    <a:cubicBezTo>
                                      <a:pt x="3629" y="156"/>
                                      <a:pt x="3836" y="166"/>
                                      <a:pt x="3916" y="313"/>
                                    </a:cubicBezTo>
                                    <a:cubicBezTo>
                                      <a:pt x="3830" y="433"/>
                                      <a:pt x="3747" y="612"/>
                                      <a:pt x="3806" y="749"/>
                                    </a:cubicBezTo>
                                    <a:cubicBezTo>
                                      <a:pt x="3846" y="842"/>
                                      <a:pt x="3935" y="869"/>
                                      <a:pt x="3978" y="805"/>
                                    </a:cubicBezTo>
                                    <a:cubicBezTo>
                                      <a:pt x="4053" y="694"/>
                                      <a:pt x="4010" y="474"/>
                                      <a:pt x="3958" y="337"/>
                                    </a:cubicBezTo>
                                    <a:cubicBezTo>
                                      <a:pt x="4111" y="125"/>
                                      <a:pt x="4353" y="137"/>
                                      <a:pt x="4481" y="268"/>
                                    </a:cubicBezTo>
                                    <a:cubicBezTo>
                                      <a:pt x="4481" y="268"/>
                                      <a:pt x="4481" y="268"/>
                                      <a:pt x="4481" y="268"/>
                                    </a:cubicBezTo>
                                    <a:cubicBezTo>
                                      <a:pt x="4484" y="270"/>
                                      <a:pt x="4486" y="274"/>
                                      <a:pt x="4489" y="276"/>
                                    </a:cubicBezTo>
                                    <a:cubicBezTo>
                                      <a:pt x="4482" y="282"/>
                                      <a:pt x="4475" y="288"/>
                                      <a:pt x="4468" y="294"/>
                                    </a:cubicBezTo>
                                    <a:cubicBezTo>
                                      <a:pt x="4468" y="294"/>
                                      <a:pt x="4468" y="295"/>
                                      <a:pt x="4468" y="295"/>
                                    </a:cubicBezTo>
                                    <a:cubicBezTo>
                                      <a:pt x="4340" y="411"/>
                                      <a:pt x="4286" y="594"/>
                                      <a:pt x="4308" y="736"/>
                                    </a:cubicBezTo>
                                    <a:cubicBezTo>
                                      <a:pt x="4330" y="878"/>
                                      <a:pt x="4506" y="981"/>
                                      <a:pt x="4597" y="832"/>
                                    </a:cubicBezTo>
                                    <a:cubicBezTo>
                                      <a:pt x="4630" y="778"/>
                                      <a:pt x="4680" y="562"/>
                                      <a:pt x="4598" y="385"/>
                                    </a:cubicBezTo>
                                    <a:cubicBezTo>
                                      <a:pt x="4597" y="380"/>
                                      <a:pt x="4595" y="376"/>
                                      <a:pt x="4592" y="371"/>
                                    </a:cubicBezTo>
                                    <a:cubicBezTo>
                                      <a:pt x="4668" y="327"/>
                                      <a:pt x="4747" y="312"/>
                                      <a:pt x="4817" y="318"/>
                                    </a:cubicBezTo>
                                    <a:cubicBezTo>
                                      <a:pt x="4817" y="318"/>
                                      <a:pt x="4817" y="318"/>
                                      <a:pt x="4817" y="318"/>
                                    </a:cubicBezTo>
                                    <a:cubicBezTo>
                                      <a:pt x="4818" y="318"/>
                                      <a:pt x="4818" y="318"/>
                                      <a:pt x="4818" y="318"/>
                                    </a:cubicBezTo>
                                    <a:cubicBezTo>
                                      <a:pt x="4892" y="324"/>
                                      <a:pt x="4956" y="353"/>
                                      <a:pt x="4996" y="394"/>
                                    </a:cubicBezTo>
                                    <a:cubicBezTo>
                                      <a:pt x="4913" y="504"/>
                                      <a:pt x="4878" y="648"/>
                                      <a:pt x="4883" y="732"/>
                                    </a:cubicBezTo>
                                    <a:cubicBezTo>
                                      <a:pt x="4892" y="882"/>
                                      <a:pt x="5130" y="1012"/>
                                      <a:pt x="5227" y="820"/>
                                    </a:cubicBezTo>
                                    <a:cubicBezTo>
                                      <a:pt x="5285" y="706"/>
                                      <a:pt x="5275" y="466"/>
                                      <a:pt x="5150" y="307"/>
                                    </a:cubicBezTo>
                                    <a:cubicBezTo>
                                      <a:pt x="5349" y="144"/>
                                      <a:pt x="5530" y="166"/>
                                      <a:pt x="5669" y="312"/>
                                    </a:cubicBezTo>
                                    <a:cubicBezTo>
                                      <a:pt x="5551" y="452"/>
                                      <a:pt x="5482" y="669"/>
                                      <a:pt x="5559" y="832"/>
                                    </a:cubicBezTo>
                                    <a:cubicBezTo>
                                      <a:pt x="5607" y="933"/>
                                      <a:pt x="5776" y="1028"/>
                                      <a:pt x="5837" y="837"/>
                                    </a:cubicBezTo>
                                    <a:cubicBezTo>
                                      <a:pt x="5870" y="732"/>
                                      <a:pt x="5847" y="474"/>
                                      <a:pt x="5744" y="315"/>
                                    </a:cubicBezTo>
                                    <a:cubicBezTo>
                                      <a:pt x="5943" y="91"/>
                                      <a:pt x="6144" y="154"/>
                                      <a:pt x="6244" y="358"/>
                                    </a:cubicBezTo>
                                    <a:cubicBezTo>
                                      <a:pt x="6152" y="442"/>
                                      <a:pt x="6103" y="550"/>
                                      <a:pt x="6093" y="653"/>
                                    </a:cubicBezTo>
                                    <a:cubicBezTo>
                                      <a:pt x="6086" y="716"/>
                                      <a:pt x="6095" y="778"/>
                                      <a:pt x="6117" y="829"/>
                                    </a:cubicBezTo>
                                    <a:cubicBezTo>
                                      <a:pt x="6178" y="966"/>
                                      <a:pt x="6283" y="952"/>
                                      <a:pt x="6324" y="844"/>
                                    </a:cubicBezTo>
                                    <a:cubicBezTo>
                                      <a:pt x="6341" y="801"/>
                                      <a:pt x="6358" y="699"/>
                                      <a:pt x="6341" y="574"/>
                                    </a:cubicBezTo>
                                    <a:cubicBezTo>
                                      <a:pt x="6334" y="521"/>
                                      <a:pt x="6320" y="464"/>
                                      <a:pt x="6298" y="405"/>
                                    </a:cubicBezTo>
                                    <a:cubicBezTo>
                                      <a:pt x="6489" y="264"/>
                                      <a:pt x="6572" y="313"/>
                                      <a:pt x="6634" y="358"/>
                                    </a:cubicBezTo>
                                    <a:cubicBezTo>
                                      <a:pt x="6594" y="432"/>
                                      <a:pt x="6574" y="502"/>
                                      <a:pt x="6571" y="572"/>
                                    </a:cubicBezTo>
                                    <a:cubicBezTo>
                                      <a:pt x="6566" y="659"/>
                                      <a:pt x="6589" y="744"/>
                                      <a:pt x="6634" y="826"/>
                                    </a:cubicBezTo>
                                    <a:cubicBezTo>
                                      <a:pt x="6640" y="836"/>
                                      <a:pt x="6646" y="846"/>
                                      <a:pt x="6652" y="855"/>
                                    </a:cubicBezTo>
                                    <a:cubicBezTo>
                                      <a:pt x="6762" y="1016"/>
                                      <a:pt x="6898" y="931"/>
                                      <a:pt x="6932" y="799"/>
                                    </a:cubicBezTo>
                                    <a:cubicBezTo>
                                      <a:pt x="6955" y="706"/>
                                      <a:pt x="6953" y="480"/>
                                      <a:pt x="6762" y="310"/>
                                    </a:cubicBezTo>
                                    <a:cubicBezTo>
                                      <a:pt x="6926" y="85"/>
                                      <a:pt x="7201" y="89"/>
                                      <a:pt x="7344" y="305"/>
                                    </a:cubicBezTo>
                                    <a:cubicBezTo>
                                      <a:pt x="7216" y="442"/>
                                      <a:pt x="7161" y="604"/>
                                      <a:pt x="7170" y="746"/>
                                    </a:cubicBezTo>
                                    <a:cubicBezTo>
                                      <a:pt x="7182" y="941"/>
                                      <a:pt x="7382" y="1064"/>
                                      <a:pt x="7477" y="854"/>
                                    </a:cubicBezTo>
                                    <a:cubicBezTo>
                                      <a:pt x="7542" y="708"/>
                                      <a:pt x="7503" y="490"/>
                                      <a:pt x="7430" y="343"/>
                                    </a:cubicBezTo>
                                    <a:cubicBezTo>
                                      <a:pt x="7616" y="161"/>
                                      <a:pt x="7817" y="166"/>
                                      <a:pt x="7915" y="266"/>
                                    </a:cubicBezTo>
                                    <a:cubicBezTo>
                                      <a:pt x="7849" y="340"/>
                                      <a:pt x="7798" y="461"/>
                                      <a:pt x="7797" y="578"/>
                                    </a:cubicBezTo>
                                    <a:cubicBezTo>
                                      <a:pt x="7797" y="757"/>
                                      <a:pt x="7963" y="832"/>
                                      <a:pt x="8035" y="683"/>
                                    </a:cubicBezTo>
                                    <a:cubicBezTo>
                                      <a:pt x="8097" y="559"/>
                                      <a:pt x="8078" y="418"/>
                                      <a:pt x="8021" y="290"/>
                                    </a:cubicBezTo>
                                    <a:cubicBezTo>
                                      <a:pt x="8167" y="160"/>
                                      <a:pt x="8395" y="167"/>
                                      <a:pt x="8503" y="361"/>
                                    </a:cubicBezTo>
                                    <a:cubicBezTo>
                                      <a:pt x="8327" y="515"/>
                                      <a:pt x="8266" y="740"/>
                                      <a:pt x="8295" y="864"/>
                                    </a:cubicBezTo>
                                    <a:cubicBezTo>
                                      <a:pt x="8338" y="1042"/>
                                      <a:pt x="8445" y="1042"/>
                                      <a:pt x="8539" y="915"/>
                                    </a:cubicBezTo>
                                    <a:cubicBezTo>
                                      <a:pt x="8599" y="836"/>
                                      <a:pt x="8651" y="621"/>
                                      <a:pt x="8596" y="429"/>
                                    </a:cubicBezTo>
                                    <a:cubicBezTo>
                                      <a:pt x="8844" y="252"/>
                                      <a:pt x="8885" y="410"/>
                                      <a:pt x="8806" y="424"/>
                                    </a:cubicBezTo>
                                    <a:cubicBezTo>
                                      <a:pt x="8747" y="433"/>
                                      <a:pt x="8740" y="554"/>
                                      <a:pt x="8858" y="527"/>
                                    </a:cubicBezTo>
                                    <a:cubicBezTo>
                                      <a:pt x="8898" y="509"/>
                                      <a:pt x="8965" y="479"/>
                                      <a:pt x="8957" y="363"/>
                                    </a:cubicBezTo>
                                    <a:cubicBezTo>
                                      <a:pt x="8949" y="223"/>
                                      <a:pt x="8774" y="159"/>
                                      <a:pt x="8554" y="320"/>
                                    </a:cubicBezTo>
                                    <a:close/>
                                    <a:moveTo>
                                      <a:pt x="621" y="736"/>
                                    </a:moveTo>
                                    <a:cubicBezTo>
                                      <a:pt x="618" y="777"/>
                                      <a:pt x="610" y="814"/>
                                      <a:pt x="596" y="848"/>
                                    </a:cubicBezTo>
                                    <a:cubicBezTo>
                                      <a:pt x="568" y="911"/>
                                      <a:pt x="520" y="937"/>
                                      <a:pt x="476" y="842"/>
                                    </a:cubicBezTo>
                                    <a:cubicBezTo>
                                      <a:pt x="470" y="827"/>
                                      <a:pt x="467" y="811"/>
                                      <a:pt x="465" y="795"/>
                                    </a:cubicBezTo>
                                    <a:cubicBezTo>
                                      <a:pt x="452" y="684"/>
                                      <a:pt x="520" y="551"/>
                                      <a:pt x="574" y="489"/>
                                    </a:cubicBezTo>
                                    <a:cubicBezTo>
                                      <a:pt x="613" y="575"/>
                                      <a:pt x="627" y="660"/>
                                      <a:pt x="621" y="736"/>
                                    </a:cubicBezTo>
                                    <a:close/>
                                    <a:moveTo>
                                      <a:pt x="1088" y="788"/>
                                    </a:moveTo>
                                    <a:cubicBezTo>
                                      <a:pt x="1029" y="922"/>
                                      <a:pt x="980" y="828"/>
                                      <a:pt x="985" y="771"/>
                                    </a:cubicBezTo>
                                    <a:cubicBezTo>
                                      <a:pt x="997" y="706"/>
                                      <a:pt x="1040" y="597"/>
                                      <a:pt x="1093" y="538"/>
                                    </a:cubicBezTo>
                                    <a:cubicBezTo>
                                      <a:pt x="1116" y="593"/>
                                      <a:pt x="1135" y="670"/>
                                      <a:pt x="1088" y="788"/>
                                    </a:cubicBezTo>
                                    <a:close/>
                                    <a:moveTo>
                                      <a:pt x="1524" y="788"/>
                                    </a:moveTo>
                                    <a:cubicBezTo>
                                      <a:pt x="1476" y="896"/>
                                      <a:pt x="1418" y="838"/>
                                      <a:pt x="1405" y="767"/>
                                    </a:cubicBezTo>
                                    <a:cubicBezTo>
                                      <a:pt x="1398" y="683"/>
                                      <a:pt x="1454" y="574"/>
                                      <a:pt x="1498" y="504"/>
                                    </a:cubicBezTo>
                                    <a:cubicBezTo>
                                      <a:pt x="1535" y="573"/>
                                      <a:pt x="1560" y="693"/>
                                      <a:pt x="1524" y="788"/>
                                    </a:cubicBezTo>
                                    <a:close/>
                                    <a:moveTo>
                                      <a:pt x="2035" y="602"/>
                                    </a:moveTo>
                                    <a:cubicBezTo>
                                      <a:pt x="2034" y="671"/>
                                      <a:pt x="2017" y="735"/>
                                      <a:pt x="1988" y="776"/>
                                    </a:cubicBezTo>
                                    <a:cubicBezTo>
                                      <a:pt x="1954" y="817"/>
                                      <a:pt x="1931" y="800"/>
                                      <a:pt x="1920" y="754"/>
                                    </a:cubicBezTo>
                                    <a:cubicBezTo>
                                      <a:pt x="1918" y="749"/>
                                      <a:pt x="1917" y="743"/>
                                      <a:pt x="1916" y="736"/>
                                    </a:cubicBezTo>
                                    <a:cubicBezTo>
                                      <a:pt x="1908" y="644"/>
                                      <a:pt x="1952" y="494"/>
                                      <a:pt x="2002" y="410"/>
                                    </a:cubicBezTo>
                                    <a:cubicBezTo>
                                      <a:pt x="2027" y="471"/>
                                      <a:pt x="2037" y="539"/>
                                      <a:pt x="2035" y="602"/>
                                    </a:cubicBezTo>
                                    <a:close/>
                                    <a:moveTo>
                                      <a:pt x="2458" y="770"/>
                                    </a:moveTo>
                                    <a:cubicBezTo>
                                      <a:pt x="2417" y="818"/>
                                      <a:pt x="2344" y="874"/>
                                      <a:pt x="2359" y="746"/>
                                    </a:cubicBezTo>
                                    <a:cubicBezTo>
                                      <a:pt x="2378" y="626"/>
                                      <a:pt x="2430" y="511"/>
                                      <a:pt x="2508" y="419"/>
                                    </a:cubicBezTo>
                                    <a:cubicBezTo>
                                      <a:pt x="2534" y="530"/>
                                      <a:pt x="2520" y="686"/>
                                      <a:pt x="2458" y="770"/>
                                    </a:cubicBezTo>
                                    <a:close/>
                                    <a:moveTo>
                                      <a:pt x="2911" y="776"/>
                                    </a:moveTo>
                                    <a:cubicBezTo>
                                      <a:pt x="2851" y="849"/>
                                      <a:pt x="2780" y="807"/>
                                      <a:pt x="2787" y="714"/>
                                    </a:cubicBezTo>
                                    <a:cubicBezTo>
                                      <a:pt x="2806" y="630"/>
                                      <a:pt x="2883" y="497"/>
                                      <a:pt x="2941" y="430"/>
                                    </a:cubicBezTo>
                                    <a:cubicBezTo>
                                      <a:pt x="2978" y="512"/>
                                      <a:pt x="2982" y="671"/>
                                      <a:pt x="2911" y="776"/>
                                    </a:cubicBezTo>
                                    <a:close/>
                                    <a:moveTo>
                                      <a:pt x="3441" y="788"/>
                                    </a:moveTo>
                                    <a:cubicBezTo>
                                      <a:pt x="3389" y="889"/>
                                      <a:pt x="3284" y="778"/>
                                      <a:pt x="3261" y="732"/>
                                    </a:cubicBezTo>
                                    <a:cubicBezTo>
                                      <a:pt x="3228" y="647"/>
                                      <a:pt x="3318" y="489"/>
                                      <a:pt x="3366" y="422"/>
                                    </a:cubicBezTo>
                                    <a:cubicBezTo>
                                      <a:pt x="3461" y="574"/>
                                      <a:pt x="3469" y="712"/>
                                      <a:pt x="3441" y="788"/>
                                    </a:cubicBezTo>
                                    <a:close/>
                                    <a:moveTo>
                                      <a:pt x="3963" y="795"/>
                                    </a:moveTo>
                                    <a:cubicBezTo>
                                      <a:pt x="3935" y="832"/>
                                      <a:pt x="3883" y="837"/>
                                      <a:pt x="3842" y="751"/>
                                    </a:cubicBezTo>
                                    <a:cubicBezTo>
                                      <a:pt x="3793" y="626"/>
                                      <a:pt x="3866" y="477"/>
                                      <a:pt x="3939" y="364"/>
                                    </a:cubicBezTo>
                                    <a:cubicBezTo>
                                      <a:pt x="3984" y="484"/>
                                      <a:pt x="4034" y="690"/>
                                      <a:pt x="3963" y="795"/>
                                    </a:cubicBezTo>
                                    <a:close/>
                                    <a:moveTo>
                                      <a:pt x="4589" y="799"/>
                                    </a:moveTo>
                                    <a:cubicBezTo>
                                      <a:pt x="4525" y="948"/>
                                      <a:pt x="4392" y="878"/>
                                      <a:pt x="4370" y="765"/>
                                    </a:cubicBezTo>
                                    <a:cubicBezTo>
                                      <a:pt x="4360" y="666"/>
                                      <a:pt x="4438" y="474"/>
                                      <a:pt x="4563" y="390"/>
                                    </a:cubicBezTo>
                                    <a:cubicBezTo>
                                      <a:pt x="4651" y="558"/>
                                      <a:pt x="4608" y="743"/>
                                      <a:pt x="4589" y="799"/>
                                    </a:cubicBezTo>
                                    <a:close/>
                                    <a:moveTo>
                                      <a:pt x="5133" y="781"/>
                                    </a:moveTo>
                                    <a:cubicBezTo>
                                      <a:pt x="5111" y="912"/>
                                      <a:pt x="4948" y="846"/>
                                      <a:pt x="4924" y="730"/>
                                    </a:cubicBezTo>
                                    <a:cubicBezTo>
                                      <a:pt x="4919" y="654"/>
                                      <a:pt x="4947" y="536"/>
                                      <a:pt x="5025" y="430"/>
                                    </a:cubicBezTo>
                                    <a:cubicBezTo>
                                      <a:pt x="5105" y="548"/>
                                      <a:pt x="5140" y="697"/>
                                      <a:pt x="5133" y="781"/>
                                    </a:cubicBezTo>
                                    <a:close/>
                                    <a:moveTo>
                                      <a:pt x="5791" y="844"/>
                                    </a:moveTo>
                                    <a:cubicBezTo>
                                      <a:pt x="5740" y="950"/>
                                      <a:pt x="5647" y="878"/>
                                      <a:pt x="5611" y="796"/>
                                    </a:cubicBezTo>
                                    <a:cubicBezTo>
                                      <a:pt x="5560" y="665"/>
                                      <a:pt x="5620" y="470"/>
                                      <a:pt x="5707" y="360"/>
                                    </a:cubicBezTo>
                                    <a:cubicBezTo>
                                      <a:pt x="5802" y="500"/>
                                      <a:pt x="5838" y="722"/>
                                      <a:pt x="5791" y="844"/>
                                    </a:cubicBezTo>
                                    <a:close/>
                                    <a:moveTo>
                                      <a:pt x="6310" y="580"/>
                                    </a:moveTo>
                                    <a:cubicBezTo>
                                      <a:pt x="6325" y="692"/>
                                      <a:pt x="6311" y="788"/>
                                      <a:pt x="6290" y="841"/>
                                    </a:cubicBezTo>
                                    <a:cubicBezTo>
                                      <a:pt x="6252" y="918"/>
                                      <a:pt x="6195" y="904"/>
                                      <a:pt x="6158" y="823"/>
                                    </a:cubicBezTo>
                                    <a:cubicBezTo>
                                      <a:pt x="6135" y="760"/>
                                      <a:pt x="6133" y="693"/>
                                      <a:pt x="6150" y="627"/>
                                    </a:cubicBezTo>
                                    <a:cubicBezTo>
                                      <a:pt x="6169" y="554"/>
                                      <a:pt x="6211" y="484"/>
                                      <a:pt x="6272" y="427"/>
                                    </a:cubicBezTo>
                                    <a:cubicBezTo>
                                      <a:pt x="6292" y="480"/>
                                      <a:pt x="6304" y="532"/>
                                      <a:pt x="6310" y="580"/>
                                    </a:cubicBezTo>
                                    <a:close/>
                                    <a:moveTo>
                                      <a:pt x="6818" y="759"/>
                                    </a:moveTo>
                                    <a:cubicBezTo>
                                      <a:pt x="6803" y="851"/>
                                      <a:pt x="6776" y="843"/>
                                      <a:pt x="6734" y="793"/>
                                    </a:cubicBezTo>
                                    <a:cubicBezTo>
                                      <a:pt x="6727" y="783"/>
                                      <a:pt x="6721" y="773"/>
                                      <a:pt x="6715" y="762"/>
                                    </a:cubicBezTo>
                                    <a:cubicBezTo>
                                      <a:pt x="6686" y="714"/>
                                      <a:pt x="6670" y="663"/>
                                      <a:pt x="6665" y="612"/>
                                    </a:cubicBezTo>
                                    <a:cubicBezTo>
                                      <a:pt x="6665" y="612"/>
                                      <a:pt x="6665" y="612"/>
                                      <a:pt x="6665" y="612"/>
                                    </a:cubicBezTo>
                                    <a:cubicBezTo>
                                      <a:pt x="6659" y="546"/>
                                      <a:pt x="6672" y="480"/>
                                      <a:pt x="6699" y="418"/>
                                    </a:cubicBezTo>
                                    <a:cubicBezTo>
                                      <a:pt x="6776" y="500"/>
                                      <a:pt x="6832" y="603"/>
                                      <a:pt x="6818" y="759"/>
                                    </a:cubicBezTo>
                                    <a:close/>
                                    <a:moveTo>
                                      <a:pt x="7427" y="818"/>
                                    </a:moveTo>
                                    <a:cubicBezTo>
                                      <a:pt x="7357" y="974"/>
                                      <a:pt x="7268" y="862"/>
                                      <a:pt x="7253" y="763"/>
                                    </a:cubicBezTo>
                                    <a:cubicBezTo>
                                      <a:pt x="7244" y="662"/>
                                      <a:pt x="7286" y="507"/>
                                      <a:pt x="7390" y="386"/>
                                    </a:cubicBezTo>
                                    <a:cubicBezTo>
                                      <a:pt x="7449" y="519"/>
                                      <a:pt x="7478" y="683"/>
                                      <a:pt x="7427" y="818"/>
                                    </a:cubicBezTo>
                                    <a:close/>
                                    <a:moveTo>
                                      <a:pt x="7972" y="642"/>
                                    </a:moveTo>
                                    <a:cubicBezTo>
                                      <a:pt x="7936" y="722"/>
                                      <a:pt x="7897" y="694"/>
                                      <a:pt x="7881" y="617"/>
                                    </a:cubicBezTo>
                                    <a:cubicBezTo>
                                      <a:pt x="7872" y="530"/>
                                      <a:pt x="7914" y="422"/>
                                      <a:pt x="7966" y="349"/>
                                    </a:cubicBezTo>
                                    <a:cubicBezTo>
                                      <a:pt x="7994" y="427"/>
                                      <a:pt x="8019" y="517"/>
                                      <a:pt x="7972" y="642"/>
                                    </a:cubicBezTo>
                                    <a:close/>
                                    <a:moveTo>
                                      <a:pt x="8492" y="892"/>
                                    </a:moveTo>
                                    <a:cubicBezTo>
                                      <a:pt x="8419" y="980"/>
                                      <a:pt x="8378" y="975"/>
                                      <a:pt x="8358" y="850"/>
                                    </a:cubicBezTo>
                                    <a:cubicBezTo>
                                      <a:pt x="8349" y="767"/>
                                      <a:pt x="8414" y="585"/>
                                      <a:pt x="8546" y="469"/>
                                    </a:cubicBezTo>
                                    <a:cubicBezTo>
                                      <a:pt x="8590" y="621"/>
                                      <a:pt x="8554" y="808"/>
                                      <a:pt x="8492" y="892"/>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189"/>
                            <wps:cNvSpPr>
                              <a:spLocks noEditPoints="1"/>
                            </wps:cNvSpPr>
                            <wps:spPr bwMode="auto">
                              <a:xfrm>
                                <a:off x="676275" y="7224395"/>
                                <a:ext cx="822325" cy="777240"/>
                              </a:xfrm>
                              <a:custGeom>
                                <a:avLst/>
                                <a:gdLst>
                                  <a:gd name="T0" fmla="*/ 2373 w 2589"/>
                                  <a:gd name="T1" fmla="*/ 1330 h 2444"/>
                                  <a:gd name="T2" fmla="*/ 2335 w 2589"/>
                                  <a:gd name="T3" fmla="*/ 1063 h 2444"/>
                                  <a:gd name="T4" fmla="*/ 2501 w 2589"/>
                                  <a:gd name="T5" fmla="*/ 911 h 2444"/>
                                  <a:gd name="T6" fmla="*/ 1645 w 2589"/>
                                  <a:gd name="T7" fmla="*/ 925 h 2444"/>
                                  <a:gd name="T8" fmla="*/ 1853 w 2589"/>
                                  <a:gd name="T9" fmla="*/ 812 h 2444"/>
                                  <a:gd name="T10" fmla="*/ 2419 w 2589"/>
                                  <a:gd name="T11" fmla="*/ 699 h 2444"/>
                                  <a:gd name="T12" fmla="*/ 1941 w 2589"/>
                                  <a:gd name="T13" fmla="*/ 470 h 2444"/>
                                  <a:gd name="T14" fmla="*/ 2038 w 2589"/>
                                  <a:gd name="T15" fmla="*/ 251 h 2444"/>
                                  <a:gd name="T16" fmla="*/ 1159 w 2589"/>
                                  <a:gd name="T17" fmla="*/ 5 h 2444"/>
                                  <a:gd name="T18" fmla="*/ 970 w 2589"/>
                                  <a:gd name="T19" fmla="*/ 116 h 2444"/>
                                  <a:gd name="T20" fmla="*/ 1249 w 2589"/>
                                  <a:gd name="T21" fmla="*/ 184 h 2444"/>
                                  <a:gd name="T22" fmla="*/ 473 w 2589"/>
                                  <a:gd name="T23" fmla="*/ 234 h 2444"/>
                                  <a:gd name="T24" fmla="*/ 970 w 2589"/>
                                  <a:gd name="T25" fmla="*/ 423 h 2444"/>
                                  <a:gd name="T26" fmla="*/ 970 w 2589"/>
                                  <a:gd name="T27" fmla="*/ 568 h 2444"/>
                                  <a:gd name="T28" fmla="*/ 149 w 2589"/>
                                  <a:gd name="T29" fmla="*/ 621 h 2444"/>
                                  <a:gd name="T30" fmla="*/ 1013 w 2589"/>
                                  <a:gd name="T31" fmla="*/ 859 h 2444"/>
                                  <a:gd name="T32" fmla="*/ 253 w 2589"/>
                                  <a:gd name="T33" fmla="*/ 1104 h 2444"/>
                                  <a:gd name="T34" fmla="*/ 1 w 2589"/>
                                  <a:gd name="T35" fmla="*/ 1150 h 2444"/>
                                  <a:gd name="T36" fmla="*/ 2 w 2589"/>
                                  <a:gd name="T37" fmla="*/ 1268 h 2444"/>
                                  <a:gd name="T38" fmla="*/ 1481 w 2589"/>
                                  <a:gd name="T39" fmla="*/ 1472 h 2444"/>
                                  <a:gd name="T40" fmla="*/ 970 w 2589"/>
                                  <a:gd name="T41" fmla="*/ 1656 h 2444"/>
                                  <a:gd name="T42" fmla="*/ 629 w 2589"/>
                                  <a:gd name="T43" fmla="*/ 1810 h 2444"/>
                                  <a:gd name="T44" fmla="*/ 565 w 2589"/>
                                  <a:gd name="T45" fmla="*/ 1825 h 2444"/>
                                  <a:gd name="T46" fmla="*/ 2038 w 2589"/>
                                  <a:gd name="T47" fmla="*/ 1879 h 2444"/>
                                  <a:gd name="T48" fmla="*/ 206 w 2589"/>
                                  <a:gd name="T49" fmla="*/ 1931 h 2444"/>
                                  <a:gd name="T50" fmla="*/ 2001 w 2589"/>
                                  <a:gd name="T51" fmla="*/ 1993 h 2444"/>
                                  <a:gd name="T52" fmla="*/ 298 w 2589"/>
                                  <a:gd name="T53" fmla="*/ 2040 h 2444"/>
                                  <a:gd name="T54" fmla="*/ 2202 w 2589"/>
                                  <a:gd name="T55" fmla="*/ 2096 h 2444"/>
                                  <a:gd name="T56" fmla="*/ 1017 w 2589"/>
                                  <a:gd name="T57" fmla="*/ 2129 h 2444"/>
                                  <a:gd name="T58" fmla="*/ 1481 w 2589"/>
                                  <a:gd name="T59" fmla="*/ 2084 h 2444"/>
                                  <a:gd name="T60" fmla="*/ 2023 w 2589"/>
                                  <a:gd name="T61" fmla="*/ 1952 h 2444"/>
                                  <a:gd name="T62" fmla="*/ 1503 w 2589"/>
                                  <a:gd name="T63" fmla="*/ 1868 h 2444"/>
                                  <a:gd name="T64" fmla="*/ 970 w 2589"/>
                                  <a:gd name="T65" fmla="*/ 1855 h 2444"/>
                                  <a:gd name="T66" fmla="*/ 2425 w 2589"/>
                                  <a:gd name="T67" fmla="*/ 1760 h 2444"/>
                                  <a:gd name="T68" fmla="*/ 1481 w 2589"/>
                                  <a:gd name="T69" fmla="*/ 1664 h 2444"/>
                                  <a:gd name="T70" fmla="*/ 1481 w 2589"/>
                                  <a:gd name="T71" fmla="*/ 1529 h 2444"/>
                                  <a:gd name="T72" fmla="*/ 2533 w 2589"/>
                                  <a:gd name="T73" fmla="*/ 1416 h 2444"/>
                                  <a:gd name="T74" fmla="*/ 1733 w 2589"/>
                                  <a:gd name="T75" fmla="*/ 1398 h 2444"/>
                                  <a:gd name="T76" fmla="*/ 970 w 2589"/>
                                  <a:gd name="T77" fmla="*/ 1988 h 2444"/>
                                  <a:gd name="T78" fmla="*/ 2147 w 2589"/>
                                  <a:gd name="T79" fmla="*/ 1562 h 2444"/>
                                  <a:gd name="T80" fmla="*/ 2244 w 2589"/>
                                  <a:gd name="T81" fmla="*/ 506 h 2444"/>
                                  <a:gd name="T82" fmla="*/ 499 w 2589"/>
                                  <a:gd name="T83" fmla="*/ 667 h 2444"/>
                                  <a:gd name="T84" fmla="*/ 499 w 2589"/>
                                  <a:gd name="T85" fmla="*/ 667 h 2444"/>
                                  <a:gd name="T86" fmla="*/ 1192 w 2589"/>
                                  <a:gd name="T87" fmla="*/ 819 h 2444"/>
                                  <a:gd name="T88" fmla="*/ 1173 w 2589"/>
                                  <a:gd name="T89" fmla="*/ 1066 h 2444"/>
                                  <a:gd name="T90" fmla="*/ 1245 w 2589"/>
                                  <a:gd name="T91" fmla="*/ 1097 h 2444"/>
                                  <a:gd name="T92" fmla="*/ 1481 w 2589"/>
                                  <a:gd name="T93" fmla="*/ 1197 h 2444"/>
                                  <a:gd name="T94" fmla="*/ 970 w 2589"/>
                                  <a:gd name="T95" fmla="*/ 1229 h 2444"/>
                                  <a:gd name="T96" fmla="*/ 1481 w 2589"/>
                                  <a:gd name="T97" fmla="*/ 2212 h 2444"/>
                                  <a:gd name="T98" fmla="*/ 863 w 2589"/>
                                  <a:gd name="T99" fmla="*/ 2234 h 2444"/>
                                  <a:gd name="T100" fmla="*/ 1921 w 2589"/>
                                  <a:gd name="T101" fmla="*/ 2254 h 2444"/>
                                  <a:gd name="T102" fmla="*/ 891 w 2589"/>
                                  <a:gd name="T103" fmla="*/ 2219 h 2444"/>
                                  <a:gd name="T104" fmla="*/ 970 w 2589"/>
                                  <a:gd name="T105" fmla="*/ 2234 h 2444"/>
                                  <a:gd name="T106" fmla="*/ 1934 w 2589"/>
                                  <a:gd name="T107" fmla="*/ 2209 h 2444"/>
                                  <a:gd name="T108" fmla="*/ 655 w 2589"/>
                                  <a:gd name="T109" fmla="*/ 2305 h 2444"/>
                                  <a:gd name="T110" fmla="*/ 1965 w 2589"/>
                                  <a:gd name="T111" fmla="*/ 2268 h 2444"/>
                                  <a:gd name="T112" fmla="*/ 970 w 2589"/>
                                  <a:gd name="T113" fmla="*/ 2234 h 2444"/>
                                  <a:gd name="T114" fmla="*/ 867 w 2589"/>
                                  <a:gd name="T115" fmla="*/ 2364 h 2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89" h="2444">
                                    <a:moveTo>
                                      <a:pt x="1481" y="1395"/>
                                    </a:moveTo>
                                    <a:cubicBezTo>
                                      <a:pt x="1550" y="1392"/>
                                      <a:pt x="1614" y="1388"/>
                                      <a:pt x="1675" y="1385"/>
                                    </a:cubicBezTo>
                                    <a:cubicBezTo>
                                      <a:pt x="1836" y="1376"/>
                                      <a:pt x="1977" y="1367"/>
                                      <a:pt x="2123" y="1355"/>
                                    </a:cubicBezTo>
                                    <a:cubicBezTo>
                                      <a:pt x="2156" y="1352"/>
                                      <a:pt x="2190" y="1349"/>
                                      <a:pt x="2224" y="1345"/>
                                    </a:cubicBezTo>
                                    <a:cubicBezTo>
                                      <a:pt x="2224" y="1345"/>
                                      <a:pt x="2224" y="1345"/>
                                      <a:pt x="2224" y="1345"/>
                                    </a:cubicBezTo>
                                    <a:cubicBezTo>
                                      <a:pt x="2225" y="1345"/>
                                      <a:pt x="2225" y="1345"/>
                                      <a:pt x="2226" y="1345"/>
                                    </a:cubicBezTo>
                                    <a:cubicBezTo>
                                      <a:pt x="2274" y="1340"/>
                                      <a:pt x="2323" y="1335"/>
                                      <a:pt x="2373" y="1330"/>
                                    </a:cubicBezTo>
                                    <a:cubicBezTo>
                                      <a:pt x="2430" y="1323"/>
                                      <a:pt x="2487" y="1316"/>
                                      <a:pt x="2545" y="1309"/>
                                    </a:cubicBezTo>
                                    <a:cubicBezTo>
                                      <a:pt x="2549" y="1250"/>
                                      <a:pt x="2547" y="1215"/>
                                      <a:pt x="2544" y="1185"/>
                                    </a:cubicBezTo>
                                    <a:cubicBezTo>
                                      <a:pt x="2544" y="1185"/>
                                      <a:pt x="2544" y="1185"/>
                                      <a:pt x="2544" y="1185"/>
                                    </a:cubicBezTo>
                                    <a:cubicBezTo>
                                      <a:pt x="2541" y="1152"/>
                                      <a:pt x="2535" y="1126"/>
                                      <a:pt x="2530" y="1081"/>
                                    </a:cubicBezTo>
                                    <a:cubicBezTo>
                                      <a:pt x="2461" y="1080"/>
                                      <a:pt x="2395" y="1080"/>
                                      <a:pt x="2329" y="1078"/>
                                    </a:cubicBezTo>
                                    <a:cubicBezTo>
                                      <a:pt x="2259" y="1077"/>
                                      <a:pt x="2189" y="1076"/>
                                      <a:pt x="2110" y="1074"/>
                                    </a:cubicBezTo>
                                    <a:cubicBezTo>
                                      <a:pt x="2184" y="1070"/>
                                      <a:pt x="2264" y="1066"/>
                                      <a:pt x="2335" y="1063"/>
                                    </a:cubicBezTo>
                                    <a:cubicBezTo>
                                      <a:pt x="2426" y="1058"/>
                                      <a:pt x="2501" y="1054"/>
                                      <a:pt x="2527" y="1051"/>
                                    </a:cubicBezTo>
                                    <a:cubicBezTo>
                                      <a:pt x="2525" y="1035"/>
                                      <a:pt x="2519" y="999"/>
                                      <a:pt x="2516" y="983"/>
                                    </a:cubicBezTo>
                                    <a:cubicBezTo>
                                      <a:pt x="2504" y="983"/>
                                      <a:pt x="2443" y="989"/>
                                      <a:pt x="2364" y="993"/>
                                    </a:cubicBezTo>
                                    <a:cubicBezTo>
                                      <a:pt x="2260" y="999"/>
                                      <a:pt x="2124" y="1004"/>
                                      <a:pt x="2020" y="995"/>
                                    </a:cubicBezTo>
                                    <a:cubicBezTo>
                                      <a:pt x="2063" y="993"/>
                                      <a:pt x="2174" y="989"/>
                                      <a:pt x="2371" y="976"/>
                                    </a:cubicBezTo>
                                    <a:cubicBezTo>
                                      <a:pt x="2414" y="974"/>
                                      <a:pt x="2461" y="970"/>
                                      <a:pt x="2513" y="967"/>
                                    </a:cubicBezTo>
                                    <a:cubicBezTo>
                                      <a:pt x="2508" y="938"/>
                                      <a:pt x="2507" y="932"/>
                                      <a:pt x="2501" y="911"/>
                                    </a:cubicBezTo>
                                    <a:cubicBezTo>
                                      <a:pt x="2496" y="911"/>
                                      <a:pt x="2457" y="914"/>
                                      <a:pt x="2395" y="918"/>
                                    </a:cubicBezTo>
                                    <a:cubicBezTo>
                                      <a:pt x="2236" y="927"/>
                                      <a:pt x="1919" y="944"/>
                                      <a:pt x="1614" y="949"/>
                                    </a:cubicBezTo>
                                    <a:cubicBezTo>
                                      <a:pt x="1613" y="949"/>
                                      <a:pt x="1613" y="949"/>
                                      <a:pt x="1613" y="949"/>
                                    </a:cubicBezTo>
                                    <a:cubicBezTo>
                                      <a:pt x="1569" y="950"/>
                                      <a:pt x="1525" y="950"/>
                                      <a:pt x="1481" y="950"/>
                                    </a:cubicBezTo>
                                    <a:cubicBezTo>
                                      <a:pt x="1314" y="950"/>
                                      <a:pt x="1158" y="946"/>
                                      <a:pt x="1044" y="933"/>
                                    </a:cubicBezTo>
                                    <a:cubicBezTo>
                                      <a:pt x="1219" y="933"/>
                                      <a:pt x="1359" y="932"/>
                                      <a:pt x="1481" y="929"/>
                                    </a:cubicBezTo>
                                    <a:cubicBezTo>
                                      <a:pt x="1539" y="928"/>
                                      <a:pt x="1593" y="926"/>
                                      <a:pt x="1645" y="925"/>
                                    </a:cubicBezTo>
                                    <a:cubicBezTo>
                                      <a:pt x="1645" y="925"/>
                                      <a:pt x="1645" y="925"/>
                                      <a:pt x="1645" y="925"/>
                                    </a:cubicBezTo>
                                    <a:cubicBezTo>
                                      <a:pt x="1760" y="921"/>
                                      <a:pt x="1865" y="916"/>
                                      <a:pt x="1981" y="909"/>
                                    </a:cubicBezTo>
                                    <a:cubicBezTo>
                                      <a:pt x="2104" y="902"/>
                                      <a:pt x="2239" y="893"/>
                                      <a:pt x="2410" y="882"/>
                                    </a:cubicBezTo>
                                    <a:cubicBezTo>
                                      <a:pt x="2437" y="880"/>
                                      <a:pt x="2464" y="879"/>
                                      <a:pt x="2492" y="877"/>
                                    </a:cubicBezTo>
                                    <a:cubicBezTo>
                                      <a:pt x="2487" y="855"/>
                                      <a:pt x="2479" y="840"/>
                                      <a:pt x="2471" y="817"/>
                                    </a:cubicBezTo>
                                    <a:cubicBezTo>
                                      <a:pt x="2439" y="817"/>
                                      <a:pt x="2439" y="817"/>
                                      <a:pt x="2439" y="817"/>
                                    </a:cubicBezTo>
                                    <a:cubicBezTo>
                                      <a:pt x="2194" y="817"/>
                                      <a:pt x="2311" y="830"/>
                                      <a:pt x="1853" y="812"/>
                                    </a:cubicBezTo>
                                    <a:cubicBezTo>
                                      <a:pt x="1780" y="809"/>
                                      <a:pt x="1693" y="805"/>
                                      <a:pt x="1587" y="800"/>
                                    </a:cubicBezTo>
                                    <a:cubicBezTo>
                                      <a:pt x="1698" y="802"/>
                                      <a:pt x="1790" y="803"/>
                                      <a:pt x="1873" y="804"/>
                                    </a:cubicBezTo>
                                    <a:cubicBezTo>
                                      <a:pt x="2069" y="805"/>
                                      <a:pt x="2217" y="803"/>
                                      <a:pt x="2449" y="792"/>
                                    </a:cubicBezTo>
                                    <a:cubicBezTo>
                                      <a:pt x="2454" y="792"/>
                                      <a:pt x="2458" y="792"/>
                                      <a:pt x="2463" y="792"/>
                                    </a:cubicBezTo>
                                    <a:cubicBezTo>
                                      <a:pt x="2461" y="786"/>
                                      <a:pt x="2459" y="781"/>
                                      <a:pt x="2457" y="776"/>
                                    </a:cubicBezTo>
                                    <a:cubicBezTo>
                                      <a:pt x="2447" y="750"/>
                                      <a:pt x="2440" y="734"/>
                                      <a:pt x="2433" y="721"/>
                                    </a:cubicBezTo>
                                    <a:cubicBezTo>
                                      <a:pt x="2429" y="714"/>
                                      <a:pt x="2424" y="707"/>
                                      <a:pt x="2419" y="699"/>
                                    </a:cubicBezTo>
                                    <a:cubicBezTo>
                                      <a:pt x="2307" y="704"/>
                                      <a:pt x="2141" y="704"/>
                                      <a:pt x="1967" y="693"/>
                                    </a:cubicBezTo>
                                    <a:cubicBezTo>
                                      <a:pt x="2033" y="686"/>
                                      <a:pt x="2188" y="686"/>
                                      <a:pt x="2399" y="667"/>
                                    </a:cubicBezTo>
                                    <a:cubicBezTo>
                                      <a:pt x="2364" y="613"/>
                                      <a:pt x="2380" y="629"/>
                                      <a:pt x="2324" y="553"/>
                                    </a:cubicBezTo>
                                    <a:cubicBezTo>
                                      <a:pt x="2231" y="553"/>
                                      <a:pt x="2200" y="552"/>
                                      <a:pt x="2200" y="552"/>
                                    </a:cubicBezTo>
                                    <a:cubicBezTo>
                                      <a:pt x="2227" y="550"/>
                                      <a:pt x="2284" y="546"/>
                                      <a:pt x="2316" y="543"/>
                                    </a:cubicBezTo>
                                    <a:cubicBezTo>
                                      <a:pt x="2290" y="506"/>
                                      <a:pt x="2287" y="496"/>
                                      <a:pt x="2262" y="460"/>
                                    </a:cubicBezTo>
                                    <a:cubicBezTo>
                                      <a:pt x="2247" y="461"/>
                                      <a:pt x="2004" y="469"/>
                                      <a:pt x="1941" y="470"/>
                                    </a:cubicBezTo>
                                    <a:cubicBezTo>
                                      <a:pt x="2210" y="448"/>
                                      <a:pt x="2069" y="460"/>
                                      <a:pt x="2250" y="444"/>
                                    </a:cubicBezTo>
                                    <a:cubicBezTo>
                                      <a:pt x="2225" y="413"/>
                                      <a:pt x="2209" y="398"/>
                                      <a:pt x="2170" y="358"/>
                                    </a:cubicBezTo>
                                    <a:cubicBezTo>
                                      <a:pt x="1958" y="374"/>
                                      <a:pt x="1710" y="384"/>
                                      <a:pt x="1481" y="385"/>
                                    </a:cubicBezTo>
                                    <a:cubicBezTo>
                                      <a:pt x="1383" y="385"/>
                                      <a:pt x="1287" y="384"/>
                                      <a:pt x="1200" y="380"/>
                                    </a:cubicBezTo>
                                    <a:cubicBezTo>
                                      <a:pt x="1268" y="374"/>
                                      <a:pt x="1366" y="372"/>
                                      <a:pt x="1481" y="370"/>
                                    </a:cubicBezTo>
                                    <a:cubicBezTo>
                                      <a:pt x="1678" y="366"/>
                                      <a:pt x="1926" y="364"/>
                                      <a:pt x="2162" y="350"/>
                                    </a:cubicBezTo>
                                    <a:cubicBezTo>
                                      <a:pt x="2087" y="274"/>
                                      <a:pt x="2095" y="291"/>
                                      <a:pt x="2038" y="251"/>
                                    </a:cubicBezTo>
                                    <a:cubicBezTo>
                                      <a:pt x="1953" y="190"/>
                                      <a:pt x="1973" y="189"/>
                                      <a:pt x="1851" y="127"/>
                                    </a:cubicBezTo>
                                    <a:cubicBezTo>
                                      <a:pt x="1833" y="128"/>
                                      <a:pt x="1653" y="135"/>
                                      <a:pt x="1481" y="138"/>
                                    </a:cubicBezTo>
                                    <a:cubicBezTo>
                                      <a:pt x="1389" y="140"/>
                                      <a:pt x="1299" y="140"/>
                                      <a:pt x="1239" y="137"/>
                                    </a:cubicBezTo>
                                    <a:cubicBezTo>
                                      <a:pt x="1267" y="135"/>
                                      <a:pt x="1373" y="124"/>
                                      <a:pt x="1481" y="113"/>
                                    </a:cubicBezTo>
                                    <a:cubicBezTo>
                                      <a:pt x="1615" y="100"/>
                                      <a:pt x="1751" y="86"/>
                                      <a:pt x="1751" y="86"/>
                                    </a:cubicBezTo>
                                    <a:cubicBezTo>
                                      <a:pt x="1647" y="52"/>
                                      <a:pt x="1561" y="30"/>
                                      <a:pt x="1481" y="18"/>
                                    </a:cubicBezTo>
                                    <a:cubicBezTo>
                                      <a:pt x="1369" y="0"/>
                                      <a:pt x="1271" y="0"/>
                                      <a:pt x="1159" y="5"/>
                                    </a:cubicBezTo>
                                    <a:cubicBezTo>
                                      <a:pt x="1116" y="8"/>
                                      <a:pt x="1076" y="10"/>
                                      <a:pt x="1040" y="14"/>
                                    </a:cubicBezTo>
                                    <a:cubicBezTo>
                                      <a:pt x="1015" y="17"/>
                                      <a:pt x="992" y="20"/>
                                      <a:pt x="970" y="23"/>
                                    </a:cubicBezTo>
                                    <a:cubicBezTo>
                                      <a:pt x="861" y="39"/>
                                      <a:pt x="786" y="62"/>
                                      <a:pt x="722" y="86"/>
                                    </a:cubicBezTo>
                                    <a:cubicBezTo>
                                      <a:pt x="793" y="86"/>
                                      <a:pt x="853" y="86"/>
                                      <a:pt x="905" y="86"/>
                                    </a:cubicBezTo>
                                    <a:cubicBezTo>
                                      <a:pt x="928" y="87"/>
                                      <a:pt x="949" y="87"/>
                                      <a:pt x="970" y="87"/>
                                    </a:cubicBezTo>
                                    <a:cubicBezTo>
                                      <a:pt x="1080" y="88"/>
                                      <a:pt x="1166" y="88"/>
                                      <a:pt x="1300" y="88"/>
                                    </a:cubicBezTo>
                                    <a:cubicBezTo>
                                      <a:pt x="1278" y="90"/>
                                      <a:pt x="1081" y="107"/>
                                      <a:pt x="970" y="116"/>
                                    </a:cubicBezTo>
                                    <a:cubicBezTo>
                                      <a:pt x="943" y="118"/>
                                      <a:pt x="921" y="120"/>
                                      <a:pt x="909" y="120"/>
                                    </a:cubicBezTo>
                                    <a:cubicBezTo>
                                      <a:pt x="865" y="118"/>
                                      <a:pt x="839" y="117"/>
                                      <a:pt x="810" y="115"/>
                                    </a:cubicBezTo>
                                    <a:cubicBezTo>
                                      <a:pt x="775" y="113"/>
                                      <a:pt x="739" y="111"/>
                                      <a:pt x="671" y="107"/>
                                    </a:cubicBezTo>
                                    <a:cubicBezTo>
                                      <a:pt x="651" y="116"/>
                                      <a:pt x="634" y="125"/>
                                      <a:pt x="620" y="134"/>
                                    </a:cubicBezTo>
                                    <a:cubicBezTo>
                                      <a:pt x="582" y="155"/>
                                      <a:pt x="559" y="174"/>
                                      <a:pt x="539" y="187"/>
                                    </a:cubicBezTo>
                                    <a:cubicBezTo>
                                      <a:pt x="623" y="187"/>
                                      <a:pt x="791" y="187"/>
                                      <a:pt x="970" y="186"/>
                                    </a:cubicBezTo>
                                    <a:cubicBezTo>
                                      <a:pt x="1064" y="186"/>
                                      <a:pt x="1161" y="185"/>
                                      <a:pt x="1249" y="184"/>
                                    </a:cubicBezTo>
                                    <a:cubicBezTo>
                                      <a:pt x="1291" y="183"/>
                                      <a:pt x="1389" y="184"/>
                                      <a:pt x="1481" y="191"/>
                                    </a:cubicBezTo>
                                    <a:cubicBezTo>
                                      <a:pt x="1499" y="192"/>
                                      <a:pt x="1516" y="194"/>
                                      <a:pt x="1533" y="196"/>
                                    </a:cubicBezTo>
                                    <a:cubicBezTo>
                                      <a:pt x="1513" y="197"/>
                                      <a:pt x="1496" y="198"/>
                                      <a:pt x="1481" y="200"/>
                                    </a:cubicBezTo>
                                    <a:cubicBezTo>
                                      <a:pt x="1363" y="210"/>
                                      <a:pt x="1384" y="209"/>
                                      <a:pt x="996" y="202"/>
                                    </a:cubicBezTo>
                                    <a:cubicBezTo>
                                      <a:pt x="987" y="202"/>
                                      <a:pt x="978" y="202"/>
                                      <a:pt x="970" y="201"/>
                                    </a:cubicBezTo>
                                    <a:cubicBezTo>
                                      <a:pt x="857" y="199"/>
                                      <a:pt x="864" y="200"/>
                                      <a:pt x="534" y="191"/>
                                    </a:cubicBezTo>
                                    <a:cubicBezTo>
                                      <a:pt x="503" y="212"/>
                                      <a:pt x="514" y="203"/>
                                      <a:pt x="473" y="234"/>
                                    </a:cubicBezTo>
                                    <a:cubicBezTo>
                                      <a:pt x="489" y="234"/>
                                      <a:pt x="800" y="243"/>
                                      <a:pt x="823" y="243"/>
                                    </a:cubicBezTo>
                                    <a:cubicBezTo>
                                      <a:pt x="702" y="248"/>
                                      <a:pt x="560" y="256"/>
                                      <a:pt x="452" y="249"/>
                                    </a:cubicBezTo>
                                    <a:cubicBezTo>
                                      <a:pt x="427" y="268"/>
                                      <a:pt x="405" y="288"/>
                                      <a:pt x="374" y="319"/>
                                    </a:cubicBezTo>
                                    <a:cubicBezTo>
                                      <a:pt x="556" y="322"/>
                                      <a:pt x="651" y="327"/>
                                      <a:pt x="859" y="340"/>
                                    </a:cubicBezTo>
                                    <a:cubicBezTo>
                                      <a:pt x="626" y="343"/>
                                      <a:pt x="554" y="341"/>
                                      <a:pt x="352" y="342"/>
                                    </a:cubicBezTo>
                                    <a:cubicBezTo>
                                      <a:pt x="349" y="346"/>
                                      <a:pt x="279" y="420"/>
                                      <a:pt x="275" y="424"/>
                                    </a:cubicBezTo>
                                    <a:cubicBezTo>
                                      <a:pt x="493" y="428"/>
                                      <a:pt x="751" y="425"/>
                                      <a:pt x="970" y="423"/>
                                    </a:cubicBezTo>
                                    <a:cubicBezTo>
                                      <a:pt x="1140" y="422"/>
                                      <a:pt x="1286" y="423"/>
                                      <a:pt x="1375" y="429"/>
                                    </a:cubicBezTo>
                                    <a:cubicBezTo>
                                      <a:pt x="1227" y="439"/>
                                      <a:pt x="1106" y="446"/>
                                      <a:pt x="970" y="448"/>
                                    </a:cubicBezTo>
                                    <a:cubicBezTo>
                                      <a:pt x="793" y="451"/>
                                      <a:pt x="590" y="448"/>
                                      <a:pt x="269" y="436"/>
                                    </a:cubicBezTo>
                                    <a:cubicBezTo>
                                      <a:pt x="263" y="436"/>
                                      <a:pt x="263" y="436"/>
                                      <a:pt x="263" y="436"/>
                                    </a:cubicBezTo>
                                    <a:cubicBezTo>
                                      <a:pt x="240" y="462"/>
                                      <a:pt x="191" y="542"/>
                                      <a:pt x="177" y="568"/>
                                    </a:cubicBezTo>
                                    <a:cubicBezTo>
                                      <a:pt x="209" y="569"/>
                                      <a:pt x="285" y="568"/>
                                      <a:pt x="390" y="568"/>
                                    </a:cubicBezTo>
                                    <a:cubicBezTo>
                                      <a:pt x="543" y="567"/>
                                      <a:pt x="757" y="566"/>
                                      <a:pt x="970" y="568"/>
                                    </a:cubicBezTo>
                                    <a:cubicBezTo>
                                      <a:pt x="1152" y="570"/>
                                      <a:pt x="1335" y="574"/>
                                      <a:pt x="1481" y="582"/>
                                    </a:cubicBezTo>
                                    <a:cubicBezTo>
                                      <a:pt x="1525" y="584"/>
                                      <a:pt x="1566" y="587"/>
                                      <a:pt x="1602" y="590"/>
                                    </a:cubicBezTo>
                                    <a:cubicBezTo>
                                      <a:pt x="1574" y="591"/>
                                      <a:pt x="1533" y="591"/>
                                      <a:pt x="1481" y="592"/>
                                    </a:cubicBezTo>
                                    <a:cubicBezTo>
                                      <a:pt x="1357" y="593"/>
                                      <a:pt x="1173" y="594"/>
                                      <a:pt x="970" y="592"/>
                                    </a:cubicBezTo>
                                    <a:cubicBezTo>
                                      <a:pt x="785" y="591"/>
                                      <a:pt x="586" y="588"/>
                                      <a:pt x="403" y="581"/>
                                    </a:cubicBezTo>
                                    <a:cubicBezTo>
                                      <a:pt x="323" y="579"/>
                                      <a:pt x="247" y="575"/>
                                      <a:pt x="176" y="571"/>
                                    </a:cubicBezTo>
                                    <a:cubicBezTo>
                                      <a:pt x="170" y="582"/>
                                      <a:pt x="159" y="602"/>
                                      <a:pt x="149" y="621"/>
                                    </a:cubicBezTo>
                                    <a:cubicBezTo>
                                      <a:pt x="223" y="626"/>
                                      <a:pt x="209" y="625"/>
                                      <a:pt x="232" y="627"/>
                                    </a:cubicBezTo>
                                    <a:cubicBezTo>
                                      <a:pt x="218" y="628"/>
                                      <a:pt x="175" y="632"/>
                                      <a:pt x="139" y="638"/>
                                    </a:cubicBezTo>
                                    <a:cubicBezTo>
                                      <a:pt x="117" y="677"/>
                                      <a:pt x="94" y="709"/>
                                      <a:pt x="63" y="786"/>
                                    </a:cubicBezTo>
                                    <a:cubicBezTo>
                                      <a:pt x="200" y="804"/>
                                      <a:pt x="469" y="829"/>
                                      <a:pt x="754" y="846"/>
                                    </a:cubicBezTo>
                                    <a:cubicBezTo>
                                      <a:pt x="754" y="846"/>
                                      <a:pt x="754" y="846"/>
                                      <a:pt x="754" y="846"/>
                                    </a:cubicBezTo>
                                    <a:cubicBezTo>
                                      <a:pt x="826" y="850"/>
                                      <a:pt x="899" y="854"/>
                                      <a:pt x="970" y="858"/>
                                    </a:cubicBezTo>
                                    <a:cubicBezTo>
                                      <a:pt x="985" y="858"/>
                                      <a:pt x="999" y="859"/>
                                      <a:pt x="1013" y="859"/>
                                    </a:cubicBezTo>
                                    <a:cubicBezTo>
                                      <a:pt x="999" y="860"/>
                                      <a:pt x="985" y="860"/>
                                      <a:pt x="970" y="860"/>
                                    </a:cubicBezTo>
                                    <a:cubicBezTo>
                                      <a:pt x="907" y="862"/>
                                      <a:pt x="844" y="864"/>
                                      <a:pt x="783" y="864"/>
                                    </a:cubicBezTo>
                                    <a:cubicBezTo>
                                      <a:pt x="413" y="866"/>
                                      <a:pt x="109" y="844"/>
                                      <a:pt x="49" y="840"/>
                                    </a:cubicBezTo>
                                    <a:cubicBezTo>
                                      <a:pt x="45" y="855"/>
                                      <a:pt x="39" y="878"/>
                                      <a:pt x="32" y="904"/>
                                    </a:cubicBezTo>
                                    <a:cubicBezTo>
                                      <a:pt x="31" y="906"/>
                                      <a:pt x="31" y="907"/>
                                      <a:pt x="31" y="909"/>
                                    </a:cubicBezTo>
                                    <a:cubicBezTo>
                                      <a:pt x="17" y="961"/>
                                      <a:pt x="3" y="1027"/>
                                      <a:pt x="1" y="1084"/>
                                    </a:cubicBezTo>
                                    <a:cubicBezTo>
                                      <a:pt x="24" y="1086"/>
                                      <a:pt x="144" y="1095"/>
                                      <a:pt x="253" y="1104"/>
                                    </a:cubicBezTo>
                                    <a:cubicBezTo>
                                      <a:pt x="171" y="1101"/>
                                      <a:pt x="169" y="1102"/>
                                      <a:pt x="0" y="1096"/>
                                    </a:cubicBezTo>
                                    <a:cubicBezTo>
                                      <a:pt x="0" y="1129"/>
                                      <a:pt x="0" y="1129"/>
                                      <a:pt x="0" y="1129"/>
                                    </a:cubicBezTo>
                                    <a:cubicBezTo>
                                      <a:pt x="25" y="1130"/>
                                      <a:pt x="284" y="1137"/>
                                      <a:pt x="535" y="1148"/>
                                    </a:cubicBezTo>
                                    <a:cubicBezTo>
                                      <a:pt x="559" y="1149"/>
                                      <a:pt x="583" y="1150"/>
                                      <a:pt x="606" y="1151"/>
                                    </a:cubicBezTo>
                                    <a:cubicBezTo>
                                      <a:pt x="598" y="1152"/>
                                      <a:pt x="570" y="1152"/>
                                      <a:pt x="531" y="1154"/>
                                    </a:cubicBezTo>
                                    <a:cubicBezTo>
                                      <a:pt x="439" y="1156"/>
                                      <a:pt x="284" y="1160"/>
                                      <a:pt x="151" y="1160"/>
                                    </a:cubicBezTo>
                                    <a:cubicBezTo>
                                      <a:pt x="144" y="1159"/>
                                      <a:pt x="8" y="1151"/>
                                      <a:pt x="1" y="1150"/>
                                    </a:cubicBezTo>
                                    <a:cubicBezTo>
                                      <a:pt x="3" y="1227"/>
                                      <a:pt x="1" y="1194"/>
                                      <a:pt x="1" y="1245"/>
                                    </a:cubicBezTo>
                                    <a:cubicBezTo>
                                      <a:pt x="166" y="1244"/>
                                      <a:pt x="166" y="1244"/>
                                      <a:pt x="166" y="1244"/>
                                    </a:cubicBezTo>
                                    <a:cubicBezTo>
                                      <a:pt x="289" y="1256"/>
                                      <a:pt x="327" y="1260"/>
                                      <a:pt x="389" y="1264"/>
                                    </a:cubicBezTo>
                                    <a:cubicBezTo>
                                      <a:pt x="389" y="1264"/>
                                      <a:pt x="389" y="1264"/>
                                      <a:pt x="389" y="1264"/>
                                    </a:cubicBezTo>
                                    <a:cubicBezTo>
                                      <a:pt x="427" y="1266"/>
                                      <a:pt x="473" y="1268"/>
                                      <a:pt x="553" y="1272"/>
                                    </a:cubicBezTo>
                                    <a:cubicBezTo>
                                      <a:pt x="497" y="1277"/>
                                      <a:pt x="432" y="1281"/>
                                      <a:pt x="354" y="1281"/>
                                    </a:cubicBezTo>
                                    <a:cubicBezTo>
                                      <a:pt x="259" y="1282"/>
                                      <a:pt x="144" y="1279"/>
                                      <a:pt x="2" y="1268"/>
                                    </a:cubicBezTo>
                                    <a:cubicBezTo>
                                      <a:pt x="4" y="1312"/>
                                      <a:pt x="6" y="1338"/>
                                      <a:pt x="10" y="1370"/>
                                    </a:cubicBezTo>
                                    <a:cubicBezTo>
                                      <a:pt x="13" y="1394"/>
                                      <a:pt x="18" y="1420"/>
                                      <a:pt x="25" y="1460"/>
                                    </a:cubicBezTo>
                                    <a:cubicBezTo>
                                      <a:pt x="27" y="1460"/>
                                      <a:pt x="27" y="1460"/>
                                      <a:pt x="27" y="1460"/>
                                    </a:cubicBezTo>
                                    <a:cubicBezTo>
                                      <a:pt x="349" y="1479"/>
                                      <a:pt x="661" y="1481"/>
                                      <a:pt x="970" y="1472"/>
                                    </a:cubicBezTo>
                                    <a:cubicBezTo>
                                      <a:pt x="1141" y="1468"/>
                                      <a:pt x="1310" y="1460"/>
                                      <a:pt x="1481" y="1451"/>
                                    </a:cubicBezTo>
                                    <a:cubicBezTo>
                                      <a:pt x="1714" y="1438"/>
                                      <a:pt x="1949" y="1423"/>
                                      <a:pt x="2190" y="1406"/>
                                    </a:cubicBezTo>
                                    <a:cubicBezTo>
                                      <a:pt x="2071" y="1426"/>
                                      <a:pt x="1812" y="1453"/>
                                      <a:pt x="1481" y="1472"/>
                                    </a:cubicBezTo>
                                    <a:cubicBezTo>
                                      <a:pt x="1327" y="1481"/>
                                      <a:pt x="1156" y="1488"/>
                                      <a:pt x="977" y="1492"/>
                                    </a:cubicBezTo>
                                    <a:cubicBezTo>
                                      <a:pt x="970" y="1492"/>
                                      <a:pt x="970" y="1492"/>
                                      <a:pt x="970" y="1492"/>
                                    </a:cubicBezTo>
                                    <a:cubicBezTo>
                                      <a:pt x="649" y="1498"/>
                                      <a:pt x="536" y="1492"/>
                                      <a:pt x="35" y="1503"/>
                                    </a:cubicBezTo>
                                    <a:cubicBezTo>
                                      <a:pt x="53" y="1572"/>
                                      <a:pt x="52" y="1556"/>
                                      <a:pt x="72" y="1648"/>
                                    </a:cubicBezTo>
                                    <a:cubicBezTo>
                                      <a:pt x="309" y="1647"/>
                                      <a:pt x="434" y="1652"/>
                                      <a:pt x="970" y="1648"/>
                                    </a:cubicBezTo>
                                    <a:cubicBezTo>
                                      <a:pt x="1004" y="1648"/>
                                      <a:pt x="1039" y="1647"/>
                                      <a:pt x="1076" y="1647"/>
                                    </a:cubicBezTo>
                                    <a:cubicBezTo>
                                      <a:pt x="1050" y="1648"/>
                                      <a:pt x="1013" y="1652"/>
                                      <a:pt x="970" y="1656"/>
                                    </a:cubicBezTo>
                                    <a:cubicBezTo>
                                      <a:pt x="864" y="1666"/>
                                      <a:pt x="729" y="1680"/>
                                      <a:pt x="695" y="1681"/>
                                    </a:cubicBezTo>
                                    <a:cubicBezTo>
                                      <a:pt x="411" y="1687"/>
                                      <a:pt x="360" y="1681"/>
                                      <a:pt x="79" y="1673"/>
                                    </a:cubicBezTo>
                                    <a:cubicBezTo>
                                      <a:pt x="87" y="1696"/>
                                      <a:pt x="91" y="1708"/>
                                      <a:pt x="107" y="1736"/>
                                    </a:cubicBezTo>
                                    <a:cubicBezTo>
                                      <a:pt x="386" y="1750"/>
                                      <a:pt x="687" y="1768"/>
                                      <a:pt x="687" y="1768"/>
                                    </a:cubicBezTo>
                                    <a:cubicBezTo>
                                      <a:pt x="530" y="1776"/>
                                      <a:pt x="299" y="1775"/>
                                      <a:pt x="121" y="1762"/>
                                    </a:cubicBezTo>
                                    <a:cubicBezTo>
                                      <a:pt x="127" y="1772"/>
                                      <a:pt x="140" y="1800"/>
                                      <a:pt x="146" y="1812"/>
                                    </a:cubicBezTo>
                                    <a:cubicBezTo>
                                      <a:pt x="629" y="1810"/>
                                      <a:pt x="629" y="1810"/>
                                      <a:pt x="629" y="1810"/>
                                    </a:cubicBezTo>
                                    <a:cubicBezTo>
                                      <a:pt x="928" y="1808"/>
                                      <a:pt x="928" y="1808"/>
                                      <a:pt x="928" y="1808"/>
                                    </a:cubicBezTo>
                                    <a:cubicBezTo>
                                      <a:pt x="970" y="1808"/>
                                      <a:pt x="970" y="1808"/>
                                      <a:pt x="970" y="1808"/>
                                    </a:cubicBezTo>
                                    <a:cubicBezTo>
                                      <a:pt x="1379" y="1806"/>
                                      <a:pt x="1379" y="1806"/>
                                      <a:pt x="1379" y="1806"/>
                                    </a:cubicBezTo>
                                    <a:cubicBezTo>
                                      <a:pt x="1141" y="1819"/>
                                      <a:pt x="1055" y="1825"/>
                                      <a:pt x="983" y="1828"/>
                                    </a:cubicBezTo>
                                    <a:cubicBezTo>
                                      <a:pt x="983" y="1828"/>
                                      <a:pt x="983" y="1828"/>
                                      <a:pt x="983" y="1828"/>
                                    </a:cubicBezTo>
                                    <a:cubicBezTo>
                                      <a:pt x="978" y="1828"/>
                                      <a:pt x="974" y="1828"/>
                                      <a:pt x="970" y="1828"/>
                                    </a:cubicBezTo>
                                    <a:cubicBezTo>
                                      <a:pt x="891" y="1831"/>
                                      <a:pt x="821" y="1829"/>
                                      <a:pt x="565" y="1825"/>
                                    </a:cubicBezTo>
                                    <a:cubicBezTo>
                                      <a:pt x="461" y="1823"/>
                                      <a:pt x="327" y="1821"/>
                                      <a:pt x="149" y="1819"/>
                                    </a:cubicBezTo>
                                    <a:cubicBezTo>
                                      <a:pt x="163" y="1846"/>
                                      <a:pt x="173" y="1867"/>
                                      <a:pt x="187" y="1895"/>
                                    </a:cubicBezTo>
                                    <a:cubicBezTo>
                                      <a:pt x="244" y="1898"/>
                                      <a:pt x="301" y="1901"/>
                                      <a:pt x="356" y="1904"/>
                                    </a:cubicBezTo>
                                    <a:cubicBezTo>
                                      <a:pt x="580" y="1914"/>
                                      <a:pt x="784" y="1918"/>
                                      <a:pt x="970" y="1918"/>
                                    </a:cubicBezTo>
                                    <a:cubicBezTo>
                                      <a:pt x="1009" y="1919"/>
                                      <a:pt x="1047" y="1918"/>
                                      <a:pt x="1084" y="1918"/>
                                    </a:cubicBezTo>
                                    <a:cubicBezTo>
                                      <a:pt x="1227" y="1917"/>
                                      <a:pt x="1359" y="1914"/>
                                      <a:pt x="1481" y="1910"/>
                                    </a:cubicBezTo>
                                    <a:cubicBezTo>
                                      <a:pt x="1697" y="1902"/>
                                      <a:pt x="1880" y="1890"/>
                                      <a:pt x="2038" y="1879"/>
                                    </a:cubicBezTo>
                                    <a:cubicBezTo>
                                      <a:pt x="2156" y="1871"/>
                                      <a:pt x="2260" y="1864"/>
                                      <a:pt x="2351" y="1859"/>
                                    </a:cubicBezTo>
                                    <a:cubicBezTo>
                                      <a:pt x="2240" y="1872"/>
                                      <a:pt x="2136" y="1882"/>
                                      <a:pt x="2034" y="1892"/>
                                    </a:cubicBezTo>
                                    <a:cubicBezTo>
                                      <a:pt x="1853" y="1908"/>
                                      <a:pt x="1678" y="1919"/>
                                      <a:pt x="1481" y="1926"/>
                                    </a:cubicBezTo>
                                    <a:cubicBezTo>
                                      <a:pt x="1362" y="1930"/>
                                      <a:pt x="1234" y="1932"/>
                                      <a:pt x="1091" y="1934"/>
                                    </a:cubicBezTo>
                                    <a:cubicBezTo>
                                      <a:pt x="1052" y="1934"/>
                                      <a:pt x="1012" y="1934"/>
                                      <a:pt x="970" y="1934"/>
                                    </a:cubicBezTo>
                                    <a:cubicBezTo>
                                      <a:pt x="779" y="1935"/>
                                      <a:pt x="563" y="1934"/>
                                      <a:pt x="306" y="1932"/>
                                    </a:cubicBezTo>
                                    <a:cubicBezTo>
                                      <a:pt x="273" y="1932"/>
                                      <a:pt x="240" y="1931"/>
                                      <a:pt x="206" y="1931"/>
                                    </a:cubicBezTo>
                                    <a:cubicBezTo>
                                      <a:pt x="205" y="1931"/>
                                      <a:pt x="205" y="1931"/>
                                      <a:pt x="205" y="1931"/>
                                    </a:cubicBezTo>
                                    <a:cubicBezTo>
                                      <a:pt x="217" y="1950"/>
                                      <a:pt x="226" y="1965"/>
                                      <a:pt x="238" y="1980"/>
                                    </a:cubicBezTo>
                                    <a:cubicBezTo>
                                      <a:pt x="248" y="1992"/>
                                      <a:pt x="260" y="2004"/>
                                      <a:pt x="277" y="2020"/>
                                    </a:cubicBezTo>
                                    <a:cubicBezTo>
                                      <a:pt x="293" y="2022"/>
                                      <a:pt x="536" y="2031"/>
                                      <a:pt x="970" y="2025"/>
                                    </a:cubicBezTo>
                                    <a:cubicBezTo>
                                      <a:pt x="1009" y="2025"/>
                                      <a:pt x="1048" y="2024"/>
                                      <a:pt x="1090" y="2023"/>
                                    </a:cubicBezTo>
                                    <a:cubicBezTo>
                                      <a:pt x="1208" y="2021"/>
                                      <a:pt x="1339" y="2018"/>
                                      <a:pt x="1481" y="2014"/>
                                    </a:cubicBezTo>
                                    <a:cubicBezTo>
                                      <a:pt x="1641" y="2009"/>
                                      <a:pt x="1814" y="2002"/>
                                      <a:pt x="2001" y="1993"/>
                                    </a:cubicBezTo>
                                    <a:cubicBezTo>
                                      <a:pt x="2001" y="1993"/>
                                      <a:pt x="2001" y="1993"/>
                                      <a:pt x="2001" y="1993"/>
                                    </a:cubicBezTo>
                                    <a:cubicBezTo>
                                      <a:pt x="2023" y="1992"/>
                                      <a:pt x="2023" y="1992"/>
                                      <a:pt x="2023" y="1992"/>
                                    </a:cubicBezTo>
                                    <a:cubicBezTo>
                                      <a:pt x="2015" y="1992"/>
                                      <a:pt x="2008" y="1993"/>
                                      <a:pt x="2001" y="1994"/>
                                    </a:cubicBezTo>
                                    <a:cubicBezTo>
                                      <a:pt x="1790" y="2015"/>
                                      <a:pt x="1631" y="2028"/>
                                      <a:pt x="1481" y="2036"/>
                                    </a:cubicBezTo>
                                    <a:cubicBezTo>
                                      <a:pt x="1349" y="2043"/>
                                      <a:pt x="1225" y="2045"/>
                                      <a:pt x="1081" y="2046"/>
                                    </a:cubicBezTo>
                                    <a:cubicBezTo>
                                      <a:pt x="1045" y="2046"/>
                                      <a:pt x="1009" y="2046"/>
                                      <a:pt x="970" y="2045"/>
                                    </a:cubicBezTo>
                                    <a:cubicBezTo>
                                      <a:pt x="794" y="2045"/>
                                      <a:pt x="584" y="2042"/>
                                      <a:pt x="298" y="2040"/>
                                    </a:cubicBezTo>
                                    <a:cubicBezTo>
                                      <a:pt x="381" y="2120"/>
                                      <a:pt x="416" y="2148"/>
                                      <a:pt x="521" y="2218"/>
                                    </a:cubicBezTo>
                                    <a:cubicBezTo>
                                      <a:pt x="641" y="2220"/>
                                      <a:pt x="766" y="2220"/>
                                      <a:pt x="891" y="2219"/>
                                    </a:cubicBezTo>
                                    <a:cubicBezTo>
                                      <a:pt x="970" y="2219"/>
                                      <a:pt x="970" y="2219"/>
                                      <a:pt x="970" y="2219"/>
                                    </a:cubicBezTo>
                                    <a:cubicBezTo>
                                      <a:pt x="1143" y="2218"/>
                                      <a:pt x="1317" y="2215"/>
                                      <a:pt x="1481" y="2212"/>
                                    </a:cubicBezTo>
                                    <a:cubicBezTo>
                                      <a:pt x="1645" y="2208"/>
                                      <a:pt x="1801" y="2203"/>
                                      <a:pt x="1937" y="2198"/>
                                    </a:cubicBezTo>
                                    <a:cubicBezTo>
                                      <a:pt x="1991" y="2196"/>
                                      <a:pt x="2041" y="2193"/>
                                      <a:pt x="2088" y="2191"/>
                                    </a:cubicBezTo>
                                    <a:cubicBezTo>
                                      <a:pt x="2119" y="2168"/>
                                      <a:pt x="2175" y="2126"/>
                                      <a:pt x="2202" y="2096"/>
                                    </a:cubicBezTo>
                                    <a:cubicBezTo>
                                      <a:pt x="2119" y="2103"/>
                                      <a:pt x="2040" y="2111"/>
                                      <a:pt x="1961" y="2119"/>
                                    </a:cubicBezTo>
                                    <a:cubicBezTo>
                                      <a:pt x="1816" y="2133"/>
                                      <a:pt x="1669" y="2146"/>
                                      <a:pt x="1481" y="2152"/>
                                    </a:cubicBezTo>
                                    <a:cubicBezTo>
                                      <a:pt x="1344" y="2157"/>
                                      <a:pt x="1186" y="2158"/>
                                      <a:pt x="992" y="2152"/>
                                    </a:cubicBezTo>
                                    <a:cubicBezTo>
                                      <a:pt x="985" y="2152"/>
                                      <a:pt x="977" y="2151"/>
                                      <a:pt x="970" y="2151"/>
                                    </a:cubicBezTo>
                                    <a:cubicBezTo>
                                      <a:pt x="877" y="2148"/>
                                      <a:pt x="777" y="2144"/>
                                      <a:pt x="666" y="2138"/>
                                    </a:cubicBezTo>
                                    <a:cubicBezTo>
                                      <a:pt x="770" y="2135"/>
                                      <a:pt x="871" y="2133"/>
                                      <a:pt x="970" y="2130"/>
                                    </a:cubicBezTo>
                                    <a:cubicBezTo>
                                      <a:pt x="986" y="2130"/>
                                      <a:pt x="1002" y="2130"/>
                                      <a:pt x="1017" y="2129"/>
                                    </a:cubicBezTo>
                                    <a:cubicBezTo>
                                      <a:pt x="1178" y="2125"/>
                                      <a:pt x="1333" y="2121"/>
                                      <a:pt x="1481" y="2116"/>
                                    </a:cubicBezTo>
                                    <a:cubicBezTo>
                                      <a:pt x="1651" y="2111"/>
                                      <a:pt x="1813" y="2105"/>
                                      <a:pt x="1967" y="2099"/>
                                    </a:cubicBezTo>
                                    <a:cubicBezTo>
                                      <a:pt x="2050" y="2095"/>
                                      <a:pt x="2131" y="2092"/>
                                      <a:pt x="2210" y="2087"/>
                                    </a:cubicBezTo>
                                    <a:cubicBezTo>
                                      <a:pt x="2217" y="2080"/>
                                      <a:pt x="2252" y="2040"/>
                                      <a:pt x="2256" y="2035"/>
                                    </a:cubicBezTo>
                                    <a:cubicBezTo>
                                      <a:pt x="2241" y="2036"/>
                                      <a:pt x="2107" y="2049"/>
                                      <a:pt x="1979" y="2062"/>
                                    </a:cubicBezTo>
                                    <a:cubicBezTo>
                                      <a:pt x="1884" y="2070"/>
                                      <a:pt x="1791" y="2079"/>
                                      <a:pt x="1753" y="2080"/>
                                    </a:cubicBezTo>
                                    <a:cubicBezTo>
                                      <a:pt x="1716" y="2082"/>
                                      <a:pt x="1614" y="2084"/>
                                      <a:pt x="1481" y="2084"/>
                                    </a:cubicBezTo>
                                    <a:cubicBezTo>
                                      <a:pt x="1362" y="2085"/>
                                      <a:pt x="1219" y="2085"/>
                                      <a:pt x="1076" y="2083"/>
                                    </a:cubicBezTo>
                                    <a:cubicBezTo>
                                      <a:pt x="1252" y="2079"/>
                                      <a:pt x="1381" y="2074"/>
                                      <a:pt x="1481" y="2070"/>
                                    </a:cubicBezTo>
                                    <a:cubicBezTo>
                                      <a:pt x="1563" y="2066"/>
                                      <a:pt x="1627" y="2062"/>
                                      <a:pt x="1682" y="2060"/>
                                    </a:cubicBezTo>
                                    <a:cubicBezTo>
                                      <a:pt x="1706" y="2060"/>
                                      <a:pt x="1822" y="2053"/>
                                      <a:pt x="1986" y="2041"/>
                                    </a:cubicBezTo>
                                    <a:cubicBezTo>
                                      <a:pt x="2070" y="2035"/>
                                      <a:pt x="2167" y="2027"/>
                                      <a:pt x="2271" y="2018"/>
                                    </a:cubicBezTo>
                                    <a:cubicBezTo>
                                      <a:pt x="2288" y="1999"/>
                                      <a:pt x="2298" y="1988"/>
                                      <a:pt x="2336" y="1926"/>
                                    </a:cubicBezTo>
                                    <a:cubicBezTo>
                                      <a:pt x="2233" y="1935"/>
                                      <a:pt x="2149" y="1944"/>
                                      <a:pt x="2023" y="1952"/>
                                    </a:cubicBezTo>
                                    <a:cubicBezTo>
                                      <a:pt x="2021" y="1952"/>
                                      <a:pt x="2017" y="1952"/>
                                      <a:pt x="2014" y="1953"/>
                                    </a:cubicBezTo>
                                    <a:cubicBezTo>
                                      <a:pt x="1944" y="1957"/>
                                      <a:pt x="1776" y="1962"/>
                                      <a:pt x="1675" y="1960"/>
                                    </a:cubicBezTo>
                                    <a:cubicBezTo>
                                      <a:pt x="1781" y="1955"/>
                                      <a:pt x="1891" y="1947"/>
                                      <a:pt x="2020" y="1936"/>
                                    </a:cubicBezTo>
                                    <a:cubicBezTo>
                                      <a:pt x="2117" y="1927"/>
                                      <a:pt x="2225" y="1916"/>
                                      <a:pt x="2350" y="1903"/>
                                    </a:cubicBezTo>
                                    <a:cubicBezTo>
                                      <a:pt x="2379" y="1855"/>
                                      <a:pt x="2399" y="1814"/>
                                      <a:pt x="2399" y="1814"/>
                                    </a:cubicBezTo>
                                    <a:cubicBezTo>
                                      <a:pt x="2313" y="1818"/>
                                      <a:pt x="2187" y="1827"/>
                                      <a:pt x="2052" y="1836"/>
                                    </a:cubicBezTo>
                                    <a:cubicBezTo>
                                      <a:pt x="1855" y="1849"/>
                                      <a:pt x="1640" y="1863"/>
                                      <a:pt x="1503" y="1868"/>
                                    </a:cubicBezTo>
                                    <a:cubicBezTo>
                                      <a:pt x="1496" y="1868"/>
                                      <a:pt x="1489" y="1868"/>
                                      <a:pt x="1481" y="1868"/>
                                    </a:cubicBezTo>
                                    <a:cubicBezTo>
                                      <a:pt x="1310" y="1874"/>
                                      <a:pt x="1175" y="1877"/>
                                      <a:pt x="1055" y="1879"/>
                                    </a:cubicBezTo>
                                    <a:cubicBezTo>
                                      <a:pt x="1026" y="1879"/>
                                      <a:pt x="998" y="1879"/>
                                      <a:pt x="970" y="1879"/>
                                    </a:cubicBezTo>
                                    <a:cubicBezTo>
                                      <a:pt x="792" y="1880"/>
                                      <a:pt x="641" y="1876"/>
                                      <a:pt x="439" y="1866"/>
                                    </a:cubicBezTo>
                                    <a:cubicBezTo>
                                      <a:pt x="408" y="1864"/>
                                      <a:pt x="376" y="1862"/>
                                      <a:pt x="342" y="1860"/>
                                    </a:cubicBezTo>
                                    <a:cubicBezTo>
                                      <a:pt x="381" y="1860"/>
                                      <a:pt x="419" y="1860"/>
                                      <a:pt x="455" y="1860"/>
                                    </a:cubicBezTo>
                                    <a:cubicBezTo>
                                      <a:pt x="669" y="1858"/>
                                      <a:pt x="832" y="1857"/>
                                      <a:pt x="970" y="1855"/>
                                    </a:cubicBezTo>
                                    <a:cubicBezTo>
                                      <a:pt x="989" y="1854"/>
                                      <a:pt x="1009" y="1854"/>
                                      <a:pt x="1027" y="1854"/>
                                    </a:cubicBezTo>
                                    <a:cubicBezTo>
                                      <a:pt x="1199" y="1851"/>
                                      <a:pt x="1332" y="1847"/>
                                      <a:pt x="1481" y="1840"/>
                                    </a:cubicBezTo>
                                    <a:cubicBezTo>
                                      <a:pt x="1519" y="1839"/>
                                      <a:pt x="1557" y="1837"/>
                                      <a:pt x="1597" y="1835"/>
                                    </a:cubicBezTo>
                                    <a:cubicBezTo>
                                      <a:pt x="1731" y="1828"/>
                                      <a:pt x="1922" y="1812"/>
                                      <a:pt x="2064" y="1800"/>
                                    </a:cubicBezTo>
                                    <a:cubicBezTo>
                                      <a:pt x="2064" y="1800"/>
                                      <a:pt x="2064" y="1800"/>
                                      <a:pt x="2064" y="1800"/>
                                    </a:cubicBezTo>
                                    <a:cubicBezTo>
                                      <a:pt x="2167" y="1790"/>
                                      <a:pt x="2243" y="1783"/>
                                      <a:pt x="2254" y="1781"/>
                                    </a:cubicBezTo>
                                    <a:cubicBezTo>
                                      <a:pt x="2425" y="1760"/>
                                      <a:pt x="2425" y="1760"/>
                                      <a:pt x="2425" y="1760"/>
                                    </a:cubicBezTo>
                                    <a:cubicBezTo>
                                      <a:pt x="2425" y="1759"/>
                                      <a:pt x="2425" y="1759"/>
                                      <a:pt x="2425" y="1759"/>
                                    </a:cubicBezTo>
                                    <a:cubicBezTo>
                                      <a:pt x="2436" y="1732"/>
                                      <a:pt x="2461" y="1661"/>
                                      <a:pt x="2463" y="1657"/>
                                    </a:cubicBezTo>
                                    <a:cubicBezTo>
                                      <a:pt x="2436" y="1659"/>
                                      <a:pt x="2276" y="1671"/>
                                      <a:pt x="2125" y="1685"/>
                                    </a:cubicBezTo>
                                    <a:cubicBezTo>
                                      <a:pt x="2118" y="1685"/>
                                      <a:pt x="2111" y="1686"/>
                                      <a:pt x="2103" y="1686"/>
                                    </a:cubicBezTo>
                                    <a:cubicBezTo>
                                      <a:pt x="1930" y="1693"/>
                                      <a:pt x="1701" y="1695"/>
                                      <a:pt x="1481" y="1695"/>
                                    </a:cubicBezTo>
                                    <a:cubicBezTo>
                                      <a:pt x="1318" y="1696"/>
                                      <a:pt x="1160" y="1694"/>
                                      <a:pt x="1034" y="1693"/>
                                    </a:cubicBezTo>
                                    <a:cubicBezTo>
                                      <a:pt x="1223" y="1681"/>
                                      <a:pt x="1341" y="1674"/>
                                      <a:pt x="1481" y="1664"/>
                                    </a:cubicBezTo>
                                    <a:cubicBezTo>
                                      <a:pt x="1569" y="1659"/>
                                      <a:pt x="1666" y="1652"/>
                                      <a:pt x="1794" y="1643"/>
                                    </a:cubicBezTo>
                                    <a:cubicBezTo>
                                      <a:pt x="1903" y="1636"/>
                                      <a:pt x="2020" y="1626"/>
                                      <a:pt x="2127" y="1618"/>
                                    </a:cubicBezTo>
                                    <a:cubicBezTo>
                                      <a:pt x="2280" y="1606"/>
                                      <a:pt x="2415" y="1596"/>
                                      <a:pt x="2488" y="1592"/>
                                    </a:cubicBezTo>
                                    <a:cubicBezTo>
                                      <a:pt x="2499" y="1564"/>
                                      <a:pt x="2509" y="1550"/>
                                      <a:pt x="2525" y="1465"/>
                                    </a:cubicBezTo>
                                    <a:cubicBezTo>
                                      <a:pt x="2353" y="1479"/>
                                      <a:pt x="2589" y="1462"/>
                                      <a:pt x="2172" y="1493"/>
                                    </a:cubicBezTo>
                                    <a:cubicBezTo>
                                      <a:pt x="2159" y="1494"/>
                                      <a:pt x="2147" y="1495"/>
                                      <a:pt x="2133" y="1496"/>
                                    </a:cubicBezTo>
                                    <a:cubicBezTo>
                                      <a:pt x="1975" y="1508"/>
                                      <a:pt x="1742" y="1520"/>
                                      <a:pt x="1481" y="1529"/>
                                    </a:cubicBezTo>
                                    <a:cubicBezTo>
                                      <a:pt x="1318" y="1534"/>
                                      <a:pt x="1144" y="1538"/>
                                      <a:pt x="970" y="1540"/>
                                    </a:cubicBezTo>
                                    <a:cubicBezTo>
                                      <a:pt x="793" y="1542"/>
                                      <a:pt x="616" y="1542"/>
                                      <a:pt x="451" y="1539"/>
                                    </a:cubicBezTo>
                                    <a:cubicBezTo>
                                      <a:pt x="631" y="1534"/>
                                      <a:pt x="799" y="1529"/>
                                      <a:pt x="970" y="1522"/>
                                    </a:cubicBezTo>
                                    <a:cubicBezTo>
                                      <a:pt x="1133" y="1516"/>
                                      <a:pt x="1299" y="1510"/>
                                      <a:pt x="1481" y="1500"/>
                                    </a:cubicBezTo>
                                    <a:cubicBezTo>
                                      <a:pt x="1621" y="1493"/>
                                      <a:pt x="1770" y="1484"/>
                                      <a:pt x="1933" y="1474"/>
                                    </a:cubicBezTo>
                                    <a:cubicBezTo>
                                      <a:pt x="1982" y="1470"/>
                                      <a:pt x="2075" y="1463"/>
                                      <a:pt x="2187" y="1453"/>
                                    </a:cubicBezTo>
                                    <a:cubicBezTo>
                                      <a:pt x="2294" y="1443"/>
                                      <a:pt x="2417" y="1430"/>
                                      <a:pt x="2533" y="1416"/>
                                    </a:cubicBezTo>
                                    <a:cubicBezTo>
                                      <a:pt x="2537" y="1395"/>
                                      <a:pt x="2539" y="1374"/>
                                      <a:pt x="2541" y="1353"/>
                                    </a:cubicBezTo>
                                    <a:cubicBezTo>
                                      <a:pt x="2542" y="1348"/>
                                      <a:pt x="2543" y="1342"/>
                                      <a:pt x="2543" y="1337"/>
                                    </a:cubicBezTo>
                                    <a:cubicBezTo>
                                      <a:pt x="2497" y="1341"/>
                                      <a:pt x="2392" y="1350"/>
                                      <a:pt x="2253" y="1361"/>
                                    </a:cubicBezTo>
                                    <a:cubicBezTo>
                                      <a:pt x="2242" y="1362"/>
                                      <a:pt x="2231" y="1363"/>
                                      <a:pt x="2219" y="1364"/>
                                    </a:cubicBezTo>
                                    <a:cubicBezTo>
                                      <a:pt x="2193" y="1366"/>
                                      <a:pt x="2166" y="1368"/>
                                      <a:pt x="2137" y="1370"/>
                                    </a:cubicBezTo>
                                    <a:cubicBezTo>
                                      <a:pt x="2137" y="1370"/>
                                      <a:pt x="2137" y="1370"/>
                                      <a:pt x="2137" y="1370"/>
                                    </a:cubicBezTo>
                                    <a:cubicBezTo>
                                      <a:pt x="2015" y="1379"/>
                                      <a:pt x="1876" y="1389"/>
                                      <a:pt x="1733" y="1398"/>
                                    </a:cubicBezTo>
                                    <a:cubicBezTo>
                                      <a:pt x="1650" y="1404"/>
                                      <a:pt x="1565" y="1408"/>
                                      <a:pt x="1481" y="1413"/>
                                    </a:cubicBezTo>
                                    <a:cubicBezTo>
                                      <a:pt x="1294" y="1423"/>
                                      <a:pt x="1113" y="1430"/>
                                      <a:pt x="970" y="1430"/>
                                    </a:cubicBezTo>
                                    <a:cubicBezTo>
                                      <a:pt x="932" y="1430"/>
                                      <a:pt x="896" y="1430"/>
                                      <a:pt x="863" y="1429"/>
                                    </a:cubicBezTo>
                                    <a:cubicBezTo>
                                      <a:pt x="900" y="1426"/>
                                      <a:pt x="936" y="1424"/>
                                      <a:pt x="970" y="1422"/>
                                    </a:cubicBezTo>
                                    <a:cubicBezTo>
                                      <a:pt x="1169" y="1411"/>
                                      <a:pt x="1335" y="1402"/>
                                      <a:pt x="1481" y="1395"/>
                                    </a:cubicBezTo>
                                    <a:close/>
                                    <a:moveTo>
                                      <a:pt x="1097" y="1984"/>
                                    </a:moveTo>
                                    <a:cubicBezTo>
                                      <a:pt x="1055" y="1986"/>
                                      <a:pt x="1013" y="1987"/>
                                      <a:pt x="970" y="1988"/>
                                    </a:cubicBezTo>
                                    <a:cubicBezTo>
                                      <a:pt x="777" y="1992"/>
                                      <a:pt x="582" y="1986"/>
                                      <a:pt x="351" y="1974"/>
                                    </a:cubicBezTo>
                                    <a:cubicBezTo>
                                      <a:pt x="583" y="1973"/>
                                      <a:pt x="787" y="1973"/>
                                      <a:pt x="970" y="1973"/>
                                    </a:cubicBezTo>
                                    <a:cubicBezTo>
                                      <a:pt x="1276" y="1973"/>
                                      <a:pt x="1276" y="1973"/>
                                      <a:pt x="1276" y="1973"/>
                                    </a:cubicBezTo>
                                    <a:cubicBezTo>
                                      <a:pt x="1215" y="1978"/>
                                      <a:pt x="1156" y="1982"/>
                                      <a:pt x="1097" y="1984"/>
                                    </a:cubicBezTo>
                                    <a:close/>
                                    <a:moveTo>
                                      <a:pt x="2158" y="1532"/>
                                    </a:moveTo>
                                    <a:cubicBezTo>
                                      <a:pt x="2286" y="1524"/>
                                      <a:pt x="2399" y="1517"/>
                                      <a:pt x="2492" y="1511"/>
                                    </a:cubicBezTo>
                                    <a:cubicBezTo>
                                      <a:pt x="2368" y="1535"/>
                                      <a:pt x="2296" y="1550"/>
                                      <a:pt x="2147" y="1562"/>
                                    </a:cubicBezTo>
                                    <a:cubicBezTo>
                                      <a:pt x="2146" y="1562"/>
                                      <a:pt x="2145" y="1562"/>
                                      <a:pt x="2144" y="1562"/>
                                    </a:cubicBezTo>
                                    <a:cubicBezTo>
                                      <a:pt x="1971" y="1575"/>
                                      <a:pt x="1831" y="1582"/>
                                      <a:pt x="1513" y="1572"/>
                                    </a:cubicBezTo>
                                    <a:cubicBezTo>
                                      <a:pt x="1746" y="1559"/>
                                      <a:pt x="1968" y="1545"/>
                                      <a:pt x="2158" y="1532"/>
                                    </a:cubicBezTo>
                                    <a:close/>
                                    <a:moveTo>
                                      <a:pt x="1481" y="537"/>
                                    </a:moveTo>
                                    <a:cubicBezTo>
                                      <a:pt x="1407" y="535"/>
                                      <a:pt x="1325" y="532"/>
                                      <a:pt x="1227" y="527"/>
                                    </a:cubicBezTo>
                                    <a:cubicBezTo>
                                      <a:pt x="1310" y="527"/>
                                      <a:pt x="1396" y="526"/>
                                      <a:pt x="1481" y="524"/>
                                    </a:cubicBezTo>
                                    <a:cubicBezTo>
                                      <a:pt x="1856" y="518"/>
                                      <a:pt x="2220" y="506"/>
                                      <a:pt x="2244" y="506"/>
                                    </a:cubicBezTo>
                                    <a:cubicBezTo>
                                      <a:pt x="1906" y="533"/>
                                      <a:pt x="1747" y="544"/>
                                      <a:pt x="1481" y="537"/>
                                    </a:cubicBezTo>
                                    <a:close/>
                                    <a:moveTo>
                                      <a:pt x="2012" y="757"/>
                                    </a:moveTo>
                                    <a:cubicBezTo>
                                      <a:pt x="2196" y="756"/>
                                      <a:pt x="2371" y="754"/>
                                      <a:pt x="2393" y="754"/>
                                    </a:cubicBezTo>
                                    <a:cubicBezTo>
                                      <a:pt x="2286" y="768"/>
                                      <a:pt x="2123" y="773"/>
                                      <a:pt x="1959" y="773"/>
                                    </a:cubicBezTo>
                                    <a:cubicBezTo>
                                      <a:pt x="1815" y="772"/>
                                      <a:pt x="1671" y="767"/>
                                      <a:pt x="1564" y="760"/>
                                    </a:cubicBezTo>
                                    <a:cubicBezTo>
                                      <a:pt x="1564" y="760"/>
                                      <a:pt x="1794" y="759"/>
                                      <a:pt x="2012" y="757"/>
                                    </a:cubicBezTo>
                                    <a:close/>
                                    <a:moveTo>
                                      <a:pt x="499" y="667"/>
                                    </a:moveTo>
                                    <a:cubicBezTo>
                                      <a:pt x="664" y="665"/>
                                      <a:pt x="822" y="668"/>
                                      <a:pt x="970" y="675"/>
                                    </a:cubicBezTo>
                                    <a:cubicBezTo>
                                      <a:pt x="1137" y="683"/>
                                      <a:pt x="1290" y="696"/>
                                      <a:pt x="1423" y="712"/>
                                    </a:cubicBezTo>
                                    <a:cubicBezTo>
                                      <a:pt x="1240" y="709"/>
                                      <a:pt x="1093" y="706"/>
                                      <a:pt x="970" y="702"/>
                                    </a:cubicBezTo>
                                    <a:cubicBezTo>
                                      <a:pt x="769" y="696"/>
                                      <a:pt x="635" y="690"/>
                                      <a:pt x="520" y="684"/>
                                    </a:cubicBezTo>
                                    <a:cubicBezTo>
                                      <a:pt x="520" y="684"/>
                                      <a:pt x="520" y="684"/>
                                      <a:pt x="520" y="684"/>
                                    </a:cubicBezTo>
                                    <a:cubicBezTo>
                                      <a:pt x="447" y="679"/>
                                      <a:pt x="382" y="675"/>
                                      <a:pt x="313" y="671"/>
                                    </a:cubicBezTo>
                                    <a:cubicBezTo>
                                      <a:pt x="376" y="669"/>
                                      <a:pt x="438" y="667"/>
                                      <a:pt x="499" y="667"/>
                                    </a:cubicBezTo>
                                    <a:close/>
                                    <a:moveTo>
                                      <a:pt x="970" y="813"/>
                                    </a:moveTo>
                                    <a:cubicBezTo>
                                      <a:pt x="882" y="810"/>
                                      <a:pt x="791" y="806"/>
                                      <a:pt x="679" y="798"/>
                                    </a:cubicBezTo>
                                    <a:cubicBezTo>
                                      <a:pt x="543" y="790"/>
                                      <a:pt x="378" y="776"/>
                                      <a:pt x="153" y="753"/>
                                    </a:cubicBezTo>
                                    <a:cubicBezTo>
                                      <a:pt x="336" y="759"/>
                                      <a:pt x="475" y="770"/>
                                      <a:pt x="657" y="784"/>
                                    </a:cubicBezTo>
                                    <a:cubicBezTo>
                                      <a:pt x="657" y="784"/>
                                      <a:pt x="657" y="784"/>
                                      <a:pt x="657" y="784"/>
                                    </a:cubicBezTo>
                                    <a:cubicBezTo>
                                      <a:pt x="747" y="791"/>
                                      <a:pt x="848" y="798"/>
                                      <a:pt x="970" y="806"/>
                                    </a:cubicBezTo>
                                    <a:cubicBezTo>
                                      <a:pt x="1037" y="810"/>
                                      <a:pt x="1111" y="814"/>
                                      <a:pt x="1192" y="819"/>
                                    </a:cubicBezTo>
                                    <a:cubicBezTo>
                                      <a:pt x="1114" y="817"/>
                                      <a:pt x="1043" y="815"/>
                                      <a:pt x="970" y="813"/>
                                    </a:cubicBezTo>
                                    <a:close/>
                                    <a:moveTo>
                                      <a:pt x="573" y="1078"/>
                                    </a:moveTo>
                                    <a:cubicBezTo>
                                      <a:pt x="569" y="1077"/>
                                      <a:pt x="565" y="1077"/>
                                      <a:pt x="561" y="1077"/>
                                    </a:cubicBezTo>
                                    <a:cubicBezTo>
                                      <a:pt x="564" y="1076"/>
                                      <a:pt x="569" y="1076"/>
                                      <a:pt x="573" y="1076"/>
                                    </a:cubicBezTo>
                                    <a:cubicBezTo>
                                      <a:pt x="640" y="1070"/>
                                      <a:pt x="792" y="1067"/>
                                      <a:pt x="970" y="1066"/>
                                    </a:cubicBezTo>
                                    <a:cubicBezTo>
                                      <a:pt x="1035" y="1066"/>
                                      <a:pt x="1104" y="1066"/>
                                      <a:pt x="1173" y="1066"/>
                                    </a:cubicBezTo>
                                    <a:cubicBezTo>
                                      <a:pt x="1173" y="1066"/>
                                      <a:pt x="1173" y="1066"/>
                                      <a:pt x="1173" y="1066"/>
                                    </a:cubicBezTo>
                                    <a:cubicBezTo>
                                      <a:pt x="1278" y="1066"/>
                                      <a:pt x="1384" y="1066"/>
                                      <a:pt x="1481" y="1068"/>
                                    </a:cubicBezTo>
                                    <a:cubicBezTo>
                                      <a:pt x="1489" y="1068"/>
                                      <a:pt x="1497" y="1068"/>
                                      <a:pt x="1505" y="1068"/>
                                    </a:cubicBezTo>
                                    <a:cubicBezTo>
                                      <a:pt x="1660" y="1071"/>
                                      <a:pt x="1790" y="1075"/>
                                      <a:pt x="1853" y="1080"/>
                                    </a:cubicBezTo>
                                    <a:cubicBezTo>
                                      <a:pt x="1825" y="1082"/>
                                      <a:pt x="1734" y="1085"/>
                                      <a:pt x="1543" y="1097"/>
                                    </a:cubicBezTo>
                                    <a:cubicBezTo>
                                      <a:pt x="1529" y="1097"/>
                                      <a:pt x="1511" y="1098"/>
                                      <a:pt x="1491" y="1098"/>
                                    </a:cubicBezTo>
                                    <a:cubicBezTo>
                                      <a:pt x="1481" y="1098"/>
                                      <a:pt x="1481" y="1098"/>
                                      <a:pt x="1481" y="1098"/>
                                    </a:cubicBezTo>
                                    <a:cubicBezTo>
                                      <a:pt x="1421" y="1098"/>
                                      <a:pt x="1340" y="1098"/>
                                      <a:pt x="1245" y="1097"/>
                                    </a:cubicBezTo>
                                    <a:cubicBezTo>
                                      <a:pt x="1163" y="1096"/>
                                      <a:pt x="1070" y="1095"/>
                                      <a:pt x="970" y="1092"/>
                                    </a:cubicBezTo>
                                    <a:cubicBezTo>
                                      <a:pt x="846" y="1089"/>
                                      <a:pt x="711" y="1084"/>
                                      <a:pt x="573" y="1078"/>
                                    </a:cubicBezTo>
                                    <a:close/>
                                    <a:moveTo>
                                      <a:pt x="821" y="1222"/>
                                    </a:moveTo>
                                    <a:cubicBezTo>
                                      <a:pt x="875" y="1220"/>
                                      <a:pt x="924" y="1220"/>
                                      <a:pt x="970" y="1218"/>
                                    </a:cubicBezTo>
                                    <a:cubicBezTo>
                                      <a:pt x="1204" y="1212"/>
                                      <a:pt x="1356" y="1204"/>
                                      <a:pt x="1474" y="1197"/>
                                    </a:cubicBezTo>
                                    <a:cubicBezTo>
                                      <a:pt x="1474" y="1197"/>
                                      <a:pt x="1474" y="1197"/>
                                      <a:pt x="1474" y="1197"/>
                                    </a:cubicBezTo>
                                    <a:cubicBezTo>
                                      <a:pt x="1477" y="1197"/>
                                      <a:pt x="1479" y="1197"/>
                                      <a:pt x="1481" y="1197"/>
                                    </a:cubicBezTo>
                                    <a:cubicBezTo>
                                      <a:pt x="1485" y="1197"/>
                                      <a:pt x="1489" y="1196"/>
                                      <a:pt x="1493" y="1196"/>
                                    </a:cubicBezTo>
                                    <a:cubicBezTo>
                                      <a:pt x="1628" y="1189"/>
                                      <a:pt x="1720" y="1184"/>
                                      <a:pt x="1849" y="1189"/>
                                    </a:cubicBezTo>
                                    <a:cubicBezTo>
                                      <a:pt x="1747" y="1204"/>
                                      <a:pt x="1654" y="1215"/>
                                      <a:pt x="1565" y="1222"/>
                                    </a:cubicBezTo>
                                    <a:cubicBezTo>
                                      <a:pt x="1537" y="1224"/>
                                      <a:pt x="1509" y="1226"/>
                                      <a:pt x="1481" y="1228"/>
                                    </a:cubicBezTo>
                                    <a:cubicBezTo>
                                      <a:pt x="1481" y="1228"/>
                                      <a:pt x="1481" y="1228"/>
                                      <a:pt x="1481" y="1228"/>
                                    </a:cubicBezTo>
                                    <a:cubicBezTo>
                                      <a:pt x="1481" y="1228"/>
                                      <a:pt x="1481" y="1228"/>
                                      <a:pt x="1481" y="1228"/>
                                    </a:cubicBezTo>
                                    <a:cubicBezTo>
                                      <a:pt x="1309" y="1239"/>
                                      <a:pt x="1149" y="1237"/>
                                      <a:pt x="970" y="1229"/>
                                    </a:cubicBezTo>
                                    <a:cubicBezTo>
                                      <a:pt x="922" y="1227"/>
                                      <a:pt x="873" y="1224"/>
                                      <a:pt x="821" y="1222"/>
                                    </a:cubicBezTo>
                                    <a:close/>
                                    <a:moveTo>
                                      <a:pt x="1481" y="2152"/>
                                    </a:moveTo>
                                    <a:cubicBezTo>
                                      <a:pt x="1344" y="2157"/>
                                      <a:pt x="1186" y="2158"/>
                                      <a:pt x="992" y="2152"/>
                                    </a:cubicBezTo>
                                    <a:cubicBezTo>
                                      <a:pt x="985" y="2157"/>
                                      <a:pt x="978" y="2163"/>
                                      <a:pt x="970" y="2168"/>
                                    </a:cubicBezTo>
                                    <a:cubicBezTo>
                                      <a:pt x="946" y="2186"/>
                                      <a:pt x="919" y="2204"/>
                                      <a:pt x="891" y="2219"/>
                                    </a:cubicBezTo>
                                    <a:cubicBezTo>
                                      <a:pt x="970" y="2219"/>
                                      <a:pt x="970" y="2219"/>
                                      <a:pt x="970" y="2219"/>
                                    </a:cubicBezTo>
                                    <a:cubicBezTo>
                                      <a:pt x="1143" y="2218"/>
                                      <a:pt x="1317" y="2215"/>
                                      <a:pt x="1481" y="2212"/>
                                    </a:cubicBezTo>
                                    <a:cubicBezTo>
                                      <a:pt x="1645" y="2208"/>
                                      <a:pt x="1801" y="2203"/>
                                      <a:pt x="1937" y="2198"/>
                                    </a:cubicBezTo>
                                    <a:cubicBezTo>
                                      <a:pt x="1945" y="2172"/>
                                      <a:pt x="1953" y="2145"/>
                                      <a:pt x="1961" y="2119"/>
                                    </a:cubicBezTo>
                                    <a:cubicBezTo>
                                      <a:pt x="1816" y="2133"/>
                                      <a:pt x="1669" y="2146"/>
                                      <a:pt x="1481" y="2152"/>
                                    </a:cubicBezTo>
                                    <a:close/>
                                    <a:moveTo>
                                      <a:pt x="1934" y="2209"/>
                                    </a:moveTo>
                                    <a:cubicBezTo>
                                      <a:pt x="1769" y="2218"/>
                                      <a:pt x="1623" y="2223"/>
                                      <a:pt x="1481" y="2227"/>
                                    </a:cubicBezTo>
                                    <a:cubicBezTo>
                                      <a:pt x="1311" y="2232"/>
                                      <a:pt x="1148" y="2233"/>
                                      <a:pt x="970" y="2234"/>
                                    </a:cubicBezTo>
                                    <a:cubicBezTo>
                                      <a:pt x="863" y="2234"/>
                                      <a:pt x="863" y="2234"/>
                                      <a:pt x="863" y="2234"/>
                                    </a:cubicBezTo>
                                    <a:cubicBezTo>
                                      <a:pt x="763" y="2234"/>
                                      <a:pt x="657" y="2233"/>
                                      <a:pt x="542" y="2233"/>
                                    </a:cubicBezTo>
                                    <a:cubicBezTo>
                                      <a:pt x="559" y="2245"/>
                                      <a:pt x="586" y="2265"/>
                                      <a:pt x="604" y="2276"/>
                                    </a:cubicBezTo>
                                    <a:cubicBezTo>
                                      <a:pt x="658" y="2276"/>
                                      <a:pt x="712" y="2276"/>
                                      <a:pt x="766" y="2276"/>
                                    </a:cubicBezTo>
                                    <a:cubicBezTo>
                                      <a:pt x="834" y="2276"/>
                                      <a:pt x="901" y="2276"/>
                                      <a:pt x="970" y="2276"/>
                                    </a:cubicBezTo>
                                    <a:cubicBezTo>
                                      <a:pt x="1135" y="2276"/>
                                      <a:pt x="1304" y="2274"/>
                                      <a:pt x="1481" y="2270"/>
                                    </a:cubicBezTo>
                                    <a:cubicBezTo>
                                      <a:pt x="1622" y="2267"/>
                                      <a:pt x="1767" y="2262"/>
                                      <a:pt x="1920" y="2254"/>
                                    </a:cubicBezTo>
                                    <a:cubicBezTo>
                                      <a:pt x="1921" y="2254"/>
                                      <a:pt x="1921" y="2254"/>
                                      <a:pt x="1921" y="2254"/>
                                    </a:cubicBezTo>
                                    <a:cubicBezTo>
                                      <a:pt x="1946" y="2253"/>
                                      <a:pt x="1971" y="2252"/>
                                      <a:pt x="1997" y="2250"/>
                                    </a:cubicBezTo>
                                    <a:cubicBezTo>
                                      <a:pt x="2023" y="2235"/>
                                      <a:pt x="2047" y="2220"/>
                                      <a:pt x="2072" y="2202"/>
                                    </a:cubicBezTo>
                                    <a:cubicBezTo>
                                      <a:pt x="2025" y="2205"/>
                                      <a:pt x="1978" y="2207"/>
                                      <a:pt x="1934" y="2209"/>
                                    </a:cubicBezTo>
                                    <a:close/>
                                    <a:moveTo>
                                      <a:pt x="1481" y="2152"/>
                                    </a:moveTo>
                                    <a:cubicBezTo>
                                      <a:pt x="1344" y="2157"/>
                                      <a:pt x="1186" y="2158"/>
                                      <a:pt x="992" y="2152"/>
                                    </a:cubicBezTo>
                                    <a:cubicBezTo>
                                      <a:pt x="985" y="2157"/>
                                      <a:pt x="978" y="2163"/>
                                      <a:pt x="970" y="2168"/>
                                    </a:cubicBezTo>
                                    <a:cubicBezTo>
                                      <a:pt x="946" y="2186"/>
                                      <a:pt x="919" y="2204"/>
                                      <a:pt x="891" y="2219"/>
                                    </a:cubicBezTo>
                                    <a:cubicBezTo>
                                      <a:pt x="970" y="2219"/>
                                      <a:pt x="970" y="2219"/>
                                      <a:pt x="970" y="2219"/>
                                    </a:cubicBezTo>
                                    <a:cubicBezTo>
                                      <a:pt x="1143" y="2218"/>
                                      <a:pt x="1317" y="2215"/>
                                      <a:pt x="1481" y="2212"/>
                                    </a:cubicBezTo>
                                    <a:cubicBezTo>
                                      <a:pt x="1645" y="2208"/>
                                      <a:pt x="1801" y="2203"/>
                                      <a:pt x="1937" y="2198"/>
                                    </a:cubicBezTo>
                                    <a:cubicBezTo>
                                      <a:pt x="1945" y="2172"/>
                                      <a:pt x="1953" y="2145"/>
                                      <a:pt x="1961" y="2119"/>
                                    </a:cubicBezTo>
                                    <a:cubicBezTo>
                                      <a:pt x="1816" y="2133"/>
                                      <a:pt x="1669" y="2146"/>
                                      <a:pt x="1481" y="2152"/>
                                    </a:cubicBezTo>
                                    <a:close/>
                                    <a:moveTo>
                                      <a:pt x="1481" y="2227"/>
                                    </a:moveTo>
                                    <a:cubicBezTo>
                                      <a:pt x="1311" y="2232"/>
                                      <a:pt x="1148" y="2233"/>
                                      <a:pt x="970" y="2234"/>
                                    </a:cubicBezTo>
                                    <a:cubicBezTo>
                                      <a:pt x="863" y="2234"/>
                                      <a:pt x="863" y="2234"/>
                                      <a:pt x="863" y="2234"/>
                                    </a:cubicBezTo>
                                    <a:cubicBezTo>
                                      <a:pt x="833" y="2250"/>
                                      <a:pt x="800" y="2264"/>
                                      <a:pt x="766" y="2276"/>
                                    </a:cubicBezTo>
                                    <a:cubicBezTo>
                                      <a:pt x="834" y="2276"/>
                                      <a:pt x="901" y="2276"/>
                                      <a:pt x="970" y="2276"/>
                                    </a:cubicBezTo>
                                    <a:cubicBezTo>
                                      <a:pt x="1135" y="2276"/>
                                      <a:pt x="1304" y="2274"/>
                                      <a:pt x="1481" y="2270"/>
                                    </a:cubicBezTo>
                                    <a:cubicBezTo>
                                      <a:pt x="1622" y="2267"/>
                                      <a:pt x="1767" y="2262"/>
                                      <a:pt x="1920" y="2254"/>
                                    </a:cubicBezTo>
                                    <a:cubicBezTo>
                                      <a:pt x="1921" y="2254"/>
                                      <a:pt x="1921" y="2254"/>
                                      <a:pt x="1921" y="2254"/>
                                    </a:cubicBezTo>
                                    <a:cubicBezTo>
                                      <a:pt x="1925" y="2240"/>
                                      <a:pt x="1929" y="2224"/>
                                      <a:pt x="1934" y="2209"/>
                                    </a:cubicBezTo>
                                    <a:cubicBezTo>
                                      <a:pt x="1769" y="2218"/>
                                      <a:pt x="1623" y="2223"/>
                                      <a:pt x="1481" y="2227"/>
                                    </a:cubicBezTo>
                                    <a:close/>
                                    <a:moveTo>
                                      <a:pt x="1915" y="2272"/>
                                    </a:moveTo>
                                    <a:cubicBezTo>
                                      <a:pt x="1744" y="2281"/>
                                      <a:pt x="1605" y="2288"/>
                                      <a:pt x="1481" y="2294"/>
                                    </a:cubicBezTo>
                                    <a:cubicBezTo>
                                      <a:pt x="1295" y="2302"/>
                                      <a:pt x="1143" y="2305"/>
                                      <a:pt x="970" y="2305"/>
                                    </a:cubicBezTo>
                                    <a:cubicBezTo>
                                      <a:pt x="881" y="2306"/>
                                      <a:pt x="787" y="2306"/>
                                      <a:pt x="679" y="2305"/>
                                    </a:cubicBezTo>
                                    <a:cubicBezTo>
                                      <a:pt x="655" y="2305"/>
                                      <a:pt x="655" y="2305"/>
                                      <a:pt x="655" y="2305"/>
                                    </a:cubicBezTo>
                                    <a:cubicBezTo>
                                      <a:pt x="655" y="2305"/>
                                      <a:pt x="655" y="2305"/>
                                      <a:pt x="655" y="2305"/>
                                    </a:cubicBezTo>
                                    <a:cubicBezTo>
                                      <a:pt x="659" y="2306"/>
                                      <a:pt x="662" y="2308"/>
                                      <a:pt x="665" y="2309"/>
                                    </a:cubicBezTo>
                                    <a:cubicBezTo>
                                      <a:pt x="695" y="2321"/>
                                      <a:pt x="722" y="2330"/>
                                      <a:pt x="813" y="2352"/>
                                    </a:cubicBezTo>
                                    <a:cubicBezTo>
                                      <a:pt x="867" y="2352"/>
                                      <a:pt x="919" y="2352"/>
                                      <a:pt x="970" y="2352"/>
                                    </a:cubicBezTo>
                                    <a:cubicBezTo>
                                      <a:pt x="1153" y="2350"/>
                                      <a:pt x="1323" y="2346"/>
                                      <a:pt x="1481" y="2340"/>
                                    </a:cubicBezTo>
                                    <a:cubicBezTo>
                                      <a:pt x="1620" y="2334"/>
                                      <a:pt x="1750" y="2327"/>
                                      <a:pt x="1871" y="2320"/>
                                    </a:cubicBezTo>
                                    <a:cubicBezTo>
                                      <a:pt x="1882" y="2315"/>
                                      <a:pt x="1894" y="2308"/>
                                      <a:pt x="1907" y="2301"/>
                                    </a:cubicBezTo>
                                    <a:cubicBezTo>
                                      <a:pt x="1926" y="2290"/>
                                      <a:pt x="1947" y="2279"/>
                                      <a:pt x="1965" y="2268"/>
                                    </a:cubicBezTo>
                                    <a:cubicBezTo>
                                      <a:pt x="1949" y="2270"/>
                                      <a:pt x="1932" y="2270"/>
                                      <a:pt x="1915" y="2272"/>
                                    </a:cubicBezTo>
                                    <a:close/>
                                    <a:moveTo>
                                      <a:pt x="1481" y="2270"/>
                                    </a:moveTo>
                                    <a:cubicBezTo>
                                      <a:pt x="1622" y="2267"/>
                                      <a:pt x="1767" y="2262"/>
                                      <a:pt x="1920" y="2254"/>
                                    </a:cubicBezTo>
                                    <a:cubicBezTo>
                                      <a:pt x="1921" y="2254"/>
                                      <a:pt x="1921" y="2254"/>
                                      <a:pt x="1921" y="2254"/>
                                    </a:cubicBezTo>
                                    <a:cubicBezTo>
                                      <a:pt x="1925" y="2240"/>
                                      <a:pt x="1929" y="2224"/>
                                      <a:pt x="1934" y="2209"/>
                                    </a:cubicBezTo>
                                    <a:cubicBezTo>
                                      <a:pt x="1769" y="2218"/>
                                      <a:pt x="1623" y="2223"/>
                                      <a:pt x="1481" y="2227"/>
                                    </a:cubicBezTo>
                                    <a:cubicBezTo>
                                      <a:pt x="1311" y="2232"/>
                                      <a:pt x="1148" y="2233"/>
                                      <a:pt x="970" y="2234"/>
                                    </a:cubicBezTo>
                                    <a:cubicBezTo>
                                      <a:pt x="863" y="2234"/>
                                      <a:pt x="863" y="2234"/>
                                      <a:pt x="863" y="2234"/>
                                    </a:cubicBezTo>
                                    <a:cubicBezTo>
                                      <a:pt x="833" y="2250"/>
                                      <a:pt x="800" y="2264"/>
                                      <a:pt x="766" y="2276"/>
                                    </a:cubicBezTo>
                                    <a:cubicBezTo>
                                      <a:pt x="834" y="2276"/>
                                      <a:pt x="901" y="2276"/>
                                      <a:pt x="970" y="2276"/>
                                    </a:cubicBezTo>
                                    <a:cubicBezTo>
                                      <a:pt x="1135" y="2276"/>
                                      <a:pt x="1304" y="2274"/>
                                      <a:pt x="1481" y="2270"/>
                                    </a:cubicBezTo>
                                    <a:close/>
                                    <a:moveTo>
                                      <a:pt x="1481" y="2365"/>
                                    </a:moveTo>
                                    <a:cubicBezTo>
                                      <a:pt x="1353" y="2370"/>
                                      <a:pt x="1193" y="2372"/>
                                      <a:pt x="970" y="2366"/>
                                    </a:cubicBezTo>
                                    <a:cubicBezTo>
                                      <a:pt x="937" y="2366"/>
                                      <a:pt x="903" y="2365"/>
                                      <a:pt x="867" y="2364"/>
                                    </a:cubicBezTo>
                                    <a:cubicBezTo>
                                      <a:pt x="901" y="2371"/>
                                      <a:pt x="936" y="2378"/>
                                      <a:pt x="970" y="2384"/>
                                    </a:cubicBezTo>
                                    <a:cubicBezTo>
                                      <a:pt x="1145" y="2418"/>
                                      <a:pt x="1315" y="2444"/>
                                      <a:pt x="1481" y="2434"/>
                                    </a:cubicBezTo>
                                    <a:cubicBezTo>
                                      <a:pt x="1605" y="2425"/>
                                      <a:pt x="1725" y="2396"/>
                                      <a:pt x="1844" y="2335"/>
                                    </a:cubicBezTo>
                                    <a:cubicBezTo>
                                      <a:pt x="1733" y="2347"/>
                                      <a:pt x="1627" y="2359"/>
                                      <a:pt x="1481" y="2365"/>
                                    </a:cubicBezTo>
                                    <a:close/>
                                  </a:path>
                                </a:pathLst>
                              </a:custGeom>
                              <a:solidFill>
                                <a:srgbClr val="F4A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190"/>
                            <wps:cNvSpPr>
                              <a:spLocks noEditPoints="1"/>
                            </wps:cNvSpPr>
                            <wps:spPr bwMode="auto">
                              <a:xfrm>
                                <a:off x="702945" y="739775"/>
                                <a:ext cx="461645" cy="359410"/>
                              </a:xfrm>
                              <a:custGeom>
                                <a:avLst/>
                                <a:gdLst>
                                  <a:gd name="T0" fmla="*/ 1001 w 1454"/>
                                  <a:gd name="T1" fmla="*/ 131 h 1132"/>
                                  <a:gd name="T2" fmla="*/ 1002 w 1454"/>
                                  <a:gd name="T3" fmla="*/ 160 h 1132"/>
                                  <a:gd name="T4" fmla="*/ 987 w 1454"/>
                                  <a:gd name="T5" fmla="*/ 166 h 1132"/>
                                  <a:gd name="T6" fmla="*/ 974 w 1454"/>
                                  <a:gd name="T7" fmla="*/ 161 h 1132"/>
                                  <a:gd name="T8" fmla="*/ 682 w 1454"/>
                                  <a:gd name="T9" fmla="*/ 40 h 1132"/>
                                  <a:gd name="T10" fmla="*/ 663 w 1454"/>
                                  <a:gd name="T11" fmla="*/ 19 h 1132"/>
                                  <a:gd name="T12" fmla="*/ 684 w 1454"/>
                                  <a:gd name="T13" fmla="*/ 0 h 1132"/>
                                  <a:gd name="T14" fmla="*/ 1001 w 1454"/>
                                  <a:gd name="T15" fmla="*/ 131 h 1132"/>
                                  <a:gd name="T16" fmla="*/ 1332 w 1454"/>
                                  <a:gd name="T17" fmla="*/ 770 h 1132"/>
                                  <a:gd name="T18" fmla="*/ 1344 w 1454"/>
                                  <a:gd name="T19" fmla="*/ 795 h 1132"/>
                                  <a:gd name="T20" fmla="*/ 1351 w 1454"/>
                                  <a:gd name="T21" fmla="*/ 796 h 1132"/>
                                  <a:gd name="T22" fmla="*/ 1370 w 1454"/>
                                  <a:gd name="T23" fmla="*/ 783 h 1132"/>
                                  <a:gd name="T24" fmla="*/ 1412 w 1454"/>
                                  <a:gd name="T25" fmla="*/ 533 h 1132"/>
                                  <a:gd name="T26" fmla="*/ 1212 w 1454"/>
                                  <a:gd name="T27" fmla="*/ 19 h 1132"/>
                                  <a:gd name="T28" fmla="*/ 1184 w 1454"/>
                                  <a:gd name="T29" fmla="*/ 18 h 1132"/>
                                  <a:gd name="T30" fmla="*/ 1183 w 1454"/>
                                  <a:gd name="T31" fmla="*/ 46 h 1132"/>
                                  <a:gd name="T32" fmla="*/ 1372 w 1454"/>
                                  <a:gd name="T33" fmla="*/ 533 h 1132"/>
                                  <a:gd name="T34" fmla="*/ 1332 w 1454"/>
                                  <a:gd name="T35" fmla="*/ 770 h 1132"/>
                                  <a:gd name="T36" fmla="*/ 401 w 1454"/>
                                  <a:gd name="T37" fmla="*/ 1089 h 1132"/>
                                  <a:gd name="T38" fmla="*/ 40 w 1454"/>
                                  <a:gd name="T39" fmla="*/ 533 h 1132"/>
                                  <a:gd name="T40" fmla="*/ 101 w 1454"/>
                                  <a:gd name="T41" fmla="*/ 268 h 1132"/>
                                  <a:gd name="T42" fmla="*/ 92 w 1454"/>
                                  <a:gd name="T43" fmla="*/ 242 h 1132"/>
                                  <a:gd name="T44" fmla="*/ 65 w 1454"/>
                                  <a:gd name="T45" fmla="*/ 251 h 1132"/>
                                  <a:gd name="T46" fmla="*/ 0 w 1454"/>
                                  <a:gd name="T47" fmla="*/ 533 h 1132"/>
                                  <a:gd name="T48" fmla="*/ 384 w 1454"/>
                                  <a:gd name="T49" fmla="*/ 1126 h 1132"/>
                                  <a:gd name="T50" fmla="*/ 393 w 1454"/>
                                  <a:gd name="T51" fmla="*/ 1127 h 1132"/>
                                  <a:gd name="T52" fmla="*/ 411 w 1454"/>
                                  <a:gd name="T53" fmla="*/ 1116 h 1132"/>
                                  <a:gd name="T54" fmla="*/ 401 w 1454"/>
                                  <a:gd name="T55" fmla="*/ 1089 h 1132"/>
                                  <a:gd name="T56" fmla="*/ 1440 w 1454"/>
                                  <a:gd name="T57" fmla="*/ 867 h 1132"/>
                                  <a:gd name="T58" fmla="*/ 1413 w 1454"/>
                                  <a:gd name="T59" fmla="*/ 877 h 1132"/>
                                  <a:gd name="T60" fmla="*/ 1268 w 1454"/>
                                  <a:gd name="T61" fmla="*/ 1098 h 1132"/>
                                  <a:gd name="T62" fmla="*/ 1269 w 1454"/>
                                  <a:gd name="T63" fmla="*/ 1126 h 1132"/>
                                  <a:gd name="T64" fmla="*/ 1283 w 1454"/>
                                  <a:gd name="T65" fmla="*/ 1132 h 1132"/>
                                  <a:gd name="T66" fmla="*/ 1298 w 1454"/>
                                  <a:gd name="T67" fmla="*/ 1125 h 1132"/>
                                  <a:gd name="T68" fmla="*/ 1450 w 1454"/>
                                  <a:gd name="T69" fmla="*/ 894 h 1132"/>
                                  <a:gd name="T70" fmla="*/ 1440 w 1454"/>
                                  <a:gd name="T71" fmla="*/ 867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54" h="1132">
                                    <a:moveTo>
                                      <a:pt x="1001" y="131"/>
                                    </a:moveTo>
                                    <a:cubicBezTo>
                                      <a:pt x="1009" y="139"/>
                                      <a:pt x="1010" y="151"/>
                                      <a:pt x="1002" y="160"/>
                                    </a:cubicBezTo>
                                    <a:cubicBezTo>
                                      <a:pt x="999" y="164"/>
                                      <a:pt x="993" y="166"/>
                                      <a:pt x="987" y="166"/>
                                    </a:cubicBezTo>
                                    <a:cubicBezTo>
                                      <a:pt x="983" y="166"/>
                                      <a:pt x="978" y="165"/>
                                      <a:pt x="974" y="161"/>
                                    </a:cubicBezTo>
                                    <a:cubicBezTo>
                                      <a:pt x="892" y="89"/>
                                      <a:pt x="791" y="47"/>
                                      <a:pt x="682" y="40"/>
                                    </a:cubicBezTo>
                                    <a:cubicBezTo>
                                      <a:pt x="671" y="39"/>
                                      <a:pt x="662" y="30"/>
                                      <a:pt x="663" y="19"/>
                                    </a:cubicBezTo>
                                    <a:cubicBezTo>
                                      <a:pt x="664" y="8"/>
                                      <a:pt x="673" y="0"/>
                                      <a:pt x="684" y="0"/>
                                    </a:cubicBezTo>
                                    <a:cubicBezTo>
                                      <a:pt x="802" y="8"/>
                                      <a:pt x="912" y="53"/>
                                      <a:pt x="1001" y="131"/>
                                    </a:cubicBezTo>
                                    <a:close/>
                                    <a:moveTo>
                                      <a:pt x="1332" y="770"/>
                                    </a:moveTo>
                                    <a:cubicBezTo>
                                      <a:pt x="1328" y="780"/>
                                      <a:pt x="1334" y="791"/>
                                      <a:pt x="1344" y="795"/>
                                    </a:cubicBezTo>
                                    <a:cubicBezTo>
                                      <a:pt x="1351" y="796"/>
                                      <a:pt x="1351" y="796"/>
                                      <a:pt x="1351" y="796"/>
                                    </a:cubicBezTo>
                                    <a:cubicBezTo>
                                      <a:pt x="1359" y="796"/>
                                      <a:pt x="1367" y="791"/>
                                      <a:pt x="1370" y="783"/>
                                    </a:cubicBezTo>
                                    <a:cubicBezTo>
                                      <a:pt x="1397" y="703"/>
                                      <a:pt x="1412" y="619"/>
                                      <a:pt x="1412" y="533"/>
                                    </a:cubicBezTo>
                                    <a:cubicBezTo>
                                      <a:pt x="1412" y="343"/>
                                      <a:pt x="1341" y="160"/>
                                      <a:pt x="1212" y="19"/>
                                    </a:cubicBezTo>
                                    <a:cubicBezTo>
                                      <a:pt x="1205" y="11"/>
                                      <a:pt x="1192" y="11"/>
                                      <a:pt x="1184" y="18"/>
                                    </a:cubicBezTo>
                                    <a:cubicBezTo>
                                      <a:pt x="1176" y="26"/>
                                      <a:pt x="1175" y="38"/>
                                      <a:pt x="1183" y="46"/>
                                    </a:cubicBezTo>
                                    <a:cubicBezTo>
                                      <a:pt x="1305" y="180"/>
                                      <a:pt x="1372" y="353"/>
                                      <a:pt x="1372" y="533"/>
                                    </a:cubicBezTo>
                                    <a:cubicBezTo>
                                      <a:pt x="1372" y="614"/>
                                      <a:pt x="1358" y="694"/>
                                      <a:pt x="1332" y="770"/>
                                    </a:cubicBezTo>
                                    <a:close/>
                                    <a:moveTo>
                                      <a:pt x="401" y="1089"/>
                                    </a:moveTo>
                                    <a:cubicBezTo>
                                      <a:pt x="182" y="991"/>
                                      <a:pt x="40" y="773"/>
                                      <a:pt x="40" y="533"/>
                                    </a:cubicBezTo>
                                    <a:cubicBezTo>
                                      <a:pt x="40" y="440"/>
                                      <a:pt x="61" y="351"/>
                                      <a:pt x="101" y="268"/>
                                    </a:cubicBezTo>
                                    <a:cubicBezTo>
                                      <a:pt x="106" y="258"/>
                                      <a:pt x="102" y="246"/>
                                      <a:pt x="92" y="242"/>
                                    </a:cubicBezTo>
                                    <a:cubicBezTo>
                                      <a:pt x="82" y="237"/>
                                      <a:pt x="70" y="241"/>
                                      <a:pt x="65" y="251"/>
                                    </a:cubicBezTo>
                                    <a:cubicBezTo>
                                      <a:pt x="22" y="339"/>
                                      <a:pt x="0" y="434"/>
                                      <a:pt x="0" y="533"/>
                                    </a:cubicBezTo>
                                    <a:cubicBezTo>
                                      <a:pt x="0" y="789"/>
                                      <a:pt x="151" y="1021"/>
                                      <a:pt x="384" y="1126"/>
                                    </a:cubicBezTo>
                                    <a:cubicBezTo>
                                      <a:pt x="393" y="1127"/>
                                      <a:pt x="393" y="1127"/>
                                      <a:pt x="393" y="1127"/>
                                    </a:cubicBezTo>
                                    <a:cubicBezTo>
                                      <a:pt x="400" y="1127"/>
                                      <a:pt x="408" y="1123"/>
                                      <a:pt x="411" y="1116"/>
                                    </a:cubicBezTo>
                                    <a:cubicBezTo>
                                      <a:pt x="415" y="1105"/>
                                      <a:pt x="411" y="1094"/>
                                      <a:pt x="401" y="1089"/>
                                    </a:cubicBezTo>
                                    <a:close/>
                                    <a:moveTo>
                                      <a:pt x="1440" y="867"/>
                                    </a:moveTo>
                                    <a:cubicBezTo>
                                      <a:pt x="1430" y="863"/>
                                      <a:pt x="1418" y="867"/>
                                      <a:pt x="1413" y="877"/>
                                    </a:cubicBezTo>
                                    <a:cubicBezTo>
                                      <a:pt x="1377" y="958"/>
                                      <a:pt x="1328" y="1032"/>
                                      <a:pt x="1268" y="1098"/>
                                    </a:cubicBezTo>
                                    <a:cubicBezTo>
                                      <a:pt x="1261" y="1106"/>
                                      <a:pt x="1261" y="1119"/>
                                      <a:pt x="1269" y="1126"/>
                                    </a:cubicBezTo>
                                    <a:cubicBezTo>
                                      <a:pt x="1273" y="1130"/>
                                      <a:pt x="1278" y="1132"/>
                                      <a:pt x="1283" y="1132"/>
                                    </a:cubicBezTo>
                                    <a:cubicBezTo>
                                      <a:pt x="1288" y="1132"/>
                                      <a:pt x="1294" y="1129"/>
                                      <a:pt x="1298" y="1125"/>
                                    </a:cubicBezTo>
                                    <a:cubicBezTo>
                                      <a:pt x="1360" y="1056"/>
                                      <a:pt x="1412" y="978"/>
                                      <a:pt x="1450" y="894"/>
                                    </a:cubicBezTo>
                                    <a:cubicBezTo>
                                      <a:pt x="1454" y="884"/>
                                      <a:pt x="1450" y="872"/>
                                      <a:pt x="1440" y="867"/>
                                    </a:cubicBezTo>
                                    <a:close/>
                                  </a:path>
                                </a:pathLst>
                              </a:custGeom>
                              <a:solidFill>
                                <a:srgbClr val="32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191"/>
                            <wps:cNvSpPr>
                              <a:spLocks/>
                            </wps:cNvSpPr>
                            <wps:spPr bwMode="auto">
                              <a:xfrm>
                                <a:off x="903605" y="909955"/>
                                <a:ext cx="138430" cy="87630"/>
                              </a:xfrm>
                              <a:custGeom>
                                <a:avLst/>
                                <a:gdLst>
                                  <a:gd name="T0" fmla="*/ 20 w 435"/>
                                  <a:gd name="T1" fmla="*/ 40 h 275"/>
                                  <a:gd name="T2" fmla="*/ 161 w 435"/>
                                  <a:gd name="T3" fmla="*/ 40 h 275"/>
                                  <a:gd name="T4" fmla="*/ 46 w 435"/>
                                  <a:gd name="T5" fmla="*/ 146 h 275"/>
                                  <a:gd name="T6" fmla="*/ 30 w 435"/>
                                  <a:gd name="T7" fmla="*/ 169 h 275"/>
                                  <a:gd name="T8" fmla="*/ 50 w 435"/>
                                  <a:gd name="T9" fmla="*/ 185 h 275"/>
                                  <a:gd name="T10" fmla="*/ 54 w 435"/>
                                  <a:gd name="T11" fmla="*/ 185 h 275"/>
                                  <a:gd name="T12" fmla="*/ 202 w 435"/>
                                  <a:gd name="T13" fmla="*/ 40 h 275"/>
                                  <a:gd name="T14" fmla="*/ 393 w 435"/>
                                  <a:gd name="T15" fmla="*/ 40 h 275"/>
                                  <a:gd name="T16" fmla="*/ 306 w 435"/>
                                  <a:gd name="T17" fmla="*/ 242 h 275"/>
                                  <a:gd name="T18" fmla="*/ 309 w 435"/>
                                  <a:gd name="T19" fmla="*/ 270 h 275"/>
                                  <a:gd name="T20" fmla="*/ 322 w 435"/>
                                  <a:gd name="T21" fmla="*/ 275 h 275"/>
                                  <a:gd name="T22" fmla="*/ 337 w 435"/>
                                  <a:gd name="T23" fmla="*/ 268 h 275"/>
                                  <a:gd name="T24" fmla="*/ 435 w 435"/>
                                  <a:gd name="T25" fmla="*/ 21 h 275"/>
                                  <a:gd name="T26" fmla="*/ 435 w 435"/>
                                  <a:gd name="T27" fmla="*/ 21 h 275"/>
                                  <a:gd name="T28" fmla="*/ 435 w 435"/>
                                  <a:gd name="T29" fmla="*/ 20 h 275"/>
                                  <a:gd name="T30" fmla="*/ 435 w 435"/>
                                  <a:gd name="T31" fmla="*/ 19 h 275"/>
                                  <a:gd name="T32" fmla="*/ 435 w 435"/>
                                  <a:gd name="T33" fmla="*/ 17 h 275"/>
                                  <a:gd name="T34" fmla="*/ 434 w 435"/>
                                  <a:gd name="T35" fmla="*/ 15 h 275"/>
                                  <a:gd name="T36" fmla="*/ 434 w 435"/>
                                  <a:gd name="T37" fmla="*/ 13 h 275"/>
                                  <a:gd name="T38" fmla="*/ 433 w 435"/>
                                  <a:gd name="T39" fmla="*/ 11 h 275"/>
                                  <a:gd name="T40" fmla="*/ 432 w 435"/>
                                  <a:gd name="T41" fmla="*/ 9 h 275"/>
                                  <a:gd name="T42" fmla="*/ 431 w 435"/>
                                  <a:gd name="T43" fmla="*/ 8 h 275"/>
                                  <a:gd name="T44" fmla="*/ 430 w 435"/>
                                  <a:gd name="T45" fmla="*/ 6 h 275"/>
                                  <a:gd name="T46" fmla="*/ 428 w 435"/>
                                  <a:gd name="T47" fmla="*/ 5 h 275"/>
                                  <a:gd name="T48" fmla="*/ 427 w 435"/>
                                  <a:gd name="T49" fmla="*/ 4 h 275"/>
                                  <a:gd name="T50" fmla="*/ 425 w 435"/>
                                  <a:gd name="T51" fmla="*/ 3 h 275"/>
                                  <a:gd name="T52" fmla="*/ 423 w 435"/>
                                  <a:gd name="T53" fmla="*/ 2 h 275"/>
                                  <a:gd name="T54" fmla="*/ 422 w 435"/>
                                  <a:gd name="T55" fmla="*/ 1 h 275"/>
                                  <a:gd name="T56" fmla="*/ 420 w 435"/>
                                  <a:gd name="T57" fmla="*/ 1 h 275"/>
                                  <a:gd name="T58" fmla="*/ 418 w 435"/>
                                  <a:gd name="T59" fmla="*/ 0 h 275"/>
                                  <a:gd name="T60" fmla="*/ 416 w 435"/>
                                  <a:gd name="T61" fmla="*/ 0 h 275"/>
                                  <a:gd name="T62" fmla="*/ 416 w 435"/>
                                  <a:gd name="T63" fmla="*/ 0 h 275"/>
                                  <a:gd name="T64" fmla="*/ 415 w 435"/>
                                  <a:gd name="T65" fmla="*/ 0 h 275"/>
                                  <a:gd name="T66" fmla="*/ 20 w 435"/>
                                  <a:gd name="T67" fmla="*/ 0 h 275"/>
                                  <a:gd name="T68" fmla="*/ 0 w 435"/>
                                  <a:gd name="T69" fmla="*/ 20 h 275"/>
                                  <a:gd name="T70" fmla="*/ 20 w 435"/>
                                  <a:gd name="T71" fmla="*/ 4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5" h="275">
                                    <a:moveTo>
                                      <a:pt x="20" y="40"/>
                                    </a:moveTo>
                                    <a:cubicBezTo>
                                      <a:pt x="161" y="40"/>
                                      <a:pt x="161" y="40"/>
                                      <a:pt x="161" y="40"/>
                                    </a:cubicBezTo>
                                    <a:cubicBezTo>
                                      <a:pt x="145" y="93"/>
                                      <a:pt x="101" y="135"/>
                                      <a:pt x="46" y="146"/>
                                    </a:cubicBezTo>
                                    <a:cubicBezTo>
                                      <a:pt x="35" y="148"/>
                                      <a:pt x="28" y="158"/>
                                      <a:pt x="30" y="169"/>
                                    </a:cubicBezTo>
                                    <a:cubicBezTo>
                                      <a:pt x="32" y="179"/>
                                      <a:pt x="40" y="185"/>
                                      <a:pt x="50" y="185"/>
                                    </a:cubicBezTo>
                                    <a:cubicBezTo>
                                      <a:pt x="54" y="185"/>
                                      <a:pt x="54" y="185"/>
                                      <a:pt x="54" y="185"/>
                                    </a:cubicBezTo>
                                    <a:cubicBezTo>
                                      <a:pt x="128" y="170"/>
                                      <a:pt x="186" y="113"/>
                                      <a:pt x="202" y="40"/>
                                    </a:cubicBezTo>
                                    <a:cubicBezTo>
                                      <a:pt x="393" y="40"/>
                                      <a:pt x="393" y="40"/>
                                      <a:pt x="393" y="40"/>
                                    </a:cubicBezTo>
                                    <a:cubicBezTo>
                                      <a:pt x="385" y="115"/>
                                      <a:pt x="355" y="184"/>
                                      <a:pt x="306" y="242"/>
                                    </a:cubicBezTo>
                                    <a:cubicBezTo>
                                      <a:pt x="299" y="250"/>
                                      <a:pt x="300" y="263"/>
                                      <a:pt x="309" y="270"/>
                                    </a:cubicBezTo>
                                    <a:cubicBezTo>
                                      <a:pt x="313" y="273"/>
                                      <a:pt x="317" y="275"/>
                                      <a:pt x="322" y="275"/>
                                    </a:cubicBezTo>
                                    <a:cubicBezTo>
                                      <a:pt x="327" y="275"/>
                                      <a:pt x="333" y="272"/>
                                      <a:pt x="337" y="268"/>
                                    </a:cubicBezTo>
                                    <a:cubicBezTo>
                                      <a:pt x="396" y="198"/>
                                      <a:pt x="430" y="113"/>
                                      <a:pt x="435" y="21"/>
                                    </a:cubicBezTo>
                                    <a:cubicBezTo>
                                      <a:pt x="435" y="21"/>
                                      <a:pt x="435" y="21"/>
                                      <a:pt x="435" y="21"/>
                                    </a:cubicBezTo>
                                    <a:cubicBezTo>
                                      <a:pt x="435" y="20"/>
                                      <a:pt x="435" y="20"/>
                                      <a:pt x="435" y="20"/>
                                    </a:cubicBezTo>
                                    <a:cubicBezTo>
                                      <a:pt x="435" y="19"/>
                                      <a:pt x="435" y="19"/>
                                      <a:pt x="435" y="19"/>
                                    </a:cubicBezTo>
                                    <a:cubicBezTo>
                                      <a:pt x="435" y="17"/>
                                      <a:pt x="435" y="17"/>
                                      <a:pt x="435" y="17"/>
                                    </a:cubicBezTo>
                                    <a:cubicBezTo>
                                      <a:pt x="434" y="15"/>
                                      <a:pt x="434" y="15"/>
                                      <a:pt x="434" y="15"/>
                                    </a:cubicBezTo>
                                    <a:cubicBezTo>
                                      <a:pt x="434" y="13"/>
                                      <a:pt x="434" y="13"/>
                                      <a:pt x="434" y="13"/>
                                    </a:cubicBezTo>
                                    <a:cubicBezTo>
                                      <a:pt x="433" y="11"/>
                                      <a:pt x="433" y="11"/>
                                      <a:pt x="433" y="11"/>
                                    </a:cubicBezTo>
                                    <a:cubicBezTo>
                                      <a:pt x="432" y="9"/>
                                      <a:pt x="432" y="9"/>
                                      <a:pt x="432" y="9"/>
                                    </a:cubicBezTo>
                                    <a:cubicBezTo>
                                      <a:pt x="431" y="8"/>
                                      <a:pt x="431" y="8"/>
                                      <a:pt x="431" y="8"/>
                                    </a:cubicBezTo>
                                    <a:cubicBezTo>
                                      <a:pt x="430" y="6"/>
                                      <a:pt x="430" y="6"/>
                                      <a:pt x="430" y="6"/>
                                    </a:cubicBezTo>
                                    <a:cubicBezTo>
                                      <a:pt x="428" y="5"/>
                                      <a:pt x="428" y="5"/>
                                      <a:pt x="428" y="5"/>
                                    </a:cubicBezTo>
                                    <a:cubicBezTo>
                                      <a:pt x="427" y="4"/>
                                      <a:pt x="427" y="4"/>
                                      <a:pt x="427" y="4"/>
                                    </a:cubicBezTo>
                                    <a:cubicBezTo>
                                      <a:pt x="425" y="3"/>
                                      <a:pt x="425" y="3"/>
                                      <a:pt x="425" y="3"/>
                                    </a:cubicBezTo>
                                    <a:cubicBezTo>
                                      <a:pt x="423" y="2"/>
                                      <a:pt x="423" y="2"/>
                                      <a:pt x="423" y="2"/>
                                    </a:cubicBezTo>
                                    <a:cubicBezTo>
                                      <a:pt x="422" y="1"/>
                                      <a:pt x="422" y="1"/>
                                      <a:pt x="422" y="1"/>
                                    </a:cubicBezTo>
                                    <a:cubicBezTo>
                                      <a:pt x="420" y="1"/>
                                      <a:pt x="420" y="1"/>
                                      <a:pt x="420" y="1"/>
                                    </a:cubicBezTo>
                                    <a:cubicBezTo>
                                      <a:pt x="418" y="0"/>
                                      <a:pt x="418" y="0"/>
                                      <a:pt x="418" y="0"/>
                                    </a:cubicBezTo>
                                    <a:cubicBezTo>
                                      <a:pt x="416" y="0"/>
                                      <a:pt x="416" y="0"/>
                                      <a:pt x="416" y="0"/>
                                    </a:cubicBezTo>
                                    <a:cubicBezTo>
                                      <a:pt x="416" y="0"/>
                                      <a:pt x="416" y="0"/>
                                      <a:pt x="416" y="0"/>
                                    </a:cubicBezTo>
                                    <a:cubicBezTo>
                                      <a:pt x="415" y="0"/>
                                      <a:pt x="415" y="0"/>
                                      <a:pt x="415" y="0"/>
                                    </a:cubicBezTo>
                                    <a:cubicBezTo>
                                      <a:pt x="20" y="0"/>
                                      <a:pt x="20" y="0"/>
                                      <a:pt x="20" y="0"/>
                                    </a:cubicBezTo>
                                    <a:cubicBezTo>
                                      <a:pt x="9" y="0"/>
                                      <a:pt x="0" y="9"/>
                                      <a:pt x="0" y="20"/>
                                    </a:cubicBezTo>
                                    <a:cubicBezTo>
                                      <a:pt x="0" y="31"/>
                                      <a:pt x="9" y="40"/>
                                      <a:pt x="20" y="40"/>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192"/>
                            <wps:cNvSpPr>
                              <a:spLocks/>
                            </wps:cNvSpPr>
                            <wps:spPr bwMode="auto">
                              <a:xfrm>
                                <a:off x="840740" y="1050925"/>
                                <a:ext cx="208280" cy="64135"/>
                              </a:xfrm>
                              <a:custGeom>
                                <a:avLst/>
                                <a:gdLst>
                                  <a:gd name="T0" fmla="*/ 649 w 657"/>
                                  <a:gd name="T1" fmla="*/ 9 h 203"/>
                                  <a:gd name="T2" fmla="*/ 621 w 657"/>
                                  <a:gd name="T3" fmla="*/ 7 h 203"/>
                                  <a:gd name="T4" fmla="*/ 215 w 657"/>
                                  <a:gd name="T5" fmla="*/ 163 h 203"/>
                                  <a:gd name="T6" fmla="*/ 29 w 657"/>
                                  <a:gd name="T7" fmla="*/ 134 h 203"/>
                                  <a:gd name="T8" fmla="*/ 4 w 657"/>
                                  <a:gd name="T9" fmla="*/ 147 h 203"/>
                                  <a:gd name="T10" fmla="*/ 17 w 657"/>
                                  <a:gd name="T11" fmla="*/ 172 h 203"/>
                                  <a:gd name="T12" fmla="*/ 215 w 657"/>
                                  <a:gd name="T13" fmla="*/ 203 h 203"/>
                                  <a:gd name="T14" fmla="*/ 648 w 657"/>
                                  <a:gd name="T15" fmla="*/ 37 h 203"/>
                                  <a:gd name="T16" fmla="*/ 649 w 657"/>
                                  <a:gd name="T17" fmla="*/ 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7" h="203">
                                    <a:moveTo>
                                      <a:pt x="649" y="9"/>
                                    </a:moveTo>
                                    <a:cubicBezTo>
                                      <a:pt x="642" y="1"/>
                                      <a:pt x="629" y="0"/>
                                      <a:pt x="621" y="7"/>
                                    </a:cubicBezTo>
                                    <a:cubicBezTo>
                                      <a:pt x="509" y="108"/>
                                      <a:pt x="365" y="163"/>
                                      <a:pt x="215" y="163"/>
                                    </a:cubicBezTo>
                                    <a:cubicBezTo>
                                      <a:pt x="151" y="163"/>
                                      <a:pt x="89" y="153"/>
                                      <a:pt x="29" y="134"/>
                                    </a:cubicBezTo>
                                    <a:cubicBezTo>
                                      <a:pt x="18" y="130"/>
                                      <a:pt x="7" y="136"/>
                                      <a:pt x="4" y="147"/>
                                    </a:cubicBezTo>
                                    <a:cubicBezTo>
                                      <a:pt x="0" y="157"/>
                                      <a:pt x="6" y="168"/>
                                      <a:pt x="17" y="172"/>
                                    </a:cubicBezTo>
                                    <a:cubicBezTo>
                                      <a:pt x="80" y="192"/>
                                      <a:pt x="147" y="203"/>
                                      <a:pt x="215" y="203"/>
                                    </a:cubicBezTo>
                                    <a:cubicBezTo>
                                      <a:pt x="375" y="203"/>
                                      <a:pt x="529" y="144"/>
                                      <a:pt x="648" y="37"/>
                                    </a:cubicBezTo>
                                    <a:cubicBezTo>
                                      <a:pt x="656" y="30"/>
                                      <a:pt x="657" y="17"/>
                                      <a:pt x="649" y="9"/>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193"/>
                            <wps:cNvSpPr>
                              <a:spLocks/>
                            </wps:cNvSpPr>
                            <wps:spPr bwMode="auto">
                              <a:xfrm>
                                <a:off x="915035" y="1103630"/>
                                <a:ext cx="184785" cy="84455"/>
                              </a:xfrm>
                              <a:custGeom>
                                <a:avLst/>
                                <a:gdLst>
                                  <a:gd name="T0" fmla="*/ 573 w 581"/>
                                  <a:gd name="T1" fmla="*/ 8 h 265"/>
                                  <a:gd name="T2" fmla="*/ 545 w 581"/>
                                  <a:gd name="T3" fmla="*/ 7 h 265"/>
                                  <a:gd name="T4" fmla="*/ 19 w 581"/>
                                  <a:gd name="T5" fmla="*/ 225 h 265"/>
                                  <a:gd name="T6" fmla="*/ 0 w 581"/>
                                  <a:gd name="T7" fmla="*/ 246 h 265"/>
                                  <a:gd name="T8" fmla="*/ 20 w 581"/>
                                  <a:gd name="T9" fmla="*/ 265 h 265"/>
                                  <a:gd name="T10" fmla="*/ 21 w 581"/>
                                  <a:gd name="T11" fmla="*/ 265 h 265"/>
                                  <a:gd name="T12" fmla="*/ 572 w 581"/>
                                  <a:gd name="T13" fmla="*/ 37 h 265"/>
                                  <a:gd name="T14" fmla="*/ 573 w 581"/>
                                  <a:gd name="T15" fmla="*/ 8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5">
                                    <a:moveTo>
                                      <a:pt x="573" y="8"/>
                                    </a:moveTo>
                                    <a:cubicBezTo>
                                      <a:pt x="566" y="0"/>
                                      <a:pt x="553" y="0"/>
                                      <a:pt x="545" y="7"/>
                                    </a:cubicBezTo>
                                    <a:cubicBezTo>
                                      <a:pt x="401" y="139"/>
                                      <a:pt x="214" y="216"/>
                                      <a:pt x="19" y="225"/>
                                    </a:cubicBezTo>
                                    <a:cubicBezTo>
                                      <a:pt x="8" y="225"/>
                                      <a:pt x="0" y="235"/>
                                      <a:pt x="0" y="246"/>
                                    </a:cubicBezTo>
                                    <a:cubicBezTo>
                                      <a:pt x="1" y="256"/>
                                      <a:pt x="10" y="265"/>
                                      <a:pt x="20" y="265"/>
                                    </a:cubicBezTo>
                                    <a:cubicBezTo>
                                      <a:pt x="21" y="265"/>
                                      <a:pt x="21" y="265"/>
                                      <a:pt x="21" y="265"/>
                                    </a:cubicBezTo>
                                    <a:cubicBezTo>
                                      <a:pt x="225" y="256"/>
                                      <a:pt x="421" y="175"/>
                                      <a:pt x="572" y="37"/>
                                    </a:cubicBezTo>
                                    <a:cubicBezTo>
                                      <a:pt x="580" y="29"/>
                                      <a:pt x="581" y="17"/>
                                      <a:pt x="573" y="8"/>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94"/>
                            <wps:cNvSpPr>
                              <a:spLocks noEditPoints="1"/>
                            </wps:cNvSpPr>
                            <wps:spPr bwMode="auto">
                              <a:xfrm>
                                <a:off x="686435" y="651510"/>
                                <a:ext cx="501015" cy="422910"/>
                              </a:xfrm>
                              <a:custGeom>
                                <a:avLst/>
                                <a:gdLst>
                                  <a:gd name="T0" fmla="*/ 166 w 1578"/>
                                  <a:gd name="T1" fmla="*/ 1298 h 1331"/>
                                  <a:gd name="T2" fmla="*/ 165 w 1578"/>
                                  <a:gd name="T3" fmla="*/ 1326 h 1331"/>
                                  <a:gd name="T4" fmla="*/ 151 w 1578"/>
                                  <a:gd name="T5" fmla="*/ 1331 h 1331"/>
                                  <a:gd name="T6" fmla="*/ 137 w 1578"/>
                                  <a:gd name="T7" fmla="*/ 1325 h 1331"/>
                                  <a:gd name="T8" fmla="*/ 4 w 1578"/>
                                  <a:gd name="T9" fmla="*/ 1124 h 1331"/>
                                  <a:gd name="T10" fmla="*/ 14 w 1578"/>
                                  <a:gd name="T11" fmla="*/ 1097 h 1331"/>
                                  <a:gd name="T12" fmla="*/ 41 w 1578"/>
                                  <a:gd name="T13" fmla="*/ 1107 h 1331"/>
                                  <a:gd name="T14" fmla="*/ 166 w 1578"/>
                                  <a:gd name="T15" fmla="*/ 1298 h 1331"/>
                                  <a:gd name="T16" fmla="*/ 1047 w 1578"/>
                                  <a:gd name="T17" fmla="*/ 4 h 1331"/>
                                  <a:gd name="T18" fmla="*/ 1021 w 1578"/>
                                  <a:gd name="T19" fmla="*/ 14 h 1331"/>
                                  <a:gd name="T20" fmla="*/ 1031 w 1578"/>
                                  <a:gd name="T21" fmla="*/ 41 h 1331"/>
                                  <a:gd name="T22" fmla="*/ 1537 w 1578"/>
                                  <a:gd name="T23" fmla="*/ 772 h 1331"/>
                                  <a:gd name="T24" fmla="*/ 1557 w 1578"/>
                                  <a:gd name="T25" fmla="*/ 791 h 1331"/>
                                  <a:gd name="T26" fmla="*/ 1558 w 1578"/>
                                  <a:gd name="T27" fmla="*/ 791 h 1331"/>
                                  <a:gd name="T28" fmla="*/ 1577 w 1578"/>
                                  <a:gd name="T29" fmla="*/ 770 h 1331"/>
                                  <a:gd name="T30" fmla="*/ 1047 w 1578"/>
                                  <a:gd name="T31" fmla="*/ 4 h 1331"/>
                                  <a:gd name="T32" fmla="*/ 1074 w 1578"/>
                                  <a:gd name="T33" fmla="*/ 457 h 1331"/>
                                  <a:gd name="T34" fmla="*/ 1072 w 1578"/>
                                  <a:gd name="T35" fmla="*/ 485 h 1331"/>
                                  <a:gd name="T36" fmla="*/ 1193 w 1578"/>
                                  <a:gd name="T37" fmla="*/ 777 h 1331"/>
                                  <a:gd name="T38" fmla="*/ 1213 w 1578"/>
                                  <a:gd name="T39" fmla="*/ 796 h 1331"/>
                                  <a:gd name="T40" fmla="*/ 1214 w 1578"/>
                                  <a:gd name="T41" fmla="*/ 796 h 1331"/>
                                  <a:gd name="T42" fmla="*/ 1233 w 1578"/>
                                  <a:gd name="T43" fmla="*/ 775 h 1331"/>
                                  <a:gd name="T44" fmla="*/ 1102 w 1578"/>
                                  <a:gd name="T45" fmla="*/ 459 h 1331"/>
                                  <a:gd name="T46" fmla="*/ 1074 w 1578"/>
                                  <a:gd name="T47" fmla="*/ 457 h 1331"/>
                                  <a:gd name="T48" fmla="*/ 893 w 1578"/>
                                  <a:gd name="T49" fmla="*/ 191 h 1331"/>
                                  <a:gd name="T50" fmla="*/ 700 w 1578"/>
                                  <a:gd name="T51" fmla="*/ 162 h 1331"/>
                                  <a:gd name="T52" fmla="*/ 267 w 1578"/>
                                  <a:gd name="T53" fmla="*/ 327 h 1331"/>
                                  <a:gd name="T54" fmla="*/ 265 w 1578"/>
                                  <a:gd name="T55" fmla="*/ 356 h 1331"/>
                                  <a:gd name="T56" fmla="*/ 280 w 1578"/>
                                  <a:gd name="T57" fmla="*/ 362 h 1331"/>
                                  <a:gd name="T58" fmla="*/ 294 w 1578"/>
                                  <a:gd name="T59" fmla="*/ 357 h 1331"/>
                                  <a:gd name="T60" fmla="*/ 700 w 1578"/>
                                  <a:gd name="T61" fmla="*/ 202 h 1331"/>
                                  <a:gd name="T62" fmla="*/ 881 w 1578"/>
                                  <a:gd name="T63" fmla="*/ 229 h 1331"/>
                                  <a:gd name="T64" fmla="*/ 906 w 1578"/>
                                  <a:gd name="T65" fmla="*/ 216 h 1331"/>
                                  <a:gd name="T66" fmla="*/ 893 w 1578"/>
                                  <a:gd name="T67" fmla="*/ 19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78" h="1331">
                                    <a:moveTo>
                                      <a:pt x="166" y="1298"/>
                                    </a:moveTo>
                                    <a:cubicBezTo>
                                      <a:pt x="174" y="1306"/>
                                      <a:pt x="173" y="1319"/>
                                      <a:pt x="165" y="1326"/>
                                    </a:cubicBezTo>
                                    <a:cubicBezTo>
                                      <a:pt x="161" y="1329"/>
                                      <a:pt x="156" y="1331"/>
                                      <a:pt x="151" y="1331"/>
                                    </a:cubicBezTo>
                                    <a:cubicBezTo>
                                      <a:pt x="146" y="1331"/>
                                      <a:pt x="141" y="1329"/>
                                      <a:pt x="137" y="1325"/>
                                    </a:cubicBezTo>
                                    <a:cubicBezTo>
                                      <a:pt x="82" y="1265"/>
                                      <a:pt x="37" y="1197"/>
                                      <a:pt x="4" y="1124"/>
                                    </a:cubicBezTo>
                                    <a:cubicBezTo>
                                      <a:pt x="0" y="1114"/>
                                      <a:pt x="4" y="1102"/>
                                      <a:pt x="14" y="1097"/>
                                    </a:cubicBezTo>
                                    <a:cubicBezTo>
                                      <a:pt x="24" y="1093"/>
                                      <a:pt x="36" y="1097"/>
                                      <a:pt x="41" y="1107"/>
                                    </a:cubicBezTo>
                                    <a:cubicBezTo>
                                      <a:pt x="72" y="1177"/>
                                      <a:pt x="114" y="1241"/>
                                      <a:pt x="166" y="1298"/>
                                    </a:cubicBezTo>
                                    <a:close/>
                                    <a:moveTo>
                                      <a:pt x="1047" y="4"/>
                                    </a:moveTo>
                                    <a:cubicBezTo>
                                      <a:pt x="1037" y="0"/>
                                      <a:pt x="1025" y="4"/>
                                      <a:pt x="1021" y="14"/>
                                    </a:cubicBezTo>
                                    <a:cubicBezTo>
                                      <a:pt x="1016" y="25"/>
                                      <a:pt x="1021" y="36"/>
                                      <a:pt x="1031" y="41"/>
                                    </a:cubicBezTo>
                                    <a:cubicBezTo>
                                      <a:pt x="1324" y="167"/>
                                      <a:pt x="1523" y="454"/>
                                      <a:pt x="1537" y="772"/>
                                    </a:cubicBezTo>
                                    <a:cubicBezTo>
                                      <a:pt x="1538" y="782"/>
                                      <a:pt x="1547" y="791"/>
                                      <a:pt x="1557" y="791"/>
                                    </a:cubicBezTo>
                                    <a:cubicBezTo>
                                      <a:pt x="1558" y="791"/>
                                      <a:pt x="1558" y="791"/>
                                      <a:pt x="1558" y="791"/>
                                    </a:cubicBezTo>
                                    <a:cubicBezTo>
                                      <a:pt x="1569" y="790"/>
                                      <a:pt x="1578" y="781"/>
                                      <a:pt x="1577" y="770"/>
                                    </a:cubicBezTo>
                                    <a:cubicBezTo>
                                      <a:pt x="1562" y="437"/>
                                      <a:pt x="1354" y="136"/>
                                      <a:pt x="1047" y="4"/>
                                    </a:cubicBezTo>
                                    <a:close/>
                                    <a:moveTo>
                                      <a:pt x="1074" y="457"/>
                                    </a:moveTo>
                                    <a:cubicBezTo>
                                      <a:pt x="1065" y="464"/>
                                      <a:pt x="1064" y="477"/>
                                      <a:pt x="1072" y="485"/>
                                    </a:cubicBezTo>
                                    <a:cubicBezTo>
                                      <a:pt x="1144" y="567"/>
                                      <a:pt x="1186" y="668"/>
                                      <a:pt x="1193" y="777"/>
                                    </a:cubicBezTo>
                                    <a:cubicBezTo>
                                      <a:pt x="1194" y="788"/>
                                      <a:pt x="1202" y="796"/>
                                      <a:pt x="1213" y="796"/>
                                    </a:cubicBezTo>
                                    <a:cubicBezTo>
                                      <a:pt x="1214" y="796"/>
                                      <a:pt x="1214" y="796"/>
                                      <a:pt x="1214" y="796"/>
                                    </a:cubicBezTo>
                                    <a:cubicBezTo>
                                      <a:pt x="1225" y="795"/>
                                      <a:pt x="1234" y="786"/>
                                      <a:pt x="1233" y="775"/>
                                    </a:cubicBezTo>
                                    <a:cubicBezTo>
                                      <a:pt x="1225" y="657"/>
                                      <a:pt x="1180" y="548"/>
                                      <a:pt x="1102" y="459"/>
                                    </a:cubicBezTo>
                                    <a:cubicBezTo>
                                      <a:pt x="1094" y="450"/>
                                      <a:pt x="1082" y="449"/>
                                      <a:pt x="1074" y="457"/>
                                    </a:cubicBezTo>
                                    <a:close/>
                                    <a:moveTo>
                                      <a:pt x="893" y="191"/>
                                    </a:moveTo>
                                    <a:cubicBezTo>
                                      <a:pt x="830" y="172"/>
                                      <a:pt x="766" y="162"/>
                                      <a:pt x="700" y="162"/>
                                    </a:cubicBezTo>
                                    <a:cubicBezTo>
                                      <a:pt x="540" y="162"/>
                                      <a:pt x="386" y="221"/>
                                      <a:pt x="267" y="327"/>
                                    </a:cubicBezTo>
                                    <a:cubicBezTo>
                                      <a:pt x="259" y="335"/>
                                      <a:pt x="258" y="347"/>
                                      <a:pt x="265" y="356"/>
                                    </a:cubicBezTo>
                                    <a:cubicBezTo>
                                      <a:pt x="269" y="360"/>
                                      <a:pt x="275" y="362"/>
                                      <a:pt x="280" y="362"/>
                                    </a:cubicBezTo>
                                    <a:cubicBezTo>
                                      <a:pt x="285" y="362"/>
                                      <a:pt x="290" y="361"/>
                                      <a:pt x="294" y="357"/>
                                    </a:cubicBezTo>
                                    <a:cubicBezTo>
                                      <a:pt x="405" y="257"/>
                                      <a:pt x="550" y="202"/>
                                      <a:pt x="700" y="202"/>
                                    </a:cubicBezTo>
                                    <a:cubicBezTo>
                                      <a:pt x="762" y="202"/>
                                      <a:pt x="822" y="211"/>
                                      <a:pt x="881" y="229"/>
                                    </a:cubicBezTo>
                                    <a:cubicBezTo>
                                      <a:pt x="891" y="233"/>
                                      <a:pt x="903" y="227"/>
                                      <a:pt x="906" y="216"/>
                                    </a:cubicBezTo>
                                    <a:cubicBezTo>
                                      <a:pt x="909" y="206"/>
                                      <a:pt x="903" y="194"/>
                                      <a:pt x="893" y="191"/>
                                    </a:cubicBezTo>
                                    <a:close/>
                                  </a:path>
                                </a:pathLst>
                              </a:custGeom>
                              <a:solidFill>
                                <a:srgbClr val="F8B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95"/>
                            <wps:cNvSpPr>
                              <a:spLocks noEditPoints="1"/>
                            </wps:cNvSpPr>
                            <wps:spPr bwMode="auto">
                              <a:xfrm>
                                <a:off x="718820" y="630555"/>
                                <a:ext cx="412115" cy="520700"/>
                              </a:xfrm>
                              <a:custGeom>
                                <a:avLst/>
                                <a:gdLst>
                                  <a:gd name="T0" fmla="*/ 869 w 1298"/>
                                  <a:gd name="T1" fmla="*/ 1199 h 1639"/>
                                  <a:gd name="T2" fmla="*/ 599 w 1298"/>
                                  <a:gd name="T3" fmla="*/ 1297 h 1639"/>
                                  <a:gd name="T4" fmla="*/ 180 w 1298"/>
                                  <a:gd name="T5" fmla="*/ 913 h 1639"/>
                                  <a:gd name="T6" fmla="*/ 199 w 1298"/>
                                  <a:gd name="T7" fmla="*/ 891 h 1639"/>
                                  <a:gd name="T8" fmla="*/ 220 w 1298"/>
                                  <a:gd name="T9" fmla="*/ 910 h 1639"/>
                                  <a:gd name="T10" fmla="*/ 599 w 1298"/>
                                  <a:gd name="T11" fmla="*/ 1257 h 1639"/>
                                  <a:gd name="T12" fmla="*/ 843 w 1298"/>
                                  <a:gd name="T13" fmla="*/ 1168 h 1639"/>
                                  <a:gd name="T14" fmla="*/ 872 w 1298"/>
                                  <a:gd name="T15" fmla="*/ 1170 h 1639"/>
                                  <a:gd name="T16" fmla="*/ 869 w 1298"/>
                                  <a:gd name="T17" fmla="*/ 1199 h 1639"/>
                                  <a:gd name="T18" fmla="*/ 1082 w 1298"/>
                                  <a:gd name="T19" fmla="*/ 1054 h 1639"/>
                                  <a:gd name="T20" fmla="*/ 1089 w 1298"/>
                                  <a:gd name="T21" fmla="*/ 1054 h 1639"/>
                                  <a:gd name="T22" fmla="*/ 1108 w 1298"/>
                                  <a:gd name="T23" fmla="*/ 1041 h 1639"/>
                                  <a:gd name="T24" fmla="*/ 1132 w 1298"/>
                                  <a:gd name="T25" fmla="*/ 913 h 1639"/>
                                  <a:gd name="T26" fmla="*/ 1113 w 1298"/>
                                  <a:gd name="T27" fmla="*/ 892 h 1639"/>
                                  <a:gd name="T28" fmla="*/ 1092 w 1298"/>
                                  <a:gd name="T29" fmla="*/ 910 h 1639"/>
                                  <a:gd name="T30" fmla="*/ 1069 w 1298"/>
                                  <a:gd name="T31" fmla="*/ 1028 h 1639"/>
                                  <a:gd name="T32" fmla="*/ 1082 w 1298"/>
                                  <a:gd name="T33" fmla="*/ 1054 h 1639"/>
                                  <a:gd name="T34" fmla="*/ 1284 w 1298"/>
                                  <a:gd name="T35" fmla="*/ 1166 h 1639"/>
                                  <a:gd name="T36" fmla="*/ 1257 w 1298"/>
                                  <a:gd name="T37" fmla="*/ 1176 h 1639"/>
                                  <a:gd name="T38" fmla="*/ 632 w 1298"/>
                                  <a:gd name="T39" fmla="*/ 1599 h 1639"/>
                                  <a:gd name="T40" fmla="*/ 613 w 1298"/>
                                  <a:gd name="T41" fmla="*/ 1620 h 1639"/>
                                  <a:gd name="T42" fmla="*/ 633 w 1298"/>
                                  <a:gd name="T43" fmla="*/ 1639 h 1639"/>
                                  <a:gd name="T44" fmla="*/ 634 w 1298"/>
                                  <a:gd name="T45" fmla="*/ 1639 h 1639"/>
                                  <a:gd name="T46" fmla="*/ 1294 w 1298"/>
                                  <a:gd name="T47" fmla="*/ 1192 h 1639"/>
                                  <a:gd name="T48" fmla="*/ 1284 w 1298"/>
                                  <a:gd name="T49" fmla="*/ 1166 h 1639"/>
                                  <a:gd name="T50" fmla="*/ 580 w 1298"/>
                                  <a:gd name="T51" fmla="*/ 20 h 1639"/>
                                  <a:gd name="T52" fmla="*/ 559 w 1298"/>
                                  <a:gd name="T53" fmla="*/ 1 h 1639"/>
                                  <a:gd name="T54" fmla="*/ 9 w 1298"/>
                                  <a:gd name="T55" fmla="*/ 228 h 1639"/>
                                  <a:gd name="T56" fmla="*/ 8 w 1298"/>
                                  <a:gd name="T57" fmla="*/ 257 h 1639"/>
                                  <a:gd name="T58" fmla="*/ 23 w 1298"/>
                                  <a:gd name="T59" fmla="*/ 263 h 1639"/>
                                  <a:gd name="T60" fmla="*/ 36 w 1298"/>
                                  <a:gd name="T61" fmla="*/ 258 h 1639"/>
                                  <a:gd name="T62" fmla="*/ 561 w 1298"/>
                                  <a:gd name="T63" fmla="*/ 41 h 1639"/>
                                  <a:gd name="T64" fmla="*/ 580 w 1298"/>
                                  <a:gd name="T65" fmla="*/ 2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8" h="1639">
                                    <a:moveTo>
                                      <a:pt x="869" y="1199"/>
                                    </a:moveTo>
                                    <a:cubicBezTo>
                                      <a:pt x="794" y="1262"/>
                                      <a:pt x="698" y="1297"/>
                                      <a:pt x="599" y="1297"/>
                                    </a:cubicBezTo>
                                    <a:cubicBezTo>
                                      <a:pt x="382" y="1297"/>
                                      <a:pt x="199" y="1128"/>
                                      <a:pt x="180" y="913"/>
                                    </a:cubicBezTo>
                                    <a:cubicBezTo>
                                      <a:pt x="179" y="902"/>
                                      <a:pt x="188" y="892"/>
                                      <a:pt x="199" y="891"/>
                                    </a:cubicBezTo>
                                    <a:cubicBezTo>
                                      <a:pt x="210" y="891"/>
                                      <a:pt x="219" y="899"/>
                                      <a:pt x="220" y="910"/>
                                    </a:cubicBezTo>
                                    <a:cubicBezTo>
                                      <a:pt x="237" y="1105"/>
                                      <a:pt x="403" y="1257"/>
                                      <a:pt x="599" y="1257"/>
                                    </a:cubicBezTo>
                                    <a:cubicBezTo>
                                      <a:pt x="688" y="1257"/>
                                      <a:pt x="775" y="1226"/>
                                      <a:pt x="843" y="1168"/>
                                    </a:cubicBezTo>
                                    <a:cubicBezTo>
                                      <a:pt x="852" y="1161"/>
                                      <a:pt x="865" y="1162"/>
                                      <a:pt x="872" y="1170"/>
                                    </a:cubicBezTo>
                                    <a:cubicBezTo>
                                      <a:pt x="879" y="1179"/>
                                      <a:pt x="878" y="1191"/>
                                      <a:pt x="869" y="1199"/>
                                    </a:cubicBezTo>
                                    <a:close/>
                                    <a:moveTo>
                                      <a:pt x="1082" y="1054"/>
                                    </a:moveTo>
                                    <a:cubicBezTo>
                                      <a:pt x="1089" y="1054"/>
                                      <a:pt x="1089" y="1054"/>
                                      <a:pt x="1089" y="1054"/>
                                    </a:cubicBezTo>
                                    <a:cubicBezTo>
                                      <a:pt x="1097" y="1054"/>
                                      <a:pt x="1105" y="1049"/>
                                      <a:pt x="1108" y="1041"/>
                                    </a:cubicBezTo>
                                    <a:cubicBezTo>
                                      <a:pt x="1121" y="999"/>
                                      <a:pt x="1129" y="956"/>
                                      <a:pt x="1132" y="913"/>
                                    </a:cubicBezTo>
                                    <a:cubicBezTo>
                                      <a:pt x="1133" y="902"/>
                                      <a:pt x="1124" y="892"/>
                                      <a:pt x="1113" y="892"/>
                                    </a:cubicBezTo>
                                    <a:cubicBezTo>
                                      <a:pt x="1102" y="891"/>
                                      <a:pt x="1093" y="899"/>
                                      <a:pt x="1092" y="910"/>
                                    </a:cubicBezTo>
                                    <a:cubicBezTo>
                                      <a:pt x="1089" y="950"/>
                                      <a:pt x="1082" y="990"/>
                                      <a:pt x="1069" y="1028"/>
                                    </a:cubicBezTo>
                                    <a:cubicBezTo>
                                      <a:pt x="1066" y="1039"/>
                                      <a:pt x="1072" y="1050"/>
                                      <a:pt x="1082" y="1054"/>
                                    </a:cubicBezTo>
                                    <a:close/>
                                    <a:moveTo>
                                      <a:pt x="1284" y="1166"/>
                                    </a:moveTo>
                                    <a:cubicBezTo>
                                      <a:pt x="1274" y="1161"/>
                                      <a:pt x="1262" y="1166"/>
                                      <a:pt x="1257" y="1176"/>
                                    </a:cubicBezTo>
                                    <a:cubicBezTo>
                                      <a:pt x="1144" y="1425"/>
                                      <a:pt x="905" y="1587"/>
                                      <a:pt x="632" y="1599"/>
                                    </a:cubicBezTo>
                                    <a:cubicBezTo>
                                      <a:pt x="621" y="1600"/>
                                      <a:pt x="613" y="1609"/>
                                      <a:pt x="613" y="1620"/>
                                    </a:cubicBezTo>
                                    <a:cubicBezTo>
                                      <a:pt x="614" y="1631"/>
                                      <a:pt x="622" y="1639"/>
                                      <a:pt x="633" y="1639"/>
                                    </a:cubicBezTo>
                                    <a:cubicBezTo>
                                      <a:pt x="634" y="1639"/>
                                      <a:pt x="634" y="1639"/>
                                      <a:pt x="634" y="1639"/>
                                    </a:cubicBezTo>
                                    <a:cubicBezTo>
                                      <a:pt x="922" y="1626"/>
                                      <a:pt x="1175" y="1455"/>
                                      <a:pt x="1294" y="1192"/>
                                    </a:cubicBezTo>
                                    <a:cubicBezTo>
                                      <a:pt x="1298" y="1182"/>
                                      <a:pt x="1294" y="1170"/>
                                      <a:pt x="1284" y="1166"/>
                                    </a:cubicBezTo>
                                    <a:close/>
                                    <a:moveTo>
                                      <a:pt x="580" y="20"/>
                                    </a:moveTo>
                                    <a:cubicBezTo>
                                      <a:pt x="580" y="9"/>
                                      <a:pt x="570" y="0"/>
                                      <a:pt x="559" y="1"/>
                                    </a:cubicBezTo>
                                    <a:cubicBezTo>
                                      <a:pt x="356" y="10"/>
                                      <a:pt x="160" y="91"/>
                                      <a:pt x="9" y="228"/>
                                    </a:cubicBezTo>
                                    <a:cubicBezTo>
                                      <a:pt x="1" y="236"/>
                                      <a:pt x="0" y="248"/>
                                      <a:pt x="8" y="257"/>
                                    </a:cubicBezTo>
                                    <a:cubicBezTo>
                                      <a:pt x="12" y="261"/>
                                      <a:pt x="17" y="263"/>
                                      <a:pt x="23" y="263"/>
                                    </a:cubicBezTo>
                                    <a:cubicBezTo>
                                      <a:pt x="27" y="263"/>
                                      <a:pt x="32" y="261"/>
                                      <a:pt x="36" y="258"/>
                                    </a:cubicBezTo>
                                    <a:cubicBezTo>
                                      <a:pt x="180" y="127"/>
                                      <a:pt x="367" y="50"/>
                                      <a:pt x="561" y="41"/>
                                    </a:cubicBezTo>
                                    <a:cubicBezTo>
                                      <a:pt x="572" y="40"/>
                                      <a:pt x="581" y="31"/>
                                      <a:pt x="580" y="20"/>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196"/>
                            <wps:cNvSpPr>
                              <a:spLocks noEditPoints="1"/>
                            </wps:cNvSpPr>
                            <wps:spPr bwMode="auto">
                              <a:xfrm>
                                <a:off x="739140" y="630555"/>
                                <a:ext cx="375285" cy="520700"/>
                              </a:xfrm>
                              <a:custGeom>
                                <a:avLst/>
                                <a:gdLst>
                                  <a:gd name="T0" fmla="*/ 19 w 1182"/>
                                  <a:gd name="T1" fmla="*/ 863 h 1639"/>
                                  <a:gd name="T2" fmla="*/ 1 w 1182"/>
                                  <a:gd name="T3" fmla="*/ 842 h 1639"/>
                                  <a:gd name="T4" fmla="*/ 2 w 1182"/>
                                  <a:gd name="T5" fmla="*/ 824 h 1639"/>
                                  <a:gd name="T6" fmla="*/ 498 w 1182"/>
                                  <a:gd name="T7" fmla="*/ 344 h 1639"/>
                                  <a:gd name="T8" fmla="*/ 519 w 1182"/>
                                  <a:gd name="T9" fmla="*/ 363 h 1639"/>
                                  <a:gd name="T10" fmla="*/ 501 w 1182"/>
                                  <a:gd name="T11" fmla="*/ 384 h 1639"/>
                                  <a:gd name="T12" fmla="*/ 42 w 1182"/>
                                  <a:gd name="T13" fmla="*/ 828 h 1639"/>
                                  <a:gd name="T14" fmla="*/ 41 w 1182"/>
                                  <a:gd name="T15" fmla="*/ 844 h 1639"/>
                                  <a:gd name="T16" fmla="*/ 21 w 1182"/>
                                  <a:gd name="T17" fmla="*/ 863 h 1639"/>
                                  <a:gd name="T18" fmla="*/ 19 w 1182"/>
                                  <a:gd name="T19" fmla="*/ 863 h 1639"/>
                                  <a:gd name="T20" fmla="*/ 534 w 1182"/>
                                  <a:gd name="T21" fmla="*/ 686 h 1639"/>
                                  <a:gd name="T22" fmla="*/ 342 w 1182"/>
                                  <a:gd name="T23" fmla="*/ 877 h 1639"/>
                                  <a:gd name="T24" fmla="*/ 495 w 1182"/>
                                  <a:gd name="T25" fmla="*/ 1065 h 1639"/>
                                  <a:gd name="T26" fmla="*/ 499 w 1182"/>
                                  <a:gd name="T27" fmla="*/ 1065 h 1639"/>
                                  <a:gd name="T28" fmla="*/ 519 w 1182"/>
                                  <a:gd name="T29" fmla="*/ 1049 h 1639"/>
                                  <a:gd name="T30" fmla="*/ 503 w 1182"/>
                                  <a:gd name="T31" fmla="*/ 1026 h 1639"/>
                                  <a:gd name="T32" fmla="*/ 382 w 1182"/>
                                  <a:gd name="T33" fmla="*/ 877 h 1639"/>
                                  <a:gd name="T34" fmla="*/ 534 w 1182"/>
                                  <a:gd name="T35" fmla="*/ 726 h 1639"/>
                                  <a:gd name="T36" fmla="*/ 626 w 1182"/>
                                  <a:gd name="T37" fmla="*/ 757 h 1639"/>
                                  <a:gd name="T38" fmla="*/ 654 w 1182"/>
                                  <a:gd name="T39" fmla="*/ 753 h 1639"/>
                                  <a:gd name="T40" fmla="*/ 650 w 1182"/>
                                  <a:gd name="T41" fmla="*/ 725 h 1639"/>
                                  <a:gd name="T42" fmla="*/ 534 w 1182"/>
                                  <a:gd name="T43" fmla="*/ 686 h 1639"/>
                                  <a:gd name="T44" fmla="*/ 500 w 1182"/>
                                  <a:gd name="T45" fmla="*/ 1599 h 1639"/>
                                  <a:gd name="T46" fmla="*/ 47 w 1182"/>
                                  <a:gd name="T47" fmla="*/ 1411 h 1639"/>
                                  <a:gd name="T48" fmla="*/ 19 w 1182"/>
                                  <a:gd name="T49" fmla="*/ 1413 h 1639"/>
                                  <a:gd name="T50" fmla="*/ 20 w 1182"/>
                                  <a:gd name="T51" fmla="*/ 1441 h 1639"/>
                                  <a:gd name="T52" fmla="*/ 499 w 1182"/>
                                  <a:gd name="T53" fmla="*/ 1639 h 1639"/>
                                  <a:gd name="T54" fmla="*/ 500 w 1182"/>
                                  <a:gd name="T55" fmla="*/ 1639 h 1639"/>
                                  <a:gd name="T56" fmla="*/ 520 w 1182"/>
                                  <a:gd name="T57" fmla="*/ 1620 h 1639"/>
                                  <a:gd name="T58" fmla="*/ 500 w 1182"/>
                                  <a:gd name="T59" fmla="*/ 1599 h 1639"/>
                                  <a:gd name="T60" fmla="*/ 796 w 1182"/>
                                  <a:gd name="T61" fmla="*/ 284 h 1639"/>
                                  <a:gd name="T62" fmla="*/ 770 w 1182"/>
                                  <a:gd name="T63" fmla="*/ 294 h 1639"/>
                                  <a:gd name="T64" fmla="*/ 780 w 1182"/>
                                  <a:gd name="T65" fmla="*/ 321 h 1639"/>
                                  <a:gd name="T66" fmla="*/ 1142 w 1182"/>
                                  <a:gd name="T67" fmla="*/ 877 h 1639"/>
                                  <a:gd name="T68" fmla="*/ 1066 w 1182"/>
                                  <a:gd name="T69" fmla="*/ 1173 h 1639"/>
                                  <a:gd name="T70" fmla="*/ 1074 w 1182"/>
                                  <a:gd name="T71" fmla="*/ 1200 h 1639"/>
                                  <a:gd name="T72" fmla="*/ 1083 w 1182"/>
                                  <a:gd name="T73" fmla="*/ 1203 h 1639"/>
                                  <a:gd name="T74" fmla="*/ 1101 w 1182"/>
                                  <a:gd name="T75" fmla="*/ 1192 h 1639"/>
                                  <a:gd name="T76" fmla="*/ 1182 w 1182"/>
                                  <a:gd name="T77" fmla="*/ 877 h 1639"/>
                                  <a:gd name="T78" fmla="*/ 796 w 1182"/>
                                  <a:gd name="T79" fmla="*/ 284 h 1639"/>
                                  <a:gd name="T80" fmla="*/ 573 w 1182"/>
                                  <a:gd name="T81" fmla="*/ 41 h 1639"/>
                                  <a:gd name="T82" fmla="*/ 803 w 1182"/>
                                  <a:gd name="T83" fmla="*/ 84 h 1639"/>
                                  <a:gd name="T84" fmla="*/ 809 w 1182"/>
                                  <a:gd name="T85" fmla="*/ 85 h 1639"/>
                                  <a:gd name="T86" fmla="*/ 828 w 1182"/>
                                  <a:gd name="T87" fmla="*/ 71 h 1639"/>
                                  <a:gd name="T88" fmla="*/ 816 w 1182"/>
                                  <a:gd name="T89" fmla="*/ 46 h 1639"/>
                                  <a:gd name="T90" fmla="*/ 575 w 1182"/>
                                  <a:gd name="T91" fmla="*/ 1 h 1639"/>
                                  <a:gd name="T92" fmla="*/ 554 w 1182"/>
                                  <a:gd name="T93" fmla="*/ 20 h 1639"/>
                                  <a:gd name="T94" fmla="*/ 573 w 1182"/>
                                  <a:gd name="T95" fmla="*/ 41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82" h="1639">
                                    <a:moveTo>
                                      <a:pt x="19" y="863"/>
                                    </a:moveTo>
                                    <a:cubicBezTo>
                                      <a:pt x="8" y="862"/>
                                      <a:pt x="0" y="853"/>
                                      <a:pt x="1" y="842"/>
                                    </a:cubicBezTo>
                                    <a:cubicBezTo>
                                      <a:pt x="1" y="836"/>
                                      <a:pt x="2" y="830"/>
                                      <a:pt x="2" y="824"/>
                                    </a:cubicBezTo>
                                    <a:cubicBezTo>
                                      <a:pt x="28" y="563"/>
                                      <a:pt x="237" y="362"/>
                                      <a:pt x="498" y="344"/>
                                    </a:cubicBezTo>
                                    <a:cubicBezTo>
                                      <a:pt x="509" y="344"/>
                                      <a:pt x="519" y="352"/>
                                      <a:pt x="519" y="363"/>
                                    </a:cubicBezTo>
                                    <a:cubicBezTo>
                                      <a:pt x="520" y="374"/>
                                      <a:pt x="512" y="383"/>
                                      <a:pt x="501" y="384"/>
                                    </a:cubicBezTo>
                                    <a:cubicBezTo>
                                      <a:pt x="259" y="400"/>
                                      <a:pt x="66" y="587"/>
                                      <a:pt x="42" y="828"/>
                                    </a:cubicBezTo>
                                    <a:cubicBezTo>
                                      <a:pt x="41" y="833"/>
                                      <a:pt x="41" y="839"/>
                                      <a:pt x="41" y="844"/>
                                    </a:cubicBezTo>
                                    <a:cubicBezTo>
                                      <a:pt x="40" y="855"/>
                                      <a:pt x="31" y="863"/>
                                      <a:pt x="21" y="863"/>
                                    </a:cubicBezTo>
                                    <a:lnTo>
                                      <a:pt x="19" y="863"/>
                                    </a:lnTo>
                                    <a:close/>
                                    <a:moveTo>
                                      <a:pt x="534" y="686"/>
                                    </a:moveTo>
                                    <a:cubicBezTo>
                                      <a:pt x="428" y="686"/>
                                      <a:pt x="342" y="772"/>
                                      <a:pt x="342" y="877"/>
                                    </a:cubicBezTo>
                                    <a:cubicBezTo>
                                      <a:pt x="342" y="968"/>
                                      <a:pt x="407" y="1047"/>
                                      <a:pt x="495" y="1065"/>
                                    </a:cubicBezTo>
                                    <a:cubicBezTo>
                                      <a:pt x="499" y="1065"/>
                                      <a:pt x="499" y="1065"/>
                                      <a:pt x="499" y="1065"/>
                                    </a:cubicBezTo>
                                    <a:cubicBezTo>
                                      <a:pt x="509" y="1065"/>
                                      <a:pt x="517" y="1059"/>
                                      <a:pt x="519" y="1049"/>
                                    </a:cubicBezTo>
                                    <a:cubicBezTo>
                                      <a:pt x="521" y="1038"/>
                                      <a:pt x="514" y="1028"/>
                                      <a:pt x="503" y="1026"/>
                                    </a:cubicBezTo>
                                    <a:cubicBezTo>
                                      <a:pt x="433" y="1011"/>
                                      <a:pt x="382" y="949"/>
                                      <a:pt x="382" y="877"/>
                                    </a:cubicBezTo>
                                    <a:cubicBezTo>
                                      <a:pt x="382" y="794"/>
                                      <a:pt x="450" y="726"/>
                                      <a:pt x="534" y="726"/>
                                    </a:cubicBezTo>
                                    <a:cubicBezTo>
                                      <a:pt x="567" y="726"/>
                                      <a:pt x="599" y="737"/>
                                      <a:pt x="626" y="757"/>
                                    </a:cubicBezTo>
                                    <a:cubicBezTo>
                                      <a:pt x="634" y="764"/>
                                      <a:pt x="647" y="762"/>
                                      <a:pt x="654" y="753"/>
                                    </a:cubicBezTo>
                                    <a:cubicBezTo>
                                      <a:pt x="660" y="744"/>
                                      <a:pt x="659" y="732"/>
                                      <a:pt x="650" y="725"/>
                                    </a:cubicBezTo>
                                    <a:cubicBezTo>
                                      <a:pt x="616" y="700"/>
                                      <a:pt x="576" y="686"/>
                                      <a:pt x="534" y="686"/>
                                    </a:cubicBezTo>
                                    <a:close/>
                                    <a:moveTo>
                                      <a:pt x="500" y="1599"/>
                                    </a:moveTo>
                                    <a:cubicBezTo>
                                      <a:pt x="332" y="1592"/>
                                      <a:pt x="171" y="1525"/>
                                      <a:pt x="47" y="1411"/>
                                    </a:cubicBezTo>
                                    <a:cubicBezTo>
                                      <a:pt x="39" y="1404"/>
                                      <a:pt x="26" y="1405"/>
                                      <a:pt x="19" y="1413"/>
                                    </a:cubicBezTo>
                                    <a:cubicBezTo>
                                      <a:pt x="11" y="1421"/>
                                      <a:pt x="12" y="1433"/>
                                      <a:pt x="20" y="1441"/>
                                    </a:cubicBezTo>
                                    <a:cubicBezTo>
                                      <a:pt x="151" y="1561"/>
                                      <a:pt x="321" y="1631"/>
                                      <a:pt x="499" y="1639"/>
                                    </a:cubicBezTo>
                                    <a:cubicBezTo>
                                      <a:pt x="500" y="1639"/>
                                      <a:pt x="500" y="1639"/>
                                      <a:pt x="500" y="1639"/>
                                    </a:cubicBezTo>
                                    <a:cubicBezTo>
                                      <a:pt x="510" y="1639"/>
                                      <a:pt x="519" y="1631"/>
                                      <a:pt x="520" y="1620"/>
                                    </a:cubicBezTo>
                                    <a:cubicBezTo>
                                      <a:pt x="520" y="1609"/>
                                      <a:pt x="511" y="1600"/>
                                      <a:pt x="500" y="1599"/>
                                    </a:cubicBezTo>
                                    <a:close/>
                                    <a:moveTo>
                                      <a:pt x="796" y="284"/>
                                    </a:moveTo>
                                    <a:cubicBezTo>
                                      <a:pt x="786" y="280"/>
                                      <a:pt x="774" y="284"/>
                                      <a:pt x="770" y="294"/>
                                    </a:cubicBezTo>
                                    <a:cubicBezTo>
                                      <a:pt x="765" y="304"/>
                                      <a:pt x="770" y="316"/>
                                      <a:pt x="780" y="321"/>
                                    </a:cubicBezTo>
                                    <a:cubicBezTo>
                                      <a:pt x="1000" y="418"/>
                                      <a:pt x="1142" y="637"/>
                                      <a:pt x="1142" y="877"/>
                                    </a:cubicBezTo>
                                    <a:cubicBezTo>
                                      <a:pt x="1142" y="981"/>
                                      <a:pt x="1116" y="1083"/>
                                      <a:pt x="1066" y="1173"/>
                                    </a:cubicBezTo>
                                    <a:cubicBezTo>
                                      <a:pt x="1060" y="1183"/>
                                      <a:pt x="1064" y="1195"/>
                                      <a:pt x="1074" y="1200"/>
                                    </a:cubicBezTo>
                                    <a:cubicBezTo>
                                      <a:pt x="1083" y="1203"/>
                                      <a:pt x="1083" y="1203"/>
                                      <a:pt x="1083" y="1203"/>
                                    </a:cubicBezTo>
                                    <a:cubicBezTo>
                                      <a:pt x="1090" y="1203"/>
                                      <a:pt x="1097" y="1199"/>
                                      <a:pt x="1101" y="1192"/>
                                    </a:cubicBezTo>
                                    <a:cubicBezTo>
                                      <a:pt x="1154" y="1097"/>
                                      <a:pt x="1182" y="988"/>
                                      <a:pt x="1182" y="877"/>
                                    </a:cubicBezTo>
                                    <a:cubicBezTo>
                                      <a:pt x="1182" y="621"/>
                                      <a:pt x="1031" y="388"/>
                                      <a:pt x="796" y="284"/>
                                    </a:cubicBezTo>
                                    <a:close/>
                                    <a:moveTo>
                                      <a:pt x="573" y="41"/>
                                    </a:moveTo>
                                    <a:cubicBezTo>
                                      <a:pt x="652" y="44"/>
                                      <a:pt x="729" y="59"/>
                                      <a:pt x="803" y="84"/>
                                    </a:cubicBezTo>
                                    <a:cubicBezTo>
                                      <a:pt x="809" y="85"/>
                                      <a:pt x="809" y="85"/>
                                      <a:pt x="809" y="85"/>
                                    </a:cubicBezTo>
                                    <a:cubicBezTo>
                                      <a:pt x="818" y="85"/>
                                      <a:pt x="825" y="80"/>
                                      <a:pt x="828" y="71"/>
                                    </a:cubicBezTo>
                                    <a:cubicBezTo>
                                      <a:pt x="832" y="61"/>
                                      <a:pt x="826" y="49"/>
                                      <a:pt x="816" y="46"/>
                                    </a:cubicBezTo>
                                    <a:cubicBezTo>
                                      <a:pt x="738" y="20"/>
                                      <a:pt x="657" y="5"/>
                                      <a:pt x="575" y="1"/>
                                    </a:cubicBezTo>
                                    <a:cubicBezTo>
                                      <a:pt x="564" y="0"/>
                                      <a:pt x="555" y="9"/>
                                      <a:pt x="554" y="20"/>
                                    </a:cubicBezTo>
                                    <a:cubicBezTo>
                                      <a:pt x="554" y="31"/>
                                      <a:pt x="562" y="40"/>
                                      <a:pt x="573"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197"/>
                            <wps:cNvSpPr>
                              <a:spLocks noEditPoints="1"/>
                            </wps:cNvSpPr>
                            <wps:spPr bwMode="auto">
                              <a:xfrm>
                                <a:off x="630555" y="666750"/>
                                <a:ext cx="448310" cy="521335"/>
                              </a:xfrm>
                              <a:custGeom>
                                <a:avLst/>
                                <a:gdLst>
                                  <a:gd name="T0" fmla="*/ 1156 w 1412"/>
                                  <a:gd name="T1" fmla="*/ 449 h 1639"/>
                                  <a:gd name="T2" fmla="*/ 1158 w 1412"/>
                                  <a:gd name="T3" fmla="*/ 477 h 1639"/>
                                  <a:gd name="T4" fmla="*/ 1130 w 1412"/>
                                  <a:gd name="T5" fmla="*/ 479 h 1639"/>
                                  <a:gd name="T6" fmla="*/ 877 w 1412"/>
                                  <a:gd name="T7" fmla="*/ 382 h 1639"/>
                                  <a:gd name="T8" fmla="*/ 498 w 1412"/>
                                  <a:gd name="T9" fmla="*/ 730 h 1639"/>
                                  <a:gd name="T10" fmla="*/ 478 w 1412"/>
                                  <a:gd name="T11" fmla="*/ 748 h 1639"/>
                                  <a:gd name="T12" fmla="*/ 477 w 1412"/>
                                  <a:gd name="T13" fmla="*/ 748 h 1639"/>
                                  <a:gd name="T14" fmla="*/ 458 w 1412"/>
                                  <a:gd name="T15" fmla="*/ 726 h 1639"/>
                                  <a:gd name="T16" fmla="*/ 877 w 1412"/>
                                  <a:gd name="T17" fmla="*/ 342 h 1639"/>
                                  <a:gd name="T18" fmla="*/ 1156 w 1412"/>
                                  <a:gd name="T19" fmla="*/ 449 h 1639"/>
                                  <a:gd name="T20" fmla="*/ 492 w 1412"/>
                                  <a:gd name="T21" fmla="*/ 1123 h 1639"/>
                                  <a:gd name="T22" fmla="*/ 505 w 1412"/>
                                  <a:gd name="T23" fmla="*/ 1118 h 1639"/>
                                  <a:gd name="T24" fmla="*/ 507 w 1412"/>
                                  <a:gd name="T25" fmla="*/ 1090 h 1639"/>
                                  <a:gd name="T26" fmla="*/ 384 w 1412"/>
                                  <a:gd name="T27" fmla="*/ 795 h 1639"/>
                                  <a:gd name="T28" fmla="*/ 362 w 1412"/>
                                  <a:gd name="T29" fmla="*/ 777 h 1639"/>
                                  <a:gd name="T30" fmla="*/ 344 w 1412"/>
                                  <a:gd name="T31" fmla="*/ 798 h 1639"/>
                                  <a:gd name="T32" fmla="*/ 477 w 1412"/>
                                  <a:gd name="T33" fmla="*/ 1116 h 1639"/>
                                  <a:gd name="T34" fmla="*/ 492 w 1412"/>
                                  <a:gd name="T35" fmla="*/ 1123 h 1639"/>
                                  <a:gd name="T36" fmla="*/ 839 w 1412"/>
                                  <a:gd name="T37" fmla="*/ 1599 h 1639"/>
                                  <a:gd name="T38" fmla="*/ 40 w 1412"/>
                                  <a:gd name="T39" fmla="*/ 762 h 1639"/>
                                  <a:gd name="T40" fmla="*/ 259 w 1412"/>
                                  <a:gd name="T41" fmla="*/ 198 h 1639"/>
                                  <a:gd name="T42" fmla="*/ 257 w 1412"/>
                                  <a:gd name="T43" fmla="*/ 170 h 1639"/>
                                  <a:gd name="T44" fmla="*/ 229 w 1412"/>
                                  <a:gd name="T45" fmla="*/ 171 h 1639"/>
                                  <a:gd name="T46" fmla="*/ 0 w 1412"/>
                                  <a:gd name="T47" fmla="*/ 762 h 1639"/>
                                  <a:gd name="T48" fmla="*/ 837 w 1412"/>
                                  <a:gd name="T49" fmla="*/ 1639 h 1639"/>
                                  <a:gd name="T50" fmla="*/ 838 w 1412"/>
                                  <a:gd name="T51" fmla="*/ 1639 h 1639"/>
                                  <a:gd name="T52" fmla="*/ 858 w 1412"/>
                                  <a:gd name="T53" fmla="*/ 1620 h 1639"/>
                                  <a:gd name="T54" fmla="*/ 839 w 1412"/>
                                  <a:gd name="T55" fmla="*/ 1599 h 1639"/>
                                  <a:gd name="T56" fmla="*/ 1401 w 1412"/>
                                  <a:gd name="T57" fmla="*/ 1109 h 1639"/>
                                  <a:gd name="T58" fmla="*/ 1373 w 1412"/>
                                  <a:gd name="T59" fmla="*/ 1114 h 1639"/>
                                  <a:gd name="T60" fmla="*/ 1330 w 1412"/>
                                  <a:gd name="T61" fmla="*/ 1168 h 1639"/>
                                  <a:gd name="T62" fmla="*/ 1331 w 1412"/>
                                  <a:gd name="T63" fmla="*/ 1197 h 1639"/>
                                  <a:gd name="T64" fmla="*/ 1345 w 1412"/>
                                  <a:gd name="T65" fmla="*/ 1202 h 1639"/>
                                  <a:gd name="T66" fmla="*/ 1360 w 1412"/>
                                  <a:gd name="T67" fmla="*/ 1195 h 1639"/>
                                  <a:gd name="T68" fmla="*/ 1406 w 1412"/>
                                  <a:gd name="T69" fmla="*/ 1137 h 1639"/>
                                  <a:gd name="T70" fmla="*/ 1401 w 1412"/>
                                  <a:gd name="T71" fmla="*/ 1109 h 1639"/>
                                  <a:gd name="T72" fmla="*/ 910 w 1412"/>
                                  <a:gd name="T73" fmla="*/ 40 h 1639"/>
                                  <a:gd name="T74" fmla="*/ 1363 w 1412"/>
                                  <a:gd name="T75" fmla="*/ 228 h 1639"/>
                                  <a:gd name="T76" fmla="*/ 1377 w 1412"/>
                                  <a:gd name="T77" fmla="*/ 233 h 1639"/>
                                  <a:gd name="T78" fmla="*/ 1391 w 1412"/>
                                  <a:gd name="T79" fmla="*/ 226 h 1639"/>
                                  <a:gd name="T80" fmla="*/ 1390 w 1412"/>
                                  <a:gd name="T81" fmla="*/ 198 h 1639"/>
                                  <a:gd name="T82" fmla="*/ 912 w 1412"/>
                                  <a:gd name="T83" fmla="*/ 0 h 1639"/>
                                  <a:gd name="T84" fmla="*/ 891 w 1412"/>
                                  <a:gd name="T85" fmla="*/ 19 h 1639"/>
                                  <a:gd name="T86" fmla="*/ 910 w 1412"/>
                                  <a:gd name="T87" fmla="*/ 4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12" h="1639">
                                    <a:moveTo>
                                      <a:pt x="1156" y="449"/>
                                    </a:moveTo>
                                    <a:cubicBezTo>
                                      <a:pt x="1165" y="456"/>
                                      <a:pt x="1165" y="469"/>
                                      <a:pt x="1158" y="477"/>
                                    </a:cubicBezTo>
                                    <a:cubicBezTo>
                                      <a:pt x="1151" y="485"/>
                                      <a:pt x="1138" y="486"/>
                                      <a:pt x="1130" y="479"/>
                                    </a:cubicBezTo>
                                    <a:cubicBezTo>
                                      <a:pt x="1060" y="417"/>
                                      <a:pt x="970" y="382"/>
                                      <a:pt x="877" y="382"/>
                                    </a:cubicBezTo>
                                    <a:cubicBezTo>
                                      <a:pt x="681" y="382"/>
                                      <a:pt x="515" y="535"/>
                                      <a:pt x="498" y="730"/>
                                    </a:cubicBezTo>
                                    <a:cubicBezTo>
                                      <a:pt x="497" y="740"/>
                                      <a:pt x="489" y="748"/>
                                      <a:pt x="478" y="748"/>
                                    </a:cubicBezTo>
                                    <a:cubicBezTo>
                                      <a:pt x="477" y="748"/>
                                      <a:pt x="477" y="748"/>
                                      <a:pt x="477" y="748"/>
                                    </a:cubicBezTo>
                                    <a:cubicBezTo>
                                      <a:pt x="466" y="747"/>
                                      <a:pt x="457" y="737"/>
                                      <a:pt x="458" y="726"/>
                                    </a:cubicBezTo>
                                    <a:cubicBezTo>
                                      <a:pt x="477" y="511"/>
                                      <a:pt x="660" y="342"/>
                                      <a:pt x="877" y="342"/>
                                    </a:cubicBezTo>
                                    <a:cubicBezTo>
                                      <a:pt x="980" y="342"/>
                                      <a:pt x="1079" y="380"/>
                                      <a:pt x="1156" y="449"/>
                                    </a:cubicBezTo>
                                    <a:close/>
                                    <a:moveTo>
                                      <a:pt x="492" y="1123"/>
                                    </a:moveTo>
                                    <a:cubicBezTo>
                                      <a:pt x="496" y="1123"/>
                                      <a:pt x="501" y="1121"/>
                                      <a:pt x="505" y="1118"/>
                                    </a:cubicBezTo>
                                    <a:cubicBezTo>
                                      <a:pt x="513" y="1111"/>
                                      <a:pt x="514" y="1098"/>
                                      <a:pt x="507" y="1090"/>
                                    </a:cubicBezTo>
                                    <a:cubicBezTo>
                                      <a:pt x="433" y="1007"/>
                                      <a:pt x="391" y="905"/>
                                      <a:pt x="384" y="795"/>
                                    </a:cubicBezTo>
                                    <a:cubicBezTo>
                                      <a:pt x="383" y="784"/>
                                      <a:pt x="374" y="776"/>
                                      <a:pt x="362" y="777"/>
                                    </a:cubicBezTo>
                                    <a:cubicBezTo>
                                      <a:pt x="351" y="777"/>
                                      <a:pt x="343" y="787"/>
                                      <a:pt x="344" y="798"/>
                                    </a:cubicBezTo>
                                    <a:cubicBezTo>
                                      <a:pt x="352" y="917"/>
                                      <a:pt x="398" y="1027"/>
                                      <a:pt x="477" y="1116"/>
                                    </a:cubicBezTo>
                                    <a:cubicBezTo>
                                      <a:pt x="481" y="1121"/>
                                      <a:pt x="486" y="1123"/>
                                      <a:pt x="492" y="1123"/>
                                    </a:cubicBezTo>
                                    <a:close/>
                                    <a:moveTo>
                                      <a:pt x="839" y="1599"/>
                                    </a:moveTo>
                                    <a:cubicBezTo>
                                      <a:pt x="391" y="1579"/>
                                      <a:pt x="40" y="1211"/>
                                      <a:pt x="40" y="762"/>
                                    </a:cubicBezTo>
                                    <a:cubicBezTo>
                                      <a:pt x="40" y="553"/>
                                      <a:pt x="118" y="353"/>
                                      <a:pt x="259" y="198"/>
                                    </a:cubicBezTo>
                                    <a:cubicBezTo>
                                      <a:pt x="266" y="190"/>
                                      <a:pt x="266" y="177"/>
                                      <a:pt x="257" y="170"/>
                                    </a:cubicBezTo>
                                    <a:cubicBezTo>
                                      <a:pt x="249" y="162"/>
                                      <a:pt x="237" y="163"/>
                                      <a:pt x="229" y="171"/>
                                    </a:cubicBezTo>
                                    <a:cubicBezTo>
                                      <a:pt x="82" y="333"/>
                                      <a:pt x="0" y="543"/>
                                      <a:pt x="0" y="762"/>
                                    </a:cubicBezTo>
                                    <a:cubicBezTo>
                                      <a:pt x="0" y="1233"/>
                                      <a:pt x="368" y="1618"/>
                                      <a:pt x="837" y="1639"/>
                                    </a:cubicBezTo>
                                    <a:cubicBezTo>
                                      <a:pt x="838" y="1639"/>
                                      <a:pt x="838" y="1639"/>
                                      <a:pt x="838" y="1639"/>
                                    </a:cubicBezTo>
                                    <a:cubicBezTo>
                                      <a:pt x="849" y="1639"/>
                                      <a:pt x="858" y="1630"/>
                                      <a:pt x="858" y="1620"/>
                                    </a:cubicBezTo>
                                    <a:cubicBezTo>
                                      <a:pt x="859" y="1609"/>
                                      <a:pt x="850" y="1599"/>
                                      <a:pt x="839" y="1599"/>
                                    </a:cubicBezTo>
                                    <a:close/>
                                    <a:moveTo>
                                      <a:pt x="1401" y="1109"/>
                                    </a:moveTo>
                                    <a:cubicBezTo>
                                      <a:pt x="1392" y="1103"/>
                                      <a:pt x="1380" y="1105"/>
                                      <a:pt x="1373" y="1114"/>
                                    </a:cubicBezTo>
                                    <a:cubicBezTo>
                                      <a:pt x="1360" y="1133"/>
                                      <a:pt x="1345" y="1151"/>
                                      <a:pt x="1330" y="1168"/>
                                    </a:cubicBezTo>
                                    <a:cubicBezTo>
                                      <a:pt x="1323" y="1177"/>
                                      <a:pt x="1323" y="1189"/>
                                      <a:pt x="1331" y="1197"/>
                                    </a:cubicBezTo>
                                    <a:cubicBezTo>
                                      <a:pt x="1335" y="1200"/>
                                      <a:pt x="1340" y="1202"/>
                                      <a:pt x="1345" y="1202"/>
                                    </a:cubicBezTo>
                                    <a:cubicBezTo>
                                      <a:pt x="1350" y="1202"/>
                                      <a:pt x="1356" y="1200"/>
                                      <a:pt x="1360" y="1195"/>
                                    </a:cubicBezTo>
                                    <a:cubicBezTo>
                                      <a:pt x="1376" y="1177"/>
                                      <a:pt x="1392" y="1157"/>
                                      <a:pt x="1406" y="1137"/>
                                    </a:cubicBezTo>
                                    <a:cubicBezTo>
                                      <a:pt x="1412" y="1128"/>
                                      <a:pt x="1410" y="1116"/>
                                      <a:pt x="1401" y="1109"/>
                                    </a:cubicBezTo>
                                    <a:close/>
                                    <a:moveTo>
                                      <a:pt x="910" y="40"/>
                                    </a:moveTo>
                                    <a:cubicBezTo>
                                      <a:pt x="1078" y="48"/>
                                      <a:pt x="1239" y="114"/>
                                      <a:pt x="1363" y="228"/>
                                    </a:cubicBezTo>
                                    <a:cubicBezTo>
                                      <a:pt x="1367" y="231"/>
                                      <a:pt x="1372" y="233"/>
                                      <a:pt x="1377" y="233"/>
                                    </a:cubicBezTo>
                                    <a:cubicBezTo>
                                      <a:pt x="1382" y="233"/>
                                      <a:pt x="1387" y="231"/>
                                      <a:pt x="1391" y="226"/>
                                    </a:cubicBezTo>
                                    <a:cubicBezTo>
                                      <a:pt x="1399" y="218"/>
                                      <a:pt x="1398" y="206"/>
                                      <a:pt x="1390" y="198"/>
                                    </a:cubicBezTo>
                                    <a:cubicBezTo>
                                      <a:pt x="1259" y="79"/>
                                      <a:pt x="1089" y="8"/>
                                      <a:pt x="912" y="0"/>
                                    </a:cubicBezTo>
                                    <a:cubicBezTo>
                                      <a:pt x="901" y="0"/>
                                      <a:pt x="891" y="8"/>
                                      <a:pt x="891" y="19"/>
                                    </a:cubicBezTo>
                                    <a:cubicBezTo>
                                      <a:pt x="891" y="30"/>
                                      <a:pt x="899" y="40"/>
                                      <a:pt x="910" y="40"/>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198"/>
                            <wps:cNvSpPr>
                              <a:spLocks noEditPoints="1"/>
                            </wps:cNvSpPr>
                            <wps:spPr bwMode="auto">
                              <a:xfrm>
                                <a:off x="666750" y="666750"/>
                                <a:ext cx="237490" cy="411480"/>
                              </a:xfrm>
                              <a:custGeom>
                                <a:avLst/>
                                <a:gdLst>
                                  <a:gd name="T0" fmla="*/ 748 w 749"/>
                                  <a:gd name="T1" fmla="*/ 1277 h 1295"/>
                                  <a:gd name="T2" fmla="*/ 729 w 749"/>
                                  <a:gd name="T3" fmla="*/ 1295 h 1295"/>
                                  <a:gd name="T4" fmla="*/ 727 w 749"/>
                                  <a:gd name="T5" fmla="*/ 1295 h 1295"/>
                                  <a:gd name="T6" fmla="*/ 411 w 749"/>
                                  <a:gd name="T7" fmla="*/ 1164 h 1295"/>
                                  <a:gd name="T8" fmla="*/ 409 w 749"/>
                                  <a:gd name="T9" fmla="*/ 1136 h 1295"/>
                                  <a:gd name="T10" fmla="*/ 437 w 749"/>
                                  <a:gd name="T11" fmla="*/ 1134 h 1295"/>
                                  <a:gd name="T12" fmla="*/ 730 w 749"/>
                                  <a:gd name="T13" fmla="*/ 1255 h 1295"/>
                                  <a:gd name="T14" fmla="*/ 748 w 749"/>
                                  <a:gd name="T15" fmla="*/ 1277 h 1295"/>
                                  <a:gd name="T16" fmla="*/ 748 w 749"/>
                                  <a:gd name="T17" fmla="*/ 19 h 1295"/>
                                  <a:gd name="T18" fmla="*/ 728 w 749"/>
                                  <a:gd name="T19" fmla="*/ 0 h 1295"/>
                                  <a:gd name="T20" fmla="*/ 223 w 749"/>
                                  <a:gd name="T21" fmla="*/ 223 h 1295"/>
                                  <a:gd name="T22" fmla="*/ 1 w 749"/>
                                  <a:gd name="T23" fmla="*/ 727 h 1295"/>
                                  <a:gd name="T24" fmla="*/ 20 w 749"/>
                                  <a:gd name="T25" fmla="*/ 748 h 1295"/>
                                  <a:gd name="T26" fmla="*/ 21 w 749"/>
                                  <a:gd name="T27" fmla="*/ 748 h 1295"/>
                                  <a:gd name="T28" fmla="*/ 41 w 749"/>
                                  <a:gd name="T29" fmla="*/ 729 h 1295"/>
                                  <a:gd name="T30" fmla="*/ 252 w 749"/>
                                  <a:gd name="T31" fmla="*/ 251 h 1295"/>
                                  <a:gd name="T32" fmla="*/ 729 w 749"/>
                                  <a:gd name="T33" fmla="*/ 40 h 1295"/>
                                  <a:gd name="T34" fmla="*/ 748 w 749"/>
                                  <a:gd name="T35" fmla="*/ 19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9" h="1295">
                                    <a:moveTo>
                                      <a:pt x="748" y="1277"/>
                                    </a:moveTo>
                                    <a:cubicBezTo>
                                      <a:pt x="748" y="1287"/>
                                      <a:pt x="739" y="1295"/>
                                      <a:pt x="729" y="1295"/>
                                    </a:cubicBezTo>
                                    <a:cubicBezTo>
                                      <a:pt x="727" y="1295"/>
                                      <a:pt x="727" y="1295"/>
                                      <a:pt x="727" y="1295"/>
                                    </a:cubicBezTo>
                                    <a:cubicBezTo>
                                      <a:pt x="609" y="1288"/>
                                      <a:pt x="500" y="1242"/>
                                      <a:pt x="411" y="1164"/>
                                    </a:cubicBezTo>
                                    <a:cubicBezTo>
                                      <a:pt x="403" y="1157"/>
                                      <a:pt x="402" y="1144"/>
                                      <a:pt x="409" y="1136"/>
                                    </a:cubicBezTo>
                                    <a:cubicBezTo>
                                      <a:pt x="416" y="1128"/>
                                      <a:pt x="429" y="1127"/>
                                      <a:pt x="437" y="1134"/>
                                    </a:cubicBezTo>
                                    <a:cubicBezTo>
                                      <a:pt x="520" y="1206"/>
                                      <a:pt x="621" y="1248"/>
                                      <a:pt x="730" y="1255"/>
                                    </a:cubicBezTo>
                                    <a:cubicBezTo>
                                      <a:pt x="741" y="1256"/>
                                      <a:pt x="749" y="1266"/>
                                      <a:pt x="748" y="1277"/>
                                    </a:cubicBezTo>
                                    <a:close/>
                                    <a:moveTo>
                                      <a:pt x="748" y="19"/>
                                    </a:moveTo>
                                    <a:cubicBezTo>
                                      <a:pt x="748" y="8"/>
                                      <a:pt x="739" y="0"/>
                                      <a:pt x="728" y="0"/>
                                    </a:cubicBezTo>
                                    <a:cubicBezTo>
                                      <a:pt x="537" y="9"/>
                                      <a:pt x="358" y="88"/>
                                      <a:pt x="223" y="223"/>
                                    </a:cubicBezTo>
                                    <a:cubicBezTo>
                                      <a:pt x="89" y="358"/>
                                      <a:pt x="10" y="537"/>
                                      <a:pt x="1" y="727"/>
                                    </a:cubicBezTo>
                                    <a:cubicBezTo>
                                      <a:pt x="0" y="738"/>
                                      <a:pt x="9" y="747"/>
                                      <a:pt x="20" y="748"/>
                                    </a:cubicBezTo>
                                    <a:cubicBezTo>
                                      <a:pt x="21" y="748"/>
                                      <a:pt x="21" y="748"/>
                                      <a:pt x="21" y="748"/>
                                    </a:cubicBezTo>
                                    <a:cubicBezTo>
                                      <a:pt x="31" y="748"/>
                                      <a:pt x="40" y="740"/>
                                      <a:pt x="41" y="729"/>
                                    </a:cubicBezTo>
                                    <a:cubicBezTo>
                                      <a:pt x="49" y="549"/>
                                      <a:pt x="124" y="379"/>
                                      <a:pt x="252" y="251"/>
                                    </a:cubicBezTo>
                                    <a:cubicBezTo>
                                      <a:pt x="380" y="123"/>
                                      <a:pt x="549" y="49"/>
                                      <a:pt x="729" y="40"/>
                                    </a:cubicBezTo>
                                    <a:cubicBezTo>
                                      <a:pt x="740" y="40"/>
                                      <a:pt x="749" y="30"/>
                                      <a:pt x="748" y="19"/>
                                    </a:cubicBez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199"/>
                            <wps:cNvSpPr>
                              <a:spLocks noEditPoints="1"/>
                            </wps:cNvSpPr>
                            <wps:spPr bwMode="auto">
                              <a:xfrm>
                                <a:off x="666750" y="768985"/>
                                <a:ext cx="520700" cy="309245"/>
                              </a:xfrm>
                              <a:custGeom>
                                <a:avLst/>
                                <a:gdLst>
                                  <a:gd name="T0" fmla="*/ 308 w 1641"/>
                                  <a:gd name="T1" fmla="*/ 7 h 974"/>
                                  <a:gd name="T2" fmla="*/ 310 w 1641"/>
                                  <a:gd name="T3" fmla="*/ 35 h 974"/>
                                  <a:gd name="T4" fmla="*/ 247 w 1641"/>
                                  <a:gd name="T5" fmla="*/ 118 h 974"/>
                                  <a:gd name="T6" fmla="*/ 230 w 1641"/>
                                  <a:gd name="T7" fmla="*/ 128 h 974"/>
                                  <a:gd name="T8" fmla="*/ 219 w 1641"/>
                                  <a:gd name="T9" fmla="*/ 125 h 974"/>
                                  <a:gd name="T10" fmla="*/ 213 w 1641"/>
                                  <a:gd name="T11" fmla="*/ 97 h 974"/>
                                  <a:gd name="T12" fmla="*/ 280 w 1641"/>
                                  <a:gd name="T13" fmla="*/ 8 h 974"/>
                                  <a:gd name="T14" fmla="*/ 308 w 1641"/>
                                  <a:gd name="T15" fmla="*/ 7 h 974"/>
                                  <a:gd name="T16" fmla="*/ 41 w 1641"/>
                                  <a:gd name="T17" fmla="*/ 475 h 974"/>
                                  <a:gd name="T18" fmla="*/ 20 w 1641"/>
                                  <a:gd name="T19" fmla="*/ 456 h 974"/>
                                  <a:gd name="T20" fmla="*/ 1 w 1641"/>
                                  <a:gd name="T21" fmla="*/ 477 h 974"/>
                                  <a:gd name="T22" fmla="*/ 41 w 1641"/>
                                  <a:gd name="T23" fmla="*/ 689 h 974"/>
                                  <a:gd name="T24" fmla="*/ 60 w 1641"/>
                                  <a:gd name="T25" fmla="*/ 703 h 974"/>
                                  <a:gd name="T26" fmla="*/ 67 w 1641"/>
                                  <a:gd name="T27" fmla="*/ 701 h 974"/>
                                  <a:gd name="T28" fmla="*/ 79 w 1641"/>
                                  <a:gd name="T29" fmla="*/ 676 h 974"/>
                                  <a:gd name="T30" fmla="*/ 41 w 1641"/>
                                  <a:gd name="T31" fmla="*/ 475 h 974"/>
                                  <a:gd name="T32" fmla="*/ 1621 w 1641"/>
                                  <a:gd name="T33" fmla="*/ 461 h 974"/>
                                  <a:gd name="T34" fmla="*/ 1600 w 1641"/>
                                  <a:gd name="T35" fmla="*/ 480 h 974"/>
                                  <a:gd name="T36" fmla="*/ 1556 w 1641"/>
                                  <a:gd name="T37" fmla="*/ 713 h 974"/>
                                  <a:gd name="T38" fmla="*/ 1568 w 1641"/>
                                  <a:gd name="T39" fmla="*/ 739 h 974"/>
                                  <a:gd name="T40" fmla="*/ 1575 w 1641"/>
                                  <a:gd name="T41" fmla="*/ 740 h 974"/>
                                  <a:gd name="T42" fmla="*/ 1594 w 1641"/>
                                  <a:gd name="T43" fmla="*/ 726 h 974"/>
                                  <a:gd name="T44" fmla="*/ 1640 w 1641"/>
                                  <a:gd name="T45" fmla="*/ 482 h 974"/>
                                  <a:gd name="T46" fmla="*/ 1621 w 1641"/>
                                  <a:gd name="T47" fmla="*/ 461 h 974"/>
                                  <a:gd name="T48" fmla="*/ 1236 w 1641"/>
                                  <a:gd name="T49" fmla="*/ 644 h 974"/>
                                  <a:gd name="T50" fmla="*/ 1209 w 1641"/>
                                  <a:gd name="T51" fmla="*/ 654 h 974"/>
                                  <a:gd name="T52" fmla="*/ 796 w 1641"/>
                                  <a:gd name="T53" fmla="*/ 934 h 974"/>
                                  <a:gd name="T54" fmla="*/ 777 w 1641"/>
                                  <a:gd name="T55" fmla="*/ 956 h 974"/>
                                  <a:gd name="T56" fmla="*/ 797 w 1641"/>
                                  <a:gd name="T57" fmla="*/ 974 h 974"/>
                                  <a:gd name="T58" fmla="*/ 798 w 1641"/>
                                  <a:gd name="T59" fmla="*/ 974 h 974"/>
                                  <a:gd name="T60" fmla="*/ 1245 w 1641"/>
                                  <a:gd name="T61" fmla="*/ 671 h 974"/>
                                  <a:gd name="T62" fmla="*/ 1236 w 1641"/>
                                  <a:gd name="T63" fmla="*/ 64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1" h="974">
                                    <a:moveTo>
                                      <a:pt x="308" y="7"/>
                                    </a:moveTo>
                                    <a:cubicBezTo>
                                      <a:pt x="316" y="14"/>
                                      <a:pt x="317" y="27"/>
                                      <a:pt x="310" y="35"/>
                                    </a:cubicBezTo>
                                    <a:cubicBezTo>
                                      <a:pt x="287" y="61"/>
                                      <a:pt x="265" y="89"/>
                                      <a:pt x="247" y="118"/>
                                    </a:cubicBezTo>
                                    <a:cubicBezTo>
                                      <a:pt x="243" y="124"/>
                                      <a:pt x="237" y="128"/>
                                      <a:pt x="230" y="128"/>
                                    </a:cubicBezTo>
                                    <a:cubicBezTo>
                                      <a:pt x="226" y="128"/>
                                      <a:pt x="223" y="127"/>
                                      <a:pt x="219" y="125"/>
                                    </a:cubicBezTo>
                                    <a:cubicBezTo>
                                      <a:pt x="210" y="119"/>
                                      <a:pt x="207" y="106"/>
                                      <a:pt x="213" y="97"/>
                                    </a:cubicBezTo>
                                    <a:cubicBezTo>
                                      <a:pt x="233" y="66"/>
                                      <a:pt x="255" y="36"/>
                                      <a:pt x="280" y="8"/>
                                    </a:cubicBezTo>
                                    <a:cubicBezTo>
                                      <a:pt x="287" y="0"/>
                                      <a:pt x="300" y="0"/>
                                      <a:pt x="308" y="7"/>
                                    </a:cubicBezTo>
                                    <a:close/>
                                    <a:moveTo>
                                      <a:pt x="41" y="475"/>
                                    </a:moveTo>
                                    <a:cubicBezTo>
                                      <a:pt x="40" y="464"/>
                                      <a:pt x="31" y="455"/>
                                      <a:pt x="20" y="456"/>
                                    </a:cubicBezTo>
                                    <a:cubicBezTo>
                                      <a:pt x="9" y="456"/>
                                      <a:pt x="0" y="465"/>
                                      <a:pt x="1" y="477"/>
                                    </a:cubicBezTo>
                                    <a:cubicBezTo>
                                      <a:pt x="4" y="549"/>
                                      <a:pt x="18" y="621"/>
                                      <a:pt x="41" y="689"/>
                                    </a:cubicBezTo>
                                    <a:cubicBezTo>
                                      <a:pt x="44" y="697"/>
                                      <a:pt x="52" y="703"/>
                                      <a:pt x="60" y="703"/>
                                    </a:cubicBezTo>
                                    <a:cubicBezTo>
                                      <a:pt x="67" y="701"/>
                                      <a:pt x="67" y="701"/>
                                      <a:pt x="67" y="701"/>
                                    </a:cubicBezTo>
                                    <a:cubicBezTo>
                                      <a:pt x="77" y="698"/>
                                      <a:pt x="83" y="686"/>
                                      <a:pt x="79" y="676"/>
                                    </a:cubicBezTo>
                                    <a:cubicBezTo>
                                      <a:pt x="57" y="611"/>
                                      <a:pt x="44" y="544"/>
                                      <a:pt x="41" y="475"/>
                                    </a:cubicBezTo>
                                    <a:close/>
                                    <a:moveTo>
                                      <a:pt x="1621" y="461"/>
                                    </a:moveTo>
                                    <a:cubicBezTo>
                                      <a:pt x="1610" y="461"/>
                                      <a:pt x="1601" y="469"/>
                                      <a:pt x="1600" y="480"/>
                                    </a:cubicBezTo>
                                    <a:cubicBezTo>
                                      <a:pt x="1597" y="560"/>
                                      <a:pt x="1582" y="638"/>
                                      <a:pt x="1556" y="713"/>
                                    </a:cubicBezTo>
                                    <a:cubicBezTo>
                                      <a:pt x="1552" y="724"/>
                                      <a:pt x="1558" y="735"/>
                                      <a:pt x="1568" y="739"/>
                                    </a:cubicBezTo>
                                    <a:cubicBezTo>
                                      <a:pt x="1575" y="740"/>
                                      <a:pt x="1575" y="740"/>
                                      <a:pt x="1575" y="740"/>
                                    </a:cubicBezTo>
                                    <a:cubicBezTo>
                                      <a:pt x="1583" y="740"/>
                                      <a:pt x="1591" y="735"/>
                                      <a:pt x="1594" y="726"/>
                                    </a:cubicBezTo>
                                    <a:cubicBezTo>
                                      <a:pt x="1621" y="648"/>
                                      <a:pt x="1636" y="565"/>
                                      <a:pt x="1640" y="482"/>
                                    </a:cubicBezTo>
                                    <a:cubicBezTo>
                                      <a:pt x="1641" y="471"/>
                                      <a:pt x="1632" y="461"/>
                                      <a:pt x="1621" y="461"/>
                                    </a:cubicBezTo>
                                    <a:close/>
                                    <a:moveTo>
                                      <a:pt x="1236" y="644"/>
                                    </a:moveTo>
                                    <a:cubicBezTo>
                                      <a:pt x="1226" y="639"/>
                                      <a:pt x="1214" y="644"/>
                                      <a:pt x="1209" y="654"/>
                                    </a:cubicBezTo>
                                    <a:cubicBezTo>
                                      <a:pt x="1132" y="815"/>
                                      <a:pt x="974" y="923"/>
                                      <a:pt x="796" y="934"/>
                                    </a:cubicBezTo>
                                    <a:cubicBezTo>
                                      <a:pt x="785" y="935"/>
                                      <a:pt x="776" y="945"/>
                                      <a:pt x="777" y="956"/>
                                    </a:cubicBezTo>
                                    <a:cubicBezTo>
                                      <a:pt x="778" y="966"/>
                                      <a:pt x="787" y="974"/>
                                      <a:pt x="797" y="974"/>
                                    </a:cubicBezTo>
                                    <a:cubicBezTo>
                                      <a:pt x="798" y="974"/>
                                      <a:pt x="798" y="974"/>
                                      <a:pt x="798" y="974"/>
                                    </a:cubicBezTo>
                                    <a:cubicBezTo>
                                      <a:pt x="991" y="962"/>
                                      <a:pt x="1162" y="845"/>
                                      <a:pt x="1245" y="671"/>
                                    </a:cubicBezTo>
                                    <a:cubicBezTo>
                                      <a:pt x="1250" y="661"/>
                                      <a:pt x="1246" y="649"/>
                                      <a:pt x="1236" y="644"/>
                                    </a:cubicBezTo>
                                    <a:close/>
                                  </a:path>
                                </a:pathLst>
                              </a:custGeom>
                              <a:solidFill>
                                <a:srgbClr val="492E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200"/>
                            <wps:cNvSpPr>
                              <a:spLocks noEditPoints="1"/>
                            </wps:cNvSpPr>
                            <wps:spPr bwMode="auto">
                              <a:xfrm>
                                <a:off x="1339215" y="828040"/>
                                <a:ext cx="708660" cy="161925"/>
                              </a:xfrm>
                              <a:custGeom>
                                <a:avLst/>
                                <a:gdLst>
                                  <a:gd name="T0" fmla="*/ 483 w 2232"/>
                                  <a:gd name="T1" fmla="*/ 242 h 510"/>
                                  <a:gd name="T2" fmla="*/ 411 w 2232"/>
                                  <a:gd name="T3" fmla="*/ 497 h 510"/>
                                  <a:gd name="T4" fmla="*/ 418 w 2232"/>
                                  <a:gd name="T5" fmla="*/ 425 h 510"/>
                                  <a:gd name="T6" fmla="*/ 244 w 2232"/>
                                  <a:gd name="T7" fmla="*/ 510 h 510"/>
                                  <a:gd name="T8" fmla="*/ 255 w 2232"/>
                                  <a:gd name="T9" fmla="*/ 0 h 510"/>
                                  <a:gd name="T10" fmla="*/ 421 w 2232"/>
                                  <a:gd name="T11" fmla="*/ 162 h 510"/>
                                  <a:gd name="T12" fmla="*/ 257 w 2232"/>
                                  <a:gd name="T13" fmla="*/ 75 h 510"/>
                                  <a:gd name="T14" fmla="*/ 253 w 2232"/>
                                  <a:gd name="T15" fmla="*/ 437 h 510"/>
                                  <a:gd name="T16" fmla="*/ 411 w 2232"/>
                                  <a:gd name="T17" fmla="*/ 307 h 510"/>
                                  <a:gd name="T18" fmla="*/ 280 w 2232"/>
                                  <a:gd name="T19" fmla="*/ 242 h 510"/>
                                  <a:gd name="T20" fmla="*/ 978 w 2232"/>
                                  <a:gd name="T21" fmla="*/ 307 h 510"/>
                                  <a:gd name="T22" fmla="*/ 820 w 2232"/>
                                  <a:gd name="T23" fmla="*/ 437 h 510"/>
                                  <a:gd name="T24" fmla="*/ 824 w 2232"/>
                                  <a:gd name="T25" fmla="*/ 75 h 510"/>
                                  <a:gd name="T26" fmla="*/ 988 w 2232"/>
                                  <a:gd name="T27" fmla="*/ 162 h 510"/>
                                  <a:gd name="T28" fmla="*/ 822 w 2232"/>
                                  <a:gd name="T29" fmla="*/ 0 h 510"/>
                                  <a:gd name="T30" fmla="*/ 811 w 2232"/>
                                  <a:gd name="T31" fmla="*/ 510 h 510"/>
                                  <a:gd name="T32" fmla="*/ 985 w 2232"/>
                                  <a:gd name="T33" fmla="*/ 425 h 510"/>
                                  <a:gd name="T34" fmla="*/ 978 w 2232"/>
                                  <a:gd name="T35" fmla="*/ 497 h 510"/>
                                  <a:gd name="T36" fmla="*/ 1050 w 2232"/>
                                  <a:gd name="T37" fmla="*/ 242 h 510"/>
                                  <a:gd name="T38" fmla="*/ 848 w 2232"/>
                                  <a:gd name="T39" fmla="*/ 307 h 510"/>
                                  <a:gd name="T40" fmla="*/ 1502 w 2232"/>
                                  <a:gd name="T41" fmla="*/ 345 h 510"/>
                                  <a:gd name="T42" fmla="*/ 1412 w 2232"/>
                                  <a:gd name="T43" fmla="*/ 237 h 510"/>
                                  <a:gd name="T44" fmla="*/ 1156 w 2232"/>
                                  <a:gd name="T45" fmla="*/ 13 h 510"/>
                                  <a:gd name="T46" fmla="*/ 1235 w 2232"/>
                                  <a:gd name="T47" fmla="*/ 497 h 510"/>
                                  <a:gd name="T48" fmla="*/ 1231 w 2232"/>
                                  <a:gd name="T49" fmla="*/ 151 h 510"/>
                                  <a:gd name="T50" fmla="*/ 1323 w 2232"/>
                                  <a:gd name="T51" fmla="*/ 260 h 510"/>
                                  <a:gd name="T52" fmla="*/ 1578 w 2232"/>
                                  <a:gd name="T53" fmla="*/ 505 h 510"/>
                                  <a:gd name="T54" fmla="*/ 1499 w 2232"/>
                                  <a:gd name="T55" fmla="*/ 13 h 510"/>
                                  <a:gd name="T56" fmla="*/ 1974 w 2232"/>
                                  <a:gd name="T57" fmla="*/ 344 h 510"/>
                                  <a:gd name="T58" fmla="*/ 1737 w 2232"/>
                                  <a:gd name="T59" fmla="*/ 357 h 510"/>
                                  <a:gd name="T60" fmla="*/ 1824 w 2232"/>
                                  <a:gd name="T61" fmla="*/ 451 h 510"/>
                                  <a:gd name="T62" fmla="*/ 1911 w 2232"/>
                                  <a:gd name="T63" fmla="*/ 400 h 510"/>
                                  <a:gd name="T64" fmla="*/ 1822 w 2232"/>
                                  <a:gd name="T65" fmla="*/ 510 h 510"/>
                                  <a:gd name="T66" fmla="*/ 1820 w 2232"/>
                                  <a:gd name="T67" fmla="*/ 179 h 510"/>
                                  <a:gd name="T68" fmla="*/ 1898 w 2232"/>
                                  <a:gd name="T69" fmla="*/ 311 h 510"/>
                                  <a:gd name="T70" fmla="*/ 1738 w 2232"/>
                                  <a:gd name="T71" fmla="*/ 311 h 510"/>
                                  <a:gd name="T72" fmla="*/ 2229 w 2232"/>
                                  <a:gd name="T73" fmla="*/ 439 h 510"/>
                                  <a:gd name="T74" fmla="*/ 2188 w 2232"/>
                                  <a:gd name="T75" fmla="*/ 445 h 510"/>
                                  <a:gd name="T76" fmla="*/ 2144 w 2232"/>
                                  <a:gd name="T77" fmla="*/ 251 h 510"/>
                                  <a:gd name="T78" fmla="*/ 2230 w 2232"/>
                                  <a:gd name="T79" fmla="*/ 192 h 510"/>
                                  <a:gd name="T80" fmla="*/ 2144 w 2232"/>
                                  <a:gd name="T81" fmla="*/ 69 h 510"/>
                                  <a:gd name="T82" fmla="*/ 2070 w 2232"/>
                                  <a:gd name="T83" fmla="*/ 105 h 510"/>
                                  <a:gd name="T84" fmla="*/ 2013 w 2232"/>
                                  <a:gd name="T85" fmla="*/ 192 h 510"/>
                                  <a:gd name="T86" fmla="*/ 2070 w 2232"/>
                                  <a:gd name="T87" fmla="*/ 251 h 510"/>
                                  <a:gd name="T88" fmla="*/ 2170 w 2232"/>
                                  <a:gd name="T89" fmla="*/ 510 h 510"/>
                                  <a:gd name="T90" fmla="*/ 2229 w 2232"/>
                                  <a:gd name="T91" fmla="*/ 439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2" h="510">
                                    <a:moveTo>
                                      <a:pt x="280" y="242"/>
                                    </a:moveTo>
                                    <a:cubicBezTo>
                                      <a:pt x="483" y="242"/>
                                      <a:pt x="483" y="242"/>
                                      <a:pt x="483" y="242"/>
                                    </a:cubicBezTo>
                                    <a:cubicBezTo>
                                      <a:pt x="483" y="497"/>
                                      <a:pt x="483" y="497"/>
                                      <a:pt x="483" y="497"/>
                                    </a:cubicBezTo>
                                    <a:cubicBezTo>
                                      <a:pt x="411" y="497"/>
                                      <a:pt x="411" y="497"/>
                                      <a:pt x="411" y="497"/>
                                    </a:cubicBezTo>
                                    <a:cubicBezTo>
                                      <a:pt x="411" y="471"/>
                                      <a:pt x="411" y="471"/>
                                      <a:pt x="411" y="471"/>
                                    </a:cubicBezTo>
                                    <a:cubicBezTo>
                                      <a:pt x="411" y="453"/>
                                      <a:pt x="413" y="438"/>
                                      <a:pt x="418" y="425"/>
                                    </a:cubicBezTo>
                                    <a:cubicBezTo>
                                      <a:pt x="416" y="424"/>
                                      <a:pt x="416" y="424"/>
                                      <a:pt x="416" y="424"/>
                                    </a:cubicBezTo>
                                    <a:cubicBezTo>
                                      <a:pt x="377" y="483"/>
                                      <a:pt x="317" y="510"/>
                                      <a:pt x="244" y="510"/>
                                    </a:cubicBezTo>
                                    <a:cubicBezTo>
                                      <a:pt x="101" y="510"/>
                                      <a:pt x="0" y="405"/>
                                      <a:pt x="0" y="257"/>
                                    </a:cubicBezTo>
                                    <a:cubicBezTo>
                                      <a:pt x="0" y="107"/>
                                      <a:pt x="109" y="0"/>
                                      <a:pt x="255" y="0"/>
                                    </a:cubicBezTo>
                                    <a:cubicBezTo>
                                      <a:pt x="357" y="0"/>
                                      <a:pt x="432" y="42"/>
                                      <a:pt x="479" y="124"/>
                                    </a:cubicBezTo>
                                    <a:cubicBezTo>
                                      <a:pt x="421" y="162"/>
                                      <a:pt x="421" y="162"/>
                                      <a:pt x="421" y="162"/>
                                    </a:cubicBezTo>
                                    <a:cubicBezTo>
                                      <a:pt x="409" y="160"/>
                                      <a:pt x="409" y="160"/>
                                      <a:pt x="409" y="160"/>
                                    </a:cubicBezTo>
                                    <a:cubicBezTo>
                                      <a:pt x="373" y="102"/>
                                      <a:pt x="327" y="75"/>
                                      <a:pt x="257" y="75"/>
                                    </a:cubicBezTo>
                                    <a:cubicBezTo>
                                      <a:pt x="157" y="75"/>
                                      <a:pt x="85" y="151"/>
                                      <a:pt x="85" y="257"/>
                                    </a:cubicBezTo>
                                    <a:cubicBezTo>
                                      <a:pt x="85" y="361"/>
                                      <a:pt x="155" y="437"/>
                                      <a:pt x="253" y="437"/>
                                    </a:cubicBezTo>
                                    <a:cubicBezTo>
                                      <a:pt x="334" y="437"/>
                                      <a:pt x="405" y="395"/>
                                      <a:pt x="411" y="309"/>
                                    </a:cubicBezTo>
                                    <a:cubicBezTo>
                                      <a:pt x="411" y="307"/>
                                      <a:pt x="411" y="307"/>
                                      <a:pt x="411" y="307"/>
                                    </a:cubicBezTo>
                                    <a:cubicBezTo>
                                      <a:pt x="280" y="307"/>
                                      <a:pt x="280" y="307"/>
                                      <a:pt x="280" y="307"/>
                                    </a:cubicBezTo>
                                    <a:lnTo>
                                      <a:pt x="280" y="242"/>
                                    </a:lnTo>
                                    <a:close/>
                                    <a:moveTo>
                                      <a:pt x="848" y="307"/>
                                    </a:moveTo>
                                    <a:cubicBezTo>
                                      <a:pt x="978" y="307"/>
                                      <a:pt x="978" y="307"/>
                                      <a:pt x="978" y="307"/>
                                    </a:cubicBezTo>
                                    <a:cubicBezTo>
                                      <a:pt x="978" y="309"/>
                                      <a:pt x="978" y="309"/>
                                      <a:pt x="978" y="309"/>
                                    </a:cubicBezTo>
                                    <a:cubicBezTo>
                                      <a:pt x="973" y="395"/>
                                      <a:pt x="901" y="437"/>
                                      <a:pt x="820" y="437"/>
                                    </a:cubicBezTo>
                                    <a:cubicBezTo>
                                      <a:pt x="722" y="437"/>
                                      <a:pt x="652" y="361"/>
                                      <a:pt x="652" y="257"/>
                                    </a:cubicBezTo>
                                    <a:cubicBezTo>
                                      <a:pt x="652" y="151"/>
                                      <a:pt x="725" y="75"/>
                                      <a:pt x="824" y="75"/>
                                    </a:cubicBezTo>
                                    <a:cubicBezTo>
                                      <a:pt x="895" y="75"/>
                                      <a:pt x="940" y="102"/>
                                      <a:pt x="977" y="160"/>
                                    </a:cubicBezTo>
                                    <a:cubicBezTo>
                                      <a:pt x="988" y="162"/>
                                      <a:pt x="988" y="162"/>
                                      <a:pt x="988" y="162"/>
                                    </a:cubicBezTo>
                                    <a:cubicBezTo>
                                      <a:pt x="1046" y="124"/>
                                      <a:pt x="1046" y="124"/>
                                      <a:pt x="1046" y="124"/>
                                    </a:cubicBezTo>
                                    <a:cubicBezTo>
                                      <a:pt x="999" y="42"/>
                                      <a:pt x="924" y="0"/>
                                      <a:pt x="822" y="0"/>
                                    </a:cubicBezTo>
                                    <a:cubicBezTo>
                                      <a:pt x="676" y="0"/>
                                      <a:pt x="567" y="107"/>
                                      <a:pt x="567" y="257"/>
                                    </a:cubicBezTo>
                                    <a:cubicBezTo>
                                      <a:pt x="567" y="405"/>
                                      <a:pt x="669" y="510"/>
                                      <a:pt x="811" y="510"/>
                                    </a:cubicBezTo>
                                    <a:cubicBezTo>
                                      <a:pt x="885" y="510"/>
                                      <a:pt x="944" y="483"/>
                                      <a:pt x="984" y="424"/>
                                    </a:cubicBezTo>
                                    <a:cubicBezTo>
                                      <a:pt x="985" y="425"/>
                                      <a:pt x="985" y="425"/>
                                      <a:pt x="985" y="425"/>
                                    </a:cubicBezTo>
                                    <a:cubicBezTo>
                                      <a:pt x="981" y="438"/>
                                      <a:pt x="978" y="453"/>
                                      <a:pt x="978" y="471"/>
                                    </a:cubicBezTo>
                                    <a:cubicBezTo>
                                      <a:pt x="978" y="497"/>
                                      <a:pt x="978" y="497"/>
                                      <a:pt x="978" y="497"/>
                                    </a:cubicBezTo>
                                    <a:cubicBezTo>
                                      <a:pt x="1050" y="497"/>
                                      <a:pt x="1050" y="497"/>
                                      <a:pt x="1050" y="497"/>
                                    </a:cubicBezTo>
                                    <a:cubicBezTo>
                                      <a:pt x="1050" y="242"/>
                                      <a:pt x="1050" y="242"/>
                                      <a:pt x="1050" y="242"/>
                                    </a:cubicBezTo>
                                    <a:cubicBezTo>
                                      <a:pt x="848" y="242"/>
                                      <a:pt x="848" y="242"/>
                                      <a:pt x="848" y="242"/>
                                    </a:cubicBezTo>
                                    <a:lnTo>
                                      <a:pt x="848" y="307"/>
                                    </a:lnTo>
                                    <a:close/>
                                    <a:moveTo>
                                      <a:pt x="1499" y="223"/>
                                    </a:moveTo>
                                    <a:cubicBezTo>
                                      <a:pt x="1499" y="270"/>
                                      <a:pt x="1499" y="305"/>
                                      <a:pt x="1502" y="345"/>
                                    </a:cubicBezTo>
                                    <a:cubicBezTo>
                                      <a:pt x="1500" y="345"/>
                                      <a:pt x="1500" y="345"/>
                                      <a:pt x="1500" y="345"/>
                                    </a:cubicBezTo>
                                    <a:cubicBezTo>
                                      <a:pt x="1468" y="305"/>
                                      <a:pt x="1440" y="271"/>
                                      <a:pt x="1412" y="237"/>
                                    </a:cubicBezTo>
                                    <a:cubicBezTo>
                                      <a:pt x="1222" y="13"/>
                                      <a:pt x="1222" y="13"/>
                                      <a:pt x="1222" y="13"/>
                                    </a:cubicBezTo>
                                    <a:cubicBezTo>
                                      <a:pt x="1156" y="13"/>
                                      <a:pt x="1156" y="13"/>
                                      <a:pt x="1156" y="13"/>
                                    </a:cubicBezTo>
                                    <a:cubicBezTo>
                                      <a:pt x="1156" y="497"/>
                                      <a:pt x="1156" y="497"/>
                                      <a:pt x="1156" y="497"/>
                                    </a:cubicBezTo>
                                    <a:cubicBezTo>
                                      <a:pt x="1235" y="497"/>
                                      <a:pt x="1235" y="497"/>
                                      <a:pt x="1235" y="497"/>
                                    </a:cubicBezTo>
                                    <a:cubicBezTo>
                                      <a:pt x="1235" y="274"/>
                                      <a:pt x="1235" y="274"/>
                                      <a:pt x="1235" y="274"/>
                                    </a:cubicBezTo>
                                    <a:cubicBezTo>
                                      <a:pt x="1235" y="226"/>
                                      <a:pt x="1234" y="191"/>
                                      <a:pt x="1231" y="151"/>
                                    </a:cubicBezTo>
                                    <a:cubicBezTo>
                                      <a:pt x="1233" y="151"/>
                                      <a:pt x="1233" y="151"/>
                                      <a:pt x="1233" y="151"/>
                                    </a:cubicBezTo>
                                    <a:cubicBezTo>
                                      <a:pt x="1265" y="191"/>
                                      <a:pt x="1294" y="226"/>
                                      <a:pt x="1323" y="260"/>
                                    </a:cubicBezTo>
                                    <a:cubicBezTo>
                                      <a:pt x="1534" y="505"/>
                                      <a:pt x="1534" y="505"/>
                                      <a:pt x="1534" y="505"/>
                                    </a:cubicBezTo>
                                    <a:cubicBezTo>
                                      <a:pt x="1578" y="505"/>
                                      <a:pt x="1578" y="505"/>
                                      <a:pt x="1578" y="505"/>
                                    </a:cubicBezTo>
                                    <a:cubicBezTo>
                                      <a:pt x="1578" y="13"/>
                                      <a:pt x="1578" y="13"/>
                                      <a:pt x="1578" y="13"/>
                                    </a:cubicBezTo>
                                    <a:cubicBezTo>
                                      <a:pt x="1499" y="13"/>
                                      <a:pt x="1499" y="13"/>
                                      <a:pt x="1499" y="13"/>
                                    </a:cubicBezTo>
                                    <a:lnTo>
                                      <a:pt x="1499" y="223"/>
                                    </a:lnTo>
                                    <a:close/>
                                    <a:moveTo>
                                      <a:pt x="1974" y="344"/>
                                    </a:moveTo>
                                    <a:cubicBezTo>
                                      <a:pt x="1974" y="348"/>
                                      <a:pt x="1974" y="351"/>
                                      <a:pt x="1973" y="357"/>
                                    </a:cubicBezTo>
                                    <a:cubicBezTo>
                                      <a:pt x="1737" y="357"/>
                                      <a:pt x="1737" y="357"/>
                                      <a:pt x="1737" y="357"/>
                                    </a:cubicBezTo>
                                    <a:cubicBezTo>
                                      <a:pt x="1737" y="361"/>
                                      <a:pt x="1737" y="361"/>
                                      <a:pt x="1737" y="361"/>
                                    </a:cubicBezTo>
                                    <a:cubicBezTo>
                                      <a:pt x="1737" y="417"/>
                                      <a:pt x="1775" y="451"/>
                                      <a:pt x="1824" y="451"/>
                                    </a:cubicBezTo>
                                    <a:cubicBezTo>
                                      <a:pt x="1859" y="451"/>
                                      <a:pt x="1884" y="434"/>
                                      <a:pt x="1904" y="401"/>
                                    </a:cubicBezTo>
                                    <a:cubicBezTo>
                                      <a:pt x="1911" y="400"/>
                                      <a:pt x="1911" y="400"/>
                                      <a:pt x="1911" y="400"/>
                                    </a:cubicBezTo>
                                    <a:cubicBezTo>
                                      <a:pt x="1967" y="427"/>
                                      <a:pt x="1967" y="427"/>
                                      <a:pt x="1967" y="427"/>
                                    </a:cubicBezTo>
                                    <a:cubicBezTo>
                                      <a:pt x="1938" y="481"/>
                                      <a:pt x="1888" y="510"/>
                                      <a:pt x="1822" y="510"/>
                                    </a:cubicBezTo>
                                    <a:cubicBezTo>
                                      <a:pt x="1724" y="510"/>
                                      <a:pt x="1660" y="442"/>
                                      <a:pt x="1660" y="345"/>
                                    </a:cubicBezTo>
                                    <a:cubicBezTo>
                                      <a:pt x="1660" y="246"/>
                                      <a:pt x="1725" y="179"/>
                                      <a:pt x="1820" y="179"/>
                                    </a:cubicBezTo>
                                    <a:cubicBezTo>
                                      <a:pt x="1911" y="179"/>
                                      <a:pt x="1974" y="241"/>
                                      <a:pt x="1974" y="344"/>
                                    </a:cubicBezTo>
                                    <a:close/>
                                    <a:moveTo>
                                      <a:pt x="1898" y="311"/>
                                    </a:moveTo>
                                    <a:cubicBezTo>
                                      <a:pt x="1895" y="264"/>
                                      <a:pt x="1865" y="236"/>
                                      <a:pt x="1820" y="236"/>
                                    </a:cubicBezTo>
                                    <a:cubicBezTo>
                                      <a:pt x="1777" y="236"/>
                                      <a:pt x="1745" y="264"/>
                                      <a:pt x="1738" y="311"/>
                                    </a:cubicBezTo>
                                    <a:lnTo>
                                      <a:pt x="1898" y="311"/>
                                    </a:lnTo>
                                    <a:close/>
                                    <a:moveTo>
                                      <a:pt x="2229" y="439"/>
                                    </a:moveTo>
                                    <a:cubicBezTo>
                                      <a:pt x="2224" y="436"/>
                                      <a:pt x="2224" y="436"/>
                                      <a:pt x="2224" y="436"/>
                                    </a:cubicBezTo>
                                    <a:cubicBezTo>
                                      <a:pt x="2211" y="442"/>
                                      <a:pt x="2200" y="445"/>
                                      <a:pt x="2188" y="445"/>
                                    </a:cubicBezTo>
                                    <a:cubicBezTo>
                                      <a:pt x="2155" y="445"/>
                                      <a:pt x="2144" y="432"/>
                                      <a:pt x="2144" y="392"/>
                                    </a:cubicBezTo>
                                    <a:cubicBezTo>
                                      <a:pt x="2144" y="251"/>
                                      <a:pt x="2144" y="251"/>
                                      <a:pt x="2144" y="251"/>
                                    </a:cubicBezTo>
                                    <a:cubicBezTo>
                                      <a:pt x="2230" y="251"/>
                                      <a:pt x="2230" y="251"/>
                                      <a:pt x="2230" y="251"/>
                                    </a:cubicBezTo>
                                    <a:cubicBezTo>
                                      <a:pt x="2230" y="192"/>
                                      <a:pt x="2230" y="192"/>
                                      <a:pt x="2230" y="192"/>
                                    </a:cubicBezTo>
                                    <a:cubicBezTo>
                                      <a:pt x="2144" y="192"/>
                                      <a:pt x="2144" y="192"/>
                                      <a:pt x="2144" y="192"/>
                                    </a:cubicBezTo>
                                    <a:cubicBezTo>
                                      <a:pt x="2144" y="69"/>
                                      <a:pt x="2144" y="69"/>
                                      <a:pt x="2144" y="69"/>
                                    </a:cubicBezTo>
                                    <a:cubicBezTo>
                                      <a:pt x="2130" y="69"/>
                                      <a:pt x="2130" y="69"/>
                                      <a:pt x="2130" y="69"/>
                                    </a:cubicBezTo>
                                    <a:cubicBezTo>
                                      <a:pt x="2070" y="105"/>
                                      <a:pt x="2070" y="105"/>
                                      <a:pt x="2070" y="105"/>
                                    </a:cubicBezTo>
                                    <a:cubicBezTo>
                                      <a:pt x="2070" y="192"/>
                                      <a:pt x="2070" y="192"/>
                                      <a:pt x="2070" y="192"/>
                                    </a:cubicBezTo>
                                    <a:cubicBezTo>
                                      <a:pt x="2013" y="192"/>
                                      <a:pt x="2013" y="192"/>
                                      <a:pt x="2013" y="192"/>
                                    </a:cubicBezTo>
                                    <a:cubicBezTo>
                                      <a:pt x="2013" y="251"/>
                                      <a:pt x="2013" y="251"/>
                                      <a:pt x="2013" y="251"/>
                                    </a:cubicBezTo>
                                    <a:cubicBezTo>
                                      <a:pt x="2070" y="251"/>
                                      <a:pt x="2070" y="251"/>
                                      <a:pt x="2070" y="251"/>
                                    </a:cubicBezTo>
                                    <a:cubicBezTo>
                                      <a:pt x="2070" y="412"/>
                                      <a:pt x="2070" y="412"/>
                                      <a:pt x="2070" y="412"/>
                                    </a:cubicBezTo>
                                    <a:cubicBezTo>
                                      <a:pt x="2070" y="476"/>
                                      <a:pt x="2105" y="510"/>
                                      <a:pt x="2170" y="510"/>
                                    </a:cubicBezTo>
                                    <a:cubicBezTo>
                                      <a:pt x="2192" y="510"/>
                                      <a:pt x="2215" y="506"/>
                                      <a:pt x="2232" y="499"/>
                                    </a:cubicBezTo>
                                    <a:lnTo>
                                      <a:pt x="2229" y="4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201"/>
                            <wps:cNvSpPr>
                              <a:spLocks/>
                            </wps:cNvSpPr>
                            <wps:spPr bwMode="auto">
                              <a:xfrm>
                                <a:off x="635" y="7513320"/>
                                <a:ext cx="7560310" cy="3189605"/>
                              </a:xfrm>
                              <a:custGeom>
                                <a:avLst/>
                                <a:gdLst>
                                  <a:gd name="T0" fmla="*/ 11339 w 11906"/>
                                  <a:gd name="T1" fmla="*/ 0 h 5023"/>
                                  <a:gd name="T2" fmla="*/ 11339 w 11906"/>
                                  <a:gd name="T3" fmla="*/ 4455 h 5023"/>
                                  <a:gd name="T4" fmla="*/ 567 w 11906"/>
                                  <a:gd name="T5" fmla="*/ 4455 h 5023"/>
                                  <a:gd name="T6" fmla="*/ 567 w 11906"/>
                                  <a:gd name="T7" fmla="*/ 0 h 5023"/>
                                  <a:gd name="T8" fmla="*/ 0 w 11906"/>
                                  <a:gd name="T9" fmla="*/ 0 h 5023"/>
                                  <a:gd name="T10" fmla="*/ 0 w 11906"/>
                                  <a:gd name="T11" fmla="*/ 5023 h 5023"/>
                                  <a:gd name="T12" fmla="*/ 11906 w 11906"/>
                                  <a:gd name="T13" fmla="*/ 5023 h 5023"/>
                                  <a:gd name="T14" fmla="*/ 11906 w 11906"/>
                                  <a:gd name="T15" fmla="*/ 0 h 5023"/>
                                  <a:gd name="T16" fmla="*/ 11339 w 11906"/>
                                  <a:gd name="T17" fmla="*/ 0 h 50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5023">
                                    <a:moveTo>
                                      <a:pt x="11339" y="0"/>
                                    </a:moveTo>
                                    <a:lnTo>
                                      <a:pt x="11339" y="4455"/>
                                    </a:lnTo>
                                    <a:lnTo>
                                      <a:pt x="567" y="4455"/>
                                    </a:lnTo>
                                    <a:lnTo>
                                      <a:pt x="567" y="0"/>
                                    </a:lnTo>
                                    <a:lnTo>
                                      <a:pt x="0" y="0"/>
                                    </a:lnTo>
                                    <a:lnTo>
                                      <a:pt x="0" y="5023"/>
                                    </a:lnTo>
                                    <a:lnTo>
                                      <a:pt x="11906" y="5023"/>
                                    </a:lnTo>
                                    <a:lnTo>
                                      <a:pt x="11906" y="0"/>
                                    </a:lnTo>
                                    <a:lnTo>
                                      <a:pt x="11339" y="0"/>
                                    </a:lnTo>
                                    <a:close/>
                                  </a:path>
                                </a:pathLst>
                              </a:custGeom>
                              <a:solidFill>
                                <a:srgbClr val="1B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1202"/>
                            <wps:cNvSpPr>
                              <a:spLocks/>
                            </wps:cNvSpPr>
                            <wps:spPr bwMode="auto">
                              <a:xfrm>
                                <a:off x="635" y="0"/>
                                <a:ext cx="7560310" cy="7513320"/>
                              </a:xfrm>
                              <a:custGeom>
                                <a:avLst/>
                                <a:gdLst>
                                  <a:gd name="T0" fmla="*/ 0 w 11906"/>
                                  <a:gd name="T1" fmla="*/ 0 h 11832"/>
                                  <a:gd name="T2" fmla="*/ 0 w 11906"/>
                                  <a:gd name="T3" fmla="*/ 11832 h 11832"/>
                                  <a:gd name="T4" fmla="*/ 567 w 11906"/>
                                  <a:gd name="T5" fmla="*/ 11832 h 11832"/>
                                  <a:gd name="T6" fmla="*/ 567 w 11906"/>
                                  <a:gd name="T7" fmla="*/ 567 h 11832"/>
                                  <a:gd name="T8" fmla="*/ 11339 w 11906"/>
                                  <a:gd name="T9" fmla="*/ 567 h 11832"/>
                                  <a:gd name="T10" fmla="*/ 11339 w 11906"/>
                                  <a:gd name="T11" fmla="*/ 11832 h 11832"/>
                                  <a:gd name="T12" fmla="*/ 11906 w 11906"/>
                                  <a:gd name="T13" fmla="*/ 11832 h 11832"/>
                                  <a:gd name="T14" fmla="*/ 11906 w 11906"/>
                                  <a:gd name="T15" fmla="*/ 0 h 11832"/>
                                  <a:gd name="T16" fmla="*/ 0 w 11906"/>
                                  <a:gd name="T17" fmla="*/ 0 h 11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11832">
                                    <a:moveTo>
                                      <a:pt x="0" y="0"/>
                                    </a:moveTo>
                                    <a:lnTo>
                                      <a:pt x="0" y="11832"/>
                                    </a:lnTo>
                                    <a:lnTo>
                                      <a:pt x="567" y="11832"/>
                                    </a:lnTo>
                                    <a:lnTo>
                                      <a:pt x="567" y="567"/>
                                    </a:lnTo>
                                    <a:lnTo>
                                      <a:pt x="11339" y="567"/>
                                    </a:lnTo>
                                    <a:lnTo>
                                      <a:pt x="11339" y="11832"/>
                                    </a:lnTo>
                                    <a:lnTo>
                                      <a:pt x="11906" y="11832"/>
                                    </a:lnTo>
                                    <a:lnTo>
                                      <a:pt x="11906" y="0"/>
                                    </a:lnTo>
                                    <a:lnTo>
                                      <a:pt x="0" y="0"/>
                                    </a:lnTo>
                                    <a:close/>
                                  </a:path>
                                </a:pathLst>
                              </a:custGeom>
                              <a:solidFill>
                                <a:srgbClr val="B1B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E9CED7B" id="Achtergrond blauw-groen" o:spid="_x0000_s1026" style="position:absolute;margin-left:0;margin-top:0;width:595.3pt;height:842.75pt;z-index:-251643904;mso-position-horizontal-relative:page;mso-position-vertical-relative:page" coordorigin="6" coordsize="75603,10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">
                    <v:group id="Group 4" o:spid="_x0000_s1027" style="position:absolute;left:2171;top:1511;width:71273;height:104006" coordorigin="342,238" coordsize="11224,1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42;top:238;width:11224;height:16379;visibility:visible;mso-wrap-style:square;v-text-anchor:top" coordsize="22447,3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omMIA&#10;AADdAAAADwAAAGRycy9kb3ducmV2LnhtbERPzWoCMRC+F3yHMEJvNbFoWbZGUVG0hx7UPsCwGXcX&#10;N5OQpO769k2h0Nt8fL+zWA22E3cKsXWsYTpRIIgrZ1quNXxd9i8FiJiQDXaOScODIqyWo6cFlsb1&#10;fKL7OdUih3AsUUOTki+ljFVDFuPEeeLMXV2wmDIMtTQB+xxuO/mq1Ju02HJuaNDTtqHqdv62Gg79&#10;zNd7v7ucPovisOnC/LGhD62fx8P6HUSiIf2L/9xHk+crNYXfb/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CiYwgAAAN0AAAAPAAAAAAAAAAAAAAAAAJgCAABkcnMvZG93&#10;bnJldi54bWxQSwUGAAAAAAQABAD1AAAAhwMAAAAA&#10;" path="m,c,32724,,32724,,32724v22447,,22447,,22447,c22447,,22447,,22447,l,xm11135,30520v-684,285,-1520,617,-2987,486c7307,30933,4822,30040,3838,28938,3304,28351,2367,27488,3514,24046v676,-1953,1230,-2960,4007,-3176c7535,20869,7666,20840,7674,20838v482,-121,3352,149,4655,1320c15513,25052,13387,29586,11135,30520xe" fillcolor="#edf7f8" stroked="f">
                        <v:path arrowok="t" o:connecttype="custom" o:connectlocs="0,0;0,16379;11224,16379;11224,0;0,0;5568,15276;4074,15519;1919,14484;1757,12035;3761,10446;3837,10430;6165,11091;5568,15276" o:connectangles="0,0,0,0,0,0,0,0,0,0,0,0,0"/>
                        <o:lock v:ext="edit" verticies="t"/>
                      </v:shape>
                      <v:shape id="Freeform 6" o:spid="_x0000_s1029" style="position:absolute;left:481;top:11832;width:10953;height:4621;visibility:visible;mso-wrap-style:square;v-text-anchor:top" coordsize="21905,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GcMA&#10;AADdAAAADwAAAGRycy9kb3ducmV2LnhtbERPS2sCMRC+F/wPYYTeauIeRLZGUbFULAirPXgcNrMP&#10;3UyWTVy3/74RCr3Nx/ecxWqwjeip87VjDdOJAkGcO1NzqeH7/PE2B+EDssHGMWn4IQ+r5ehlgalx&#10;D86oP4VSxBD2KWqoQmhTKX1ekUU/cS1x5ArXWQwRdqU0HT5iuG1kotRMWqw5NlTY0rai/Ha6Ww27&#10;oSiOXyq79PnmmO0Pn+ekOVy1fh0P63cQgYbwL/5z702cr1QCz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TGcMAAADdAAAADwAAAAAAAAAAAAAAAACYAgAAZHJzL2Rv&#10;d25yZXYueG1sUEsFBgAAAAAEAAQA9QAAAIgDAAAAAA==&#10;" path="m12914,v1852,2841,-52,6524,-2057,7356c10173,7641,9337,7973,7870,7842,7029,7769,4544,6876,3560,5774,3026,5187,2089,4324,3236,882,3346,563,3454,269,3568,,,,,,,,,9233,,9233,,9233v21905,,21905,,21905,c21905,,21905,,21905,l12914,xe" fillcolor="#d0dbdc" stroked="f">
                        <v:path arrowok="t" o:connecttype="custom" o:connectlocs="6457,0;5429,3682;3935,3925;1780,2890;1618,441;1784,0;0,0;0,4621;10953,4621;10953,0;6457,0" o:connectangles="0,0,0,0,0,0,0,0,0,0,0"/>
                      </v:shape>
                      <v:shape id="Freeform 7" o:spid="_x0000_s1030" style="position:absolute;left:1550;top:4265;width:9442;height:9064;visibility:visible;mso-wrap-style:square;v-text-anchor:top" coordsize="18884,1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5cQA&#10;AADdAAAADwAAAGRycy9kb3ducmV2LnhtbERPS2sCMRC+F/ofwhS81aRKRbabFRUUtXjwceltupnu&#10;Lt1MliTq9t+bQqG3+fiek89624or+dA41vAyVCCIS2carjScT6vnKYgQkQ22jknDDwWYFY8POWbG&#10;3fhA12OsRArhkKGGOsYukzKUNVkMQ9cRJ+7LeYsxQV9J4/GWwm0rR0pNpMWGU0ONHS1rKr+PF6uB&#10;/G4yP/Xnj/W2XexfL5/xvRkZrQdP/fwNRKQ+/ov/3BuT5is1ht9v0gm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cOXEAAAA3QAAAA8AAAAAAAAAAAAAAAAAmAIAAGRycy9k&#10;b3ducmV2LnhtbFBLBQYAAAAABAAEAPUAAACJAwAAAAA=&#10;" path="m17105,3336c15750,,12009,235,8405,530,1183,1137,,7068,1520,14086v40,189,84,369,140,544c1812,14345,1984,14094,2192,13878v-109,-383,-203,-885,-261,-1554c2126,12795,2315,13141,2583,13543v231,-163,501,-299,823,-409c3307,12821,3204,12450,3096,12004v25,-458,56,-698,128,-1184c3335,11684,3471,12421,3655,13057v46,-13,94,-25,142,-37c3789,12993,3782,12967,3774,12940,2241,7120,5168,3490,10391,2539v2061,300,2908,1096,3465,1599c15690,5791,15772,10077,15534,12542v-792,2313,-2359,3635,-4105,4160c11453,16819,11473,16936,11488,17053v477,-95,965,-217,1370,-378c12483,16916,12027,17132,11511,17268v18,224,22,447,10,669c11621,17924,11707,17912,11724,17910v-71,20,-138,38,-204,57c11517,18014,11514,18061,11510,18109v607,-157,1369,-371,2428,-637c14881,17234,15623,16742,16052,16220v1984,-1271,2581,-2535,2715,-5037c18884,9127,18775,7450,17105,3336xm17110,4478v677,2555,923,2564,582,5656c17338,7888,16458,2718,14458,1640v1145,470,2500,2253,2652,2838xm16823,7525v492,1525,432,1502,444,1746c17304,9979,17265,11752,16854,13088v66,-1319,164,-4044,-31,-5563xm16693,6561v,,,,,c16637,6148,16559,5738,16467,5332v300,700,596,2037,669,2605c16923,7211,16693,6561,16693,6561xm15867,4856v-231,-374,-491,-935,-1155,-1663c14954,3351,15272,3595,15477,3808v159,268,307,656,390,1048xm7861,739c11468,308,15353,95,16708,3288,15196,1233,14019,1234,12306,925,10735,650,9399,734,7980,972,5977,1304,4422,2028,3160,3520v-296,160,-569,334,-814,570c2898,2954,4876,1229,7861,739xm2873,3880c2236,4719,1953,5569,1738,6439,1731,4870,2275,4308,2873,3880xm1749,8962v-71,-833,-35,-1732,-35,-1732c1941,5784,2386,4599,3553,3471v384,-201,539,-259,751,-333c1440,5594,1851,7813,1749,8962xm3284,5521c2050,7240,2203,10286,2550,12276,1839,10782,1691,7383,3284,5521xm2710,11631v128,478,201,1045,207,1171c2723,12322,2665,11983,2710,11631xm2603,8748c2696,6760,3214,5580,4900,4232,4617,4626,3070,5594,2603,8748xm5712,3175c4449,4003,3115,5214,2347,6583,2677,5506,4341,3813,4768,3474v467,-341,1287,-791,1517,-818c6036,2849,5893,2966,5712,3175xm10104,1442v-494,38,-806,109,-1044,181c7542,1547,5887,1939,4554,2939v-230,67,-398,116,-689,240c5658,1539,8731,1179,10586,1278v-152,44,-254,75,-482,164xm10964,1430v176,-48,263,-63,447,-98c14229,1631,14921,2750,15331,3516v-284,-239,-600,-463,-945,-668c13781,2238,13010,1539,10964,1430xm15079,5813v499,1064,1240,4369,605,6307c15873,9286,15523,7104,15079,5813xm15627,12788v928,-2240,351,-6569,-1614,-8972c16634,5909,16873,10677,15657,13544v-2,3,-2,3,-2,3c15655,13547,15594,13641,15467,13820v67,-298,136,-802,160,-1032xm15453,13194v-34,231,-77,538,-217,941c14802,14712,14561,15046,13948,15417v571,-556,983,-1067,1505,-2223xm14860,14980v-382,661,-1089,1158,-1785,1260c13307,16111,14452,15279,14860,14980xm13134,17546v2344,-958,1767,-651,2539,-1096c14949,17104,14096,17348,13134,17546xm11903,17768v733,-197,853,-327,1336,-439c12272,17738,12402,17693,11903,17768xm12351,17092v1520,-599,2606,-1578,3337,-3017c15967,13676,16174,13264,16313,12672v258,-1091,321,-716,454,-2586c16800,11721,16762,12858,16717,13482v-730,2023,-2658,3375,-4366,3610xm16648,14943v894,-1946,1298,-4305,1389,-6444c18345,9739,18697,12929,16648,14943xe" stroked="f">
                        <v:path arrowok="t" o:connecttype="custom" o:connectlocs="4203,265;830,7323;966,6168;1703,6574;1612,5416;1899,6517;5196,1271;7767,6278;5744,8535;5756,8643;5862,8964;5755,9064;8026,8119;8553,1670;8846,5072;8555,2241;8634,4640;8412,3766;8347,3284;8568,3973;7934,2431;7739,1906;3931,370;6153,463;1580,1762;3931,370;869,3223;875,4486;1777,1737;875,4486;1275,6144;1355,5822;1355,5822;2450,2118;2856,1589;2384,1739;2856,1589;4530,812;1933,1591;5052,722;5706,667;7193,1425;7540,2910;7540,2910;7007,1910;7828,6781;7814,6401;7618,7075;7727,6604;6538,8129;6567,8782;6567,8782;6620,8674;6176,8555;8157,6343;8359,6748;8324,7479;8324,7479" o:connectangles="0,0,0,0,0,0,0,0,0,0,0,0,0,0,0,0,0,0,0,0,0,0,0,0,0,0,0,0,0,0,0,0,0,0,0,0,0,0,0,0,0,0,0,0,0,0,0,0,0,0,0,0,0,0,0,0,0,0"/>
                        <o:lock v:ext="edit" verticies="t"/>
                      </v:shape>
                      <v:shape id="Freeform 8" o:spid="_x0000_s1031" style="position:absolute;left:361;top:10832;width:10062;height:5716;visibility:visible;mso-wrap-style:square;v-text-anchor:top" coordsize="20125,1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NPsQA&#10;AADdAAAADwAAAGRycy9kb3ducmV2LnhtbERPTWvCQBC9C/6HZYRepO5aRNLUVUSw9OLBWCi9Ddlp&#10;Epqdjbtrkv77rlDobR7vcza70baiJx8axxqWCwWCuHSm4UrD++X4mIEIEdlg65g0/FCA3XY62WBu&#10;3MBn6otYiRTCIUcNdYxdLmUoa7IYFq4jTtyX8xZjgr6SxuOQwm0rn5RaS4sNp4YaOzrUVH4XN6tB&#10;DdXZz6/Ph+x2Ws3LoudX8/mh9cNs3L+AiDTGf/Gf+82k+Uqt4P5NOk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MDT7EAAAA3QAAAA8AAAAAAAAAAAAAAAAAmAIAAGRycy9k&#10;b3ducmV2LnhtbFBLBQYAAAAABAAEAPUAAACJAwAAAAA=&#10;" path="m17181,6727v-20,,-41,1,-62,5c17097,6735,17075,6740,17052,6747v-11,3,-22,7,-34,11c16984,6771,16950,6788,16917,6811v-22,15,-39,31,-51,45c16861,6862,16856,6868,16852,6874v-4,6,-7,12,-9,17c16840,6897,16838,6902,16837,6908v-3,15,-1,29,4,41c16844,6957,16849,6965,16856,6972v29,30,85,48,153,48c17056,7020,17109,7012,17162,6992v7,-2,14,-4,20,-8c17202,6977,17221,6968,17240,6957v12,-7,23,-13,34,-21c17288,6926,17300,6915,17311,6905v103,-99,13,-178,-130,-178xm3088,10198v-11,-27,-32,-46,-60,-59c3021,10136,3014,10133,3006,10131v-7,-3,-15,-4,-24,-6c2974,10124,2965,10122,2956,10122v-8,-1,-18,-1,-27,-1c2836,10121,2724,10156,2650,10206v-6,4,-12,9,-17,13c2626,10224,2619,10230,2613,10236v-3,2,-5,5,-8,8c2591,10258,2581,10274,2576,10289v-4,10,-6,19,-6,29c2570,10324,2571,10330,2573,10336v1,4,3,7,4,10c2579,10349,2581,10352,2582,10355v2,3,4,6,7,9c2601,10378,2617,10389,2636,10396v4,2,10,4,15,6c2653,10402,2655,10403,2657,10404v7,2,14,3,21,4c2687,10410,2696,10411,2704,10412v9,,18,1,28,1c2842,10413,2979,10365,3047,10300v4,-4,7,-7,11,-11c3060,10286,3063,10284,3065,10281v1,-1,1,-1,1,-1c3066,10279,3067,10278,3068,10277v,-1,,-1,1,-1c3071,10272,3074,10269,3076,10266v,-1,1,-2,2,-4c3078,10262,3078,10261,3078,10261v,,1,-1,1,-1c3080,10257,3082,10254,3084,10250v,-2,2,-5,2,-7c3087,10242,3087,10240,3087,10239v1,,1,-1,1,-1c3088,10236,3088,10234,3089,10232v,-1,1,-2,,-3c3090,10222,3090,10215,3090,10208v-1,-3,-2,-6,-2,-10xm19935,6910v-3,-7,-7,-13,-11,-19c19917,6882,19910,6874,19901,6866v-6,-5,-12,-10,-19,-15c19876,6846,19869,6841,19861,6837v-7,-5,-15,-9,-23,-13c19838,6824,19838,6824,19838,6824v-12,-6,-26,-11,-40,-16c19742,6788,19674,6777,19598,6777v-160,,-353,49,-528,168c18753,7173,18944,7363,19260,7363v160,,353,-49,528,-167c19940,7086,19975,6985,19935,6910xm17444,4388v-3,-4,-6,-6,-9,-9c17426,4370,17415,4362,17404,4355v-8,-5,-16,-11,-24,-15c17367,4333,17354,4327,17339,4321v,,,,,c17329,4318,17320,4314,17309,4311v-15,-5,-31,-9,-47,-13c17253,4296,17243,4295,17233,4293v-3,-1,-7,-1,-11,-2c17218,4291,17214,4290,17211,4290v-11,-2,-22,-3,-34,-4c17170,4285,17163,4284,17156,4284v-12,,-24,-1,-37,-1c17116,4283,17113,4283,17110,4283v-3,,-6,,-9,c17092,4283,17082,4284,17072,4284v-9,,-19,,-29,2c17038,4286,17033,4286,17028,4287v-10,1,-20,1,-31,3c16987,4292,16976,4293,16966,4295v-5,1,-9,1,-14,2c16930,4301,16907,4306,16884,4311v-2,,-4,1,-6,1c16877,4312,16875,4313,16874,4314v-14,3,-27,6,-40,10c16821,4328,16807,4332,16793,4337v-49,17,-98,38,-147,63c16622,4412,16598,4426,16574,4441v-12,8,-24,15,-36,23c16200,4711,16402,4919,16742,4919v21,,43,-1,66,-3c16830,4914,16854,4912,16877,4908v46,-7,94,-17,143,-32c17044,4868,17069,4860,17093,4851v13,-5,25,-10,37,-15c17154,4825,17179,4814,17204,4801v36,-19,72,-41,108,-65c17504,4597,17523,4471,17444,4388xm16037,5890v-11,-14,-26,-27,-43,-38c15966,5834,15932,5819,15892,5808v-20,-4,-41,-8,-64,-11c15805,5794,15780,5793,15754,5793v-76,,-164,12,-264,39c15425,5848,15367,5868,15317,5890v-393,174,-350,494,43,494c15436,6384,15526,6372,15627,6344v400,-102,520,-324,410,-454xm4002,7976v-20,8,-40,17,-58,26c3924,8012,3905,8022,3886,8032v-18,10,-36,21,-53,32c3799,8087,3769,8111,3743,8136v-71,68,-108,146,-87,223c3665,8382,3677,8402,3692,8420v4,6,10,12,16,17c3730,8460,3756,8477,3787,8491v15,7,31,13,48,18c3852,8514,3870,8518,3888,8522v18,3,38,5,57,7c3965,8530,3985,8531,4005,8531v116,,245,-25,364,-66c4390,8457,4412,8449,4432,8440v35,-14,68,-30,100,-46l4002,7976xm11697,9976v-3,-23,-13,-45,-29,-64c11668,9912,11668,9912,11668,9912v-2,-3,-4,-5,-6,-7c11654,9896,11645,9889,11635,9882v-1,,-1,,-1,c11624,9874,11612,9868,11599,9862v-39,-16,-89,-26,-151,-26c11418,9836,11384,9838,11348,9843v-18,3,-36,6,-56,10c11273,9857,11253,9862,11232,9868v-49,12,-92,27,-131,44c11080,9920,11060,9930,11042,9940v-20,11,-38,23,-55,36c10970,9988,10956,10000,10943,10014v-78,78,-87,165,-31,224c10916,10242,10920,10246,10925,10250v42,35,110,58,203,58c11188,10308,11260,10298,11342,10276v135,-34,230,-88,288,-146c11640,10120,11649,10110,11656,10100v8,-10,14,-20,20,-30c11680,10063,11684,10055,11687,10047v2,-5,4,-11,5,-16c11694,10025,11695,10019,11696,10013v,-2,1,-3,1,-5c11697,10002,11698,9998,11698,9993v,-6,-1,-11,-1,-17xm17418,7974v-4,-4,-8,-8,-13,-12c17402,7960,17400,7958,17397,7956v,,,,,c17395,7954,17392,7953,17390,7951v-16,-11,-34,-20,-56,-27c17326,7922,17319,7919,17311,7917v-3,-1,-5,-1,-8,-1c17274,7908,17240,7905,17202,7905v-39,,-82,4,-129,13c17063,7919,17052,7921,17042,7924v-15,3,-31,7,-47,11c16954,7946,16916,7958,16882,7971v-20,8,-40,17,-57,26c16644,8088,16602,8218,16679,8298v3,4,7,7,11,10c16693,8310,16696,8313,16699,8315v4,3,8,6,12,8c16715,8326,16720,8328,16724,8331v11,6,22,11,35,15c16764,8348,16770,8350,16776,8352v2,1,4,1,5,1c16787,8355,16792,8356,16798,8358v6,1,12,2,19,3c16823,8362,16830,8363,16836,8364v8,1,15,2,22,2c16870,8367,16883,8368,16896,8368v9,,20,-1,30,-1c16955,8366,16986,8362,17018,8356v27,-4,56,-11,85,-18c17234,8304,17327,8254,17384,8199v8,-7,16,-15,22,-23c17426,8153,17439,8130,17447,8106v16,-48,6,-95,-29,-132xm18858,10934v-4,-13,-10,-24,-18,-34c18840,10900,18840,10900,18840,10900v-2,-4,-4,-6,-7,-10c18830,10886,18826,10882,18822,10878v-20,-20,-46,-35,-77,-45c18738,10830,18731,10828,18724,10826v-14,-4,-29,-7,-44,-9c18672,10816,18663,10815,18654,10814v-2,,-5,,-8,c18635,10813,18624,10813,18612,10813v-14,,-29,,-44,1c18567,10814,18567,10814,18567,10814v-12,1,-23,2,-35,4c18528,10818,18524,10819,18520,10820v-17,2,-34,5,-51,8c18460,10830,18450,10832,18440,10835v-5,1,-10,2,-14,3c18418,10840,18410,10842,18402,10845v-8,2,-16,4,-23,7c18370,10854,18361,10857,18352,10861v-6,2,-12,4,-19,6c18321,10872,18309,10877,18297,10882v-10,4,-19,8,-28,13c18268,10895,18268,10895,18268,10896v-3,1,-6,2,-8,4c18130,10963,18039,11055,18064,11146v106,275,860,32,794,-212xm16642,10728v-9,-24,-23,-43,-40,-60c16594,10660,16584,10652,16574,10646v-15,-11,-32,-19,-51,-26c16511,10616,16498,10612,16484,10608v-13,-3,-27,-5,-42,-7c16421,10598,16398,10597,16374,10597v-10,,-19,,-29,1c16338,10598,16332,10598,16325,10599v-31,2,-62,6,-94,12c16223,10612,16215,10614,16207,10616v-37,8,-74,18,-110,31c16090,10650,16083,10652,16076,10655v-28,10,-56,22,-82,35c15982,10696,15971,10702,15960,10708v-55,31,-102,66,-134,104c15822,10817,15819,10822,15815,10826v-3,5,-6,9,-9,14c15802,10846,15798,10852,15796,10858v-2,4,-4,8,-6,12c15788,10874,15786,10879,15785,10884v-1,1,-1,2,-1,3c15783,10891,15782,10895,15781,10900v-4,19,-4,39,1,58c15872,11188,16380,11081,16572,10900v6,-6,12,-12,17,-17c16594,10878,16599,10872,16603,10866v5,-5,9,-11,13,-17c16620,10844,16623,10838,16626,10832v3,-4,4,-8,6,-12c16634,10817,16636,10813,16637,10809v4,-10,7,-21,8,-31c16646,10772,16646,10766,16646,10760v,-10,-1,-21,-4,-32xm15124,4578v,-1,,-2,,-3c15123,4570,15122,4566,15120,4562v,-1,,-2,-1,-3c15117,4553,15115,4548,15112,4543v-5,-11,-13,-21,-22,-31c15086,4508,15081,4503,15075,4498v-4,-3,-8,-6,-13,-10c15054,4483,15046,4478,15037,4473v-6,-3,-13,-7,-19,-9c15017,4464,15017,4463,15017,4463v-15,-7,-31,-12,-49,-17c14958,4443,14948,4441,14938,4439v,,,,,c14935,4438,14932,4437,14929,4437v-3,-1,-5,-1,-8,-2c14909,4433,14897,4432,14884,4430v-8,,-16,-1,-24,-2c14848,4428,14834,4427,14821,4427v-70,,-146,11,-225,35c14557,4474,14518,4489,14478,4508v-20,9,-40,19,-59,30c14400,4549,14380,4561,14361,4574v-100,72,-142,140,-142,197c14219,4777,14220,4783,14221,4789v1,6,2,12,4,17c14225,4807,14225,4807,14226,4808v1,5,3,10,6,14c14235,4829,14239,4836,14244,4842v3,4,6,8,10,11c14257,4857,14260,4860,14265,4864v2,2,5,5,8,7c14279,4876,14285,4880,14291,4884v1,,1,,1,c14293,4885,14294,4886,14295,4886v5,4,11,7,17,10c14314,4897,14316,4898,14318,4898v6,4,12,6,18,9c14337,4907,14337,4907,14338,4908v8,3,17,6,26,9c14372,4920,14381,4922,14390,4924v2,,3,1,4,1c14414,4930,14434,4934,14455,4936v11,1,22,2,34,2c14498,4939,14508,4939,14518,4939v6,,6,,6,c14526,4939,14528,4939,14530,4939v10,,21,-1,32,-1c14581,4937,14600,4935,14619,4933v3,-1,7,-2,11,-2c14642,4929,14655,4927,14667,4925v5,-1,11,-2,16,-3c14695,4919,14707,4916,14720,4913v87,-23,178,-62,264,-121c14992,4786,14999,4781,15006,4776v28,-22,50,-43,68,-64c15078,4707,15083,4702,15086,4696v4,-5,8,-10,12,-16c15100,4676,15103,4671,15106,4667v,-1,,-1,,-1c15110,4659,15113,4652,15116,4646v2,-6,3,-11,5,-16c15121,4630,15121,4630,15121,4629v1,-5,3,-10,3,-15c15124,4612,15124,4612,15124,4612v1,-6,2,-11,2,-16c15126,4590,15125,4584,15124,4578xm16722,3093v-3,-7,-6,-13,-9,-19c16710,3068,16706,3063,16703,3058v,-1,-1,-2,-1,-2c16698,3051,16694,3046,16690,3041v-4,-5,-8,-10,-13,-15c16675,3024,16673,3022,16670,3020v-2,-2,-4,-4,-7,-6c16663,3014,16662,3013,16662,3013v-5,-4,-11,-8,-16,-12c16640,2997,16634,2994,16628,2990v-6,-3,-12,-6,-19,-9c16608,2980,16606,2980,16605,2979v-11,-4,-22,-9,-34,-12c16564,2965,16558,2963,16550,2961v-5,-1,-10,-3,-15,-3c16528,2956,16520,2955,16513,2954v-5,-1,-11,-2,-17,-3c16496,2951,16496,2951,16496,2951v-6,-1,-12,-1,-18,-2c16472,2949,16466,2948,16460,2948v-12,-1,-25,-1,-38,-1c16117,2947,15708,3148,15762,3350v2,7,5,13,9,20c15774,3375,15777,3380,15780,3385v,1,,1,1,1c15785,3392,15788,3397,15793,3402v4,5,9,10,13,15c15811,3422,15817,3426,15822,3431v1,,1,,1,c15823,3431,15823,3432,15824,3432v6,5,13,10,20,14c15854,3452,15864,3457,15874,3462v8,4,16,7,24,10c15908,3475,15918,3478,15928,3480v8,3,18,5,27,7c15988,3493,16024,3496,16061,3496v10,,21,,31,-1c16103,3495,16114,3494,16124,3493v10,-1,21,-2,31,-3c16182,3487,16209,3482,16236,3477v17,-3,33,-7,50,-12c16296,3462,16307,3460,16317,3457v1,-1,2,-1,3,-1c16320,3456,16320,3456,16321,3456v54,-16,107,-36,155,-60c16487,3391,16498,3386,16508,3380v6,-3,12,-6,17,-10c16533,3366,16541,3362,16548,3357v16,-9,30,-19,44,-29c16599,3323,16605,3318,16611,3313v13,-10,25,-20,36,-31c16652,3277,16658,3272,16663,3266v,,1,-1,1,-2c16665,3264,16665,3264,16665,3264v,,,,,c16689,3237,16707,3209,16717,3181v4,-10,7,-21,8,-31c16728,3131,16727,3112,16722,3093xm1467,7882v-77,,-168,12,-272,40c1176,7927,1158,7932,1140,7938v-18,5,-35,11,-52,16c1080,7958,1072,7960,1064,7964v-16,6,-31,12,-46,19c1003,7989,989,7996,976,8003v-14,7,-26,15,-39,22c925,8032,913,8040,902,8047v-11,8,-21,15,-31,23c861,8078,852,8086,843,8094v-110,103,-125,218,-51,295c797,8395,802,8400,808,8405v12,9,26,19,40,27c855,8435,862,8438,869,8442v7,3,14,6,21,8c893,8451,897,8452,900,8453v6,2,13,4,19,6c926,8461,932,8463,939,8464v4,1,9,2,13,2c959,8468,966,8469,973,8470v19,3,39,5,60,6c1042,8476,1050,8476,1058,8476v2,,4,1,6,1c1068,8477,1073,8476,1078,8476v12,,24,,37,-1c1120,8475,1125,8474,1130,8474v3,,6,-1,8,-1c1146,8472,1153,8472,1160,8471v13,-1,26,-3,39,-5c1210,8464,1220,8462,1231,8460v11,-2,22,-4,33,-6c1274,8452,1285,8450,1295,8447v13,-3,25,-6,38,-9c1352,8433,1370,8428,1388,8422v9,-3,18,-6,26,-8c1432,8408,1448,8402,1464,8396v8,-3,16,-6,23,-10c1488,8386,1488,8386,1488,8386v15,-6,30,-13,44,-20c1581,8342,1623,8316,1657,8288v8,-6,15,-12,22,-18c1872,8096,1790,7882,1467,7882xm14622,990v-272,199,112,341,407,142c15296,936,14919,789,14622,990xm13138,1999v4,-2,8,-4,13,-7c13190,1974,13228,1951,13266,1926v370,-266,-5,-479,-420,-350l13138,1999xm2413,4517v-11,,-22,1,-34,1c2282,4524,2170,4558,2067,4628v-101,72,-124,138,-98,188c1974,4824,1979,4832,1986,4839v38,40,113,64,203,64c2248,4903,2313,4893,2379,4870v53,-18,106,-43,157,-78c2546,4785,2554,4778,2562,4772v8,-7,16,-14,23,-20c2722,4621,2601,4517,2413,4517xm1332,5140v-8,-13,-18,-26,-30,-38c1244,5042,1138,5002,990,5002v-85,,-185,13,-298,44c678,5049,664,5053,651,5057v-13,4,-26,8,-39,12c599,5073,587,5077,574,5082v-60,21,-114,46,-160,72c414,5155,414,5155,414,5155v-310,178,-293,443,,503c417,5658,421,5659,424,5660v1,,2,,4,c436,5662,446,5663,455,5664v5,1,11,2,17,2c482,5668,493,5668,505,5669v13,1,26,1,40,1c545,5670,545,5670,545,5670v86,,187,-14,303,-44c1000,5586,1116,5532,1198,5472v18,-13,34,-26,49,-40c1252,5428,1256,5424,1261,5419v96,-95,117,-199,71,-279xm2869,6018v-3,-8,-6,-15,-10,-22c2852,5983,2844,5970,2834,5959v-24,-29,-56,-52,-93,-69c2740,5890,2740,5890,2740,5890v-22,-10,-45,-17,-70,-23c2626,5857,2580,5852,2530,5852v-48,,-99,4,-151,13c2183,5897,1979,5984,1865,6094v-6,6,-12,12,-18,18c1790,6174,1762,6242,1780,6309v6,15,14,29,22,41c1810,6363,1820,6374,1831,6385v64,63,169,90,287,90c2312,6475,2542,6404,2697,6301v17,-11,32,-22,47,-34c2758,6256,2772,6244,2784,6232v69,-66,104,-140,85,-214xm16567,1807v-83,-57,-278,-56,-443,55c16054,1914,16028,1961,16034,1999v5,30,30,55,68,71c16106,2072,16110,2074,16114,2075v16,6,34,11,53,13c16173,2090,16179,2090,16186,2091v4,,9,1,14,1c16208,2092,16217,2093,16225,2093v8,,16,-1,24,-1c16260,2092,16272,2090,16284,2089v8,-1,16,-2,23,-3c16308,2086,16308,2086,16308,2086v,-1,,-1,,-1c16309,2085,16311,2085,16313,2084v15,-2,31,-6,47,-10c16368,2071,16376,2069,16385,2066v9,-3,18,-6,28,-10c16421,2052,16429,2049,16438,2045v26,-12,54,-27,80,-45c16518,2000,16519,1999,16520,1999v,,,,,c16628,1919,16626,1848,16567,1807xm1103,6710v-30,,-64,5,-99,16c996,6728,988,6730,980,6733v-8,3,-16,6,-24,9c946,6746,935,6752,924,6757v-16,8,-33,17,-50,28c868,6789,863,6792,857,6796v-139,102,-71,198,82,198c975,6994,1015,6988,1059,6977v307,-79,239,-267,44,-267xm14498,2539v-78,,-170,12,-272,40c14111,2609,14018,2648,13948,2693v-255,159,-238,379,,441c13990,3145,14038,3151,14093,3151v79,,171,-13,275,-41c14972,2952,14954,2539,14498,2539xm15516,7502v-16,-4,-33,-6,-52,-6c15406,7496,15334,7516,15260,7566v-8,6,-15,11,-21,17c15228,7593,15220,7602,15213,7612v-1,2,-3,4,-4,6c15206,7623,15204,7627,15202,7632v,2,-1,4,-2,6c15198,7647,15197,7655,15198,7663v2,13,9,25,20,35c15224,7703,15232,7708,15242,7713v6,3,13,5,20,7c15263,7720,15263,7720,15263,7720v7,2,15,4,23,6c15299,7728,15312,7729,15327,7729v3,,3,,3,c15359,7728,15392,7724,15426,7715v8,-2,16,-5,23,-7c15467,7703,15483,7697,15498,7690v14,-6,27,-13,38,-20c15538,7669,15541,7668,15543,7666v2,-2,4,-3,6,-4c15549,7662,15549,7662,15549,7662v8,-6,15,-12,21,-17c15630,7587,15597,7522,15516,7502xm13494,6633v,,60,15,97,15c13629,6648,13671,6642,13714,6629v32,-9,64,-23,96,-41c13820,6582,13831,6576,13841,6568v14,-9,25,-19,35,-28c13886,6530,13894,6521,13900,6512v26,-38,22,-71,-2,-96c13871,6388,13817,6371,13752,6371v-53,,-113,12,-172,37c13579,6408,13579,6408,13579,6408r-85,225xm1687,9890v-5,-5,-10,-10,-16,-14c1671,9876,1671,9876,1671,9876v-6,-5,-12,-9,-19,-13c1620,9846,1578,9835,1528,9835v-50,,-107,11,-168,36c1353,9873,1347,9876,1341,9879v-13,6,-25,12,-38,19c1284,9908,1264,9920,1244,9933v-159,117,-80,225,94,225c1379,10158,1426,10152,1475,10139v238,-61,280,-180,212,-249xm5264,9927v-2,-5,-4,-11,-7,-15c5252,9902,5246,9894,5240,9886v-10,-13,-22,-23,-36,-32c5195,9848,5186,9842,5175,9838v-15,-7,-32,-13,-50,-17c5095,9814,5062,9811,5027,9811v-122,,-265,40,-371,101c4601,9943,4556,9980,4528,10019v-6,9,-11,17,-16,27c4500,10073,4496,10102,4503,10130v6,16,14,30,25,42c4531,10176,4534,10180,4538,10183v23,23,53,38,87,48c4641,10236,4658,10240,4676,10242v2,,2,,4,c4693,10244,4707,10245,4722,10246v3,,6,,10,c4769,10246,4808,10243,4848,10237v2,,4,-1,6,-1c4865,10234,4876,10232,4887,10229v22,-5,44,-10,66,-17c4964,10209,4975,10205,4986,10202v19,-7,38,-15,57,-23c5048,10177,5052,10175,5056,10174v12,-6,23,-11,34,-17c5102,10150,5115,10144,5127,10136v12,-7,23,-15,34,-22c5177,10102,5192,10090,5205,10077v9,-8,17,-17,24,-25c5254,10021,5268,9988,5268,9955v,-9,-1,-19,-4,-28xm5728,9065v4,9,10,17,18,26c5754,9100,5764,9108,5776,9116v10,7,23,14,36,20c5826,9142,5840,9147,5856,9152v30,8,98,16,98,16l5728,9065xm15106,9664v-7,-5,-14,-9,-22,-13c15076,9647,15067,9644,15058,9640v-4,-1,-8,-2,-13,-4c15027,9630,15008,9624,14989,9620v-14,-3,-28,-5,-42,-6c14942,9613,14936,9612,14931,9612v-1,,-3,,-4,c14918,9611,14908,9610,14899,9610v-10,,-20,,-30,c14862,9610,14856,9610,14849,9611v-8,,-17,1,-25,2c14821,9613,14818,9613,14815,9614v-15,1,-29,3,-43,5c14764,9620,14756,9622,14749,9623v-11,2,-21,4,-32,7c14709,9631,14700,9633,14692,9635v-14,4,-27,7,-40,11c14645,9648,14638,9650,14632,9653v-7,2,-14,4,-21,7c14602,9663,14594,9666,14586,9669v-2,1,-3,1,-4,1c14579,9671,14576,9672,14574,9674v-2,,-4,1,-6,2c14556,9681,14544,9686,14533,9691v-3,2,-7,3,-11,5c14518,9698,14515,9700,14511,9702v-4,2,-8,4,-12,6c14491,9712,14484,9716,14477,9720v-3,1,-6,3,-9,5c14453,9733,14438,9742,14424,9752v-96,65,-155,146,-134,224c14293,9984,14297,9992,14301,9999v8,14,18,27,29,38c14334,10041,14339,10045,14344,10049v10,7,20,14,31,20c14386,10076,14398,10081,14410,10086v1,,1,,1,c14436,10095,14464,10102,14494,10105v22,3,46,4,70,4c14576,10109,14589,10109,14602,10108v7,,13,-1,19,-1c14623,10106,14624,10106,14626,10106v9,,19,-2,28,-3c14705,10097,14758,10086,14808,10070v1,,1,,1,c14840,10061,14870,10050,14898,10038v49,-21,94,-45,134,-72c15056,9949,15076,9932,15093,9914v5,-4,9,-8,13,-12c15113,9893,15120,9885,15127,9876v6,-8,11,-16,16,-24c15188,9773,15166,9704,15106,9664xm19865,8744v-26,-10,-54,-14,-83,-14c19749,8730,19715,8736,19683,8746v-8,2,-16,5,-24,8c19624,8768,19592,8786,19567,8806v-6,4,-11,9,-16,14c19495,8871,19483,8929,19567,8953v25,10,52,14,80,14c19826,8967,20030,8790,19865,8744xm17862,9244v-4,-5,-8,-10,-13,-15c17803,9182,17720,9150,17604,9150v-69,,-150,11,-242,36c16836,9319,16848,9684,17248,9684v69,,148,-10,239,-34c17838,9558,17950,9361,17862,9244xm8868,9868v-4,15,-6,30,-5,44c8863,9928,8867,9944,8873,9959v7,17,17,33,31,47c8913,10015,8924,10024,8936,10032v48,32,119,52,212,52c9182,10084,9219,10081,9259,10075v18,-2,37,-5,56,-9c9336,10061,9357,10056,9379,10050v131,-33,229,-83,293,-138c9673,9912,9673,9912,9673,9912v9,-8,17,-16,25,-24c9701,9885,9704,9881,9708,9878v11,-12,21,-25,29,-37c9750,9820,9760,9800,9766,9779r-898,89xm2756,7000v-8,-4,-17,-6,-27,-9c2696,6982,2660,6979,2622,6981v-1,,-1,,-1,c2612,6981,2604,6982,2594,6982v-1,1,-2,1,-4,1c2585,6983,2580,6984,2575,6984v-8,2,-8,2,-8,2c2565,6986,2563,6986,2561,6987v-8,1,-15,2,-23,3c2529,6992,2520,6994,2511,6996v-5,1,-10,2,-15,3c2492,7000,2488,7002,2484,7003v-8,2,-15,4,-23,6c2445,7014,2428,7020,2413,7026v-22,8,-43,18,-62,28c2351,7054,2351,7054,2351,7054v-13,6,-25,14,-37,20c2308,7078,2302,7082,2297,7086v-5,3,-9,6,-13,9c2272,7104,2261,7114,2252,7123v-120,119,-30,225,154,225c2418,7348,2430,7347,2443,7346v9,,19,-1,29,-2c2501,7340,2532,7334,2565,7325v53,-13,99,-31,137,-52c2714,7266,2726,7260,2737,7252v15,-9,28,-19,39,-29c2782,7218,2788,7212,2792,7207v83,-84,66,-179,-36,-207xm7153,9621v,,,,,c7141,9628,7129,9636,7117,9644v-147,106,-163,203,-102,268c7063,9962,7158,9993,7273,9993v103,,223,-25,339,-81c7647,9895,7681,9875,7714,9852v30,-21,54,-42,74,-63l7153,9621xm18635,5606v-3,-6,-5,-12,-8,-18c18627,5588,18627,5588,18627,5587v-4,-6,-7,-11,-12,-17c18613,5567,18610,5565,18608,5562v-8,-8,-18,-16,-28,-24c18569,5531,18557,5525,18544,5519v-46,-20,-107,-32,-174,-32c18346,5487,18322,5488,18297,5491v-17,2,-33,5,-50,8c18153,5516,18053,5554,17959,5618v-156,114,-153,214,-67,272c17940,5923,18015,5942,18103,5942v39,,81,-3,123,-11c18241,5928,18256,5924,18272,5921v30,-8,61,-18,93,-31c18415,5871,18465,5845,18514,5812v27,-20,50,-40,68,-59c18593,5742,18602,5730,18610,5719v2,-3,5,-7,7,-11c18620,5702,18624,5696,18626,5690v3,-4,4,-9,6,-14c18635,5669,18637,5662,18638,5654v2,-17,1,-33,-3,-48xm3134,9125v-73,,-162,22,-244,74c2886,9202,2881,9204,2876,9208v-86,62,-94,119,-58,157c2822,9369,2826,9373,2832,9377v12,9,28,17,47,23c2883,9401,2886,9402,2890,9403v,1,,1,,1c2895,9405,2900,9406,2905,9406v7,2,15,3,24,4c2938,9411,2947,9411,2956,9412v4,,9,,13,c2972,9412,2974,9412,2976,9412v8,,17,,26,-1c3012,9410,3021,9409,3030,9408v2,,3,-1,4,-1c3038,9406,3042,9406,3046,9405v6,-1,12,-2,18,-4c3074,9399,3085,9396,3096,9393v44,-13,89,-33,132,-63c3380,9218,3288,9125,3134,9125xm4105,1999v-1,-4,-1,-7,-2,-11c4068,1899,3989,1845,3886,1820v-14,-4,-29,-6,-44,-9c3718,1791,3566,1807,3421,1847v-18,5,-36,10,-53,16c3339,1872,3310,1882,3282,1894v-7,2,-14,5,-20,8c3194,1930,3132,1962,3078,1999v-8,5,-16,10,-24,16c3044,2022,3033,2030,3023,2039v-17,13,-32,27,-47,41c2972,2085,2967,2089,2963,2094v-7,7,-13,14,-18,21c2939,2122,2934,2129,2929,2136v-5,7,-9,14,-13,20c2915,2157,2914,2158,2914,2158v,1,-1,2,-2,3c2908,2170,2903,2179,2900,2188v-2,4,-4,8,-6,13c2893,2203,2892,2205,2892,2207v-1,2,-1,5,-2,7c2890,2216,2889,2218,2888,2220v,1,,1,,1c2888,2224,2887,2226,2886,2228v,1,,1,,1c2885,2234,2884,2240,2883,2245v-1,11,-1,23,,34c2882,2282,2883,2284,2883,2287v1,5,1,9,2,13c2886,2305,2887,2309,2888,2314v,1,1,3,2,4c2890,2318,2890,2318,2890,2318v,1,,1,,1c2890,2319,2890,2319,2890,2319v10,23,22,42,36,60c2932,2386,2938,2392,2944,2398v36,36,84,61,140,77c3103,2480,3122,2485,3142,2488v39,7,80,10,124,10c3345,2498,3430,2487,3514,2468v11,-2,21,-5,32,-8c3546,2460,3546,2460,3546,2460v15,-3,30,-7,44,-12c3590,2448,3590,2448,3590,2448v15,-4,29,-8,43,-13c3633,2435,3633,2435,3633,2435v1,,1,,2,c3635,2435,3635,2435,3636,2434v,,,,,c3643,2432,3650,2430,3657,2427v4,-1,9,-3,13,-4c3677,2420,3684,2418,3692,2415v,-1,,-1,,-1c3699,2412,3706,2409,3712,2406v5,-1,9,-3,14,-5c3811,2366,3890,2323,3953,2275v,,,,,c3990,2248,4022,2218,4046,2187v12,-13,22,-27,30,-42c4084,2131,4092,2116,4097,2102v2,-6,3,-12,5,-17c4110,2056,4111,2028,4105,1999xm2502,3028v,-1,-1,-3,-2,-4c2498,3018,2496,3013,2493,3008v-8,-14,-18,-28,-29,-39c2456,2960,2446,2951,2436,2944v-3,-3,-6,-5,-10,-7c2416,2930,2404,2924,2392,2918v,,,,,c2388,2916,2384,2914,2379,2912v-13,-5,-27,-10,-42,-14c2296,2888,2251,2883,2203,2883v-53,,-109,6,-165,17c2017,2904,1995,2909,1974,2915v-37,9,-74,21,-110,35c1859,2952,1854,2954,1848,2956v-28,12,-56,24,-83,38c1748,3003,1731,3012,1715,3022v-25,15,-47,31,-68,48c1567,3134,1522,3210,1542,3286v21,51,61,88,113,112c1668,3403,1682,3408,1696,3413v8,2,15,4,22,6c1734,3422,1749,3425,1765,3427v25,3,50,5,76,5c1915,3432,1995,3420,2074,3399v4,-1,9,-3,14,-4c2118,3387,2147,3377,2175,3366v34,-12,67,-26,97,-42c2273,3324,2273,3324,2273,3324v9,-5,18,-10,27,-15c2328,3294,2355,3276,2379,3258v8,-5,15,-11,22,-16c2410,3234,2418,3227,2426,3219v28,-27,50,-55,64,-83c2494,3128,2496,3121,2499,3113v4,-13,7,-26,7,-39c2507,3070,2507,3067,2507,3063v,-11,-1,-23,-5,-35xm558,3520v-6,-5,-12,-9,-19,-13c528,3501,516,3496,502,3493v-9,-3,-19,-4,-30,-5c461,3486,450,3486,438,3486v-8,,-16,,-24,1c384,3488,350,3494,312,3504,,3584,46,3835,376,3746v14,-3,26,-7,38,-11c421,3733,428,3730,435,3728v30,-12,55,-25,77,-39c519,3684,526,3678,533,3673v2,-2,5,-4,7,-6c542,3665,545,3662,547,3660v8,-8,14,-16,20,-24c569,3633,572,3629,574,3626v3,-6,6,-12,7,-18c583,3605,584,3602,584,3599v8,-30,-2,-59,-26,-79xm12584,138v-499,130,-424,528,104,386c13199,392,13098,,12584,138xm1983,2089v-1,-6,-3,-11,-5,-17c1966,2045,1945,2021,1916,2001v-2,-1,-3,-2,-4,-2c1829,1946,1682,1929,1480,1983v-14,4,-26,7,-39,11c1436,1996,1430,1997,1426,1999v-6,2,-12,3,-17,5c1394,2009,1379,2014,1366,2020v-14,5,-28,10,-41,17c1313,2042,1302,2048,1291,2053v-13,6,-25,13,-36,20c1250,2076,1245,2079,1240,2082v,,-1,,-1,c1229,2089,1220,2095,1211,2102v-37,27,-65,56,-85,85c1124,2190,1122,2192,1121,2195v-7,10,-13,21,-17,31c1103,2230,1102,2233,1100,2237v-3,10,-6,21,-7,31c1092,2270,1092,2272,1092,2274v,4,-1,9,-1,14c1091,2384,1190,2462,1372,2462v15,,31,,47,-2c1473,2457,1533,2447,1599,2429v63,-17,117,-36,164,-58c1775,2366,1787,2360,1798,2354v,,,,,c1862,2320,1908,2282,1940,2244v1,-2,3,-4,4,-6c1962,2214,1974,2191,1982,2168v,-1,,-2,,-2c1990,2139,1990,2113,1983,2089xm13240,10715v-3,-3,-6,-6,-9,-9c13225,10700,13218,10695,13212,10690v-4,-2,-8,-5,-12,-8c13193,10677,13185,10672,13177,10668v-66,-36,-159,-56,-265,-56c12880,10612,12847,10614,12813,10617v-22,3,-45,6,-69,11c12616,10652,12480,10704,12351,10790v-13,10,-25,19,-37,28c12309,10823,12303,10828,12298,10832v-6,6,-12,11,-17,16c12276,10852,12272,10856,12268,10860v-9,9,-17,18,-25,26c12240,10891,12236,10895,12232,10900v,,,,,c11991,11204,12615,11391,13110,11056v76,-55,124,-108,150,-156c13261,10898,13262,10896,13263,10894v3,-5,5,-10,7,-16c13273,10871,13275,10864,13277,10857v2,-6,3,-12,4,-17c13282,10836,13282,10833,13282,10830v4,-44,-11,-82,-42,-115xm20110,10020v-44,-112,-172,-157,-324,-157c19554,9863,19266,9970,19135,10110v-5,6,-11,12,-15,18c19076,10182,19056,10240,19071,10298v3,8,6,14,9,21c19090,10338,19103,10356,19119,10370v61,61,161,86,275,86c19617,10456,19892,10357,20029,10226v12,-12,23,-24,32,-35c20105,10136,20125,10078,20110,10020xm13583,8635v-9,-7,-20,-14,-32,-21c13548,8612,13544,8610,13540,8608v-8,-4,-17,-7,-26,-11c13506,8594,13496,8590,13487,8587v-10,-3,-19,-5,-29,-8c13412,8568,13360,8562,13304,8562v-39,,-80,3,-123,9c13160,8574,13138,8578,13116,8583v-22,5,-44,11,-66,18c13028,8608,13005,8615,12983,8624v-23,8,-45,18,-68,28c12870,8674,12826,8699,12782,8728v-312,228,-126,415,185,415c13076,9143,13200,9120,13324,9067v22,-9,45,-20,67,-31c13425,9018,13458,8999,13490,8977v192,-140,194,-266,93,-342xe" fillcolor="#bfc8d6" stroked="f">
                        <v:path arrowok="t" o:connecttype="custom" o:connectlocs="8637,3471;1288,5178;1539,5136;9919,3415;8616,2149;8437,2159;7997,2929;1854,4223;5799,4936;5843,5028;8521,3966;8448,4188;9327,5412;9134,5453;8038,5333;8313,5421;7508,2234;7113,2406;7227,2470;7553,2336;8331,1508;7885,1687;8077,1747;8332,1634;404,4207;580,4240;7514,567;1292,2378;252,2837;932,3050;8093,1047;8283,904;7184,1556;7663,3868;6938,3273;669,5084;2312,5120;2614,5031;7465,4811;7287,4842;7247,5057;9891,4369;4431,4961;1364,3499;1157,3540;3507,4961;8979,2812;1438,4608;1548,4701;1472,1059;1442,1151;1816,1219;2051,1044;924,1479;1189,1631;207,1869;958,1001;550,1120;6615,5358;6630,5455;10030,5100;6662,4538" o:connectangles="0,0,0,0,0,0,0,0,0,0,0,0,0,0,0,0,0,0,0,0,0,0,0,0,0,0,0,0,0,0,0,0,0,0,0,0,0,0,0,0,0,0,0,0,0,0,0,0,0,0,0,0,0,0,0,0,0,0,0,0,0,0"/>
                        <o:lock v:ext="edit" verticies="t"/>
                      </v:shape>
                      <v:shape id="Freeform 9" o:spid="_x0000_s1032" style="position:absolute;left:10543;top:11832;width:853;height:4477;visibility:visible;mso-wrap-style:square;v-text-anchor:top" coordsize="853,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bBMMA&#10;AADdAAAADwAAAGRycy9kb3ducmV2LnhtbERPS2vCQBC+C/6HZYTedLeCUlI3EopCbS9t1ENvQ3by&#10;wOxszG5j+u+7hYK3+fies9mOthUD9b5xrOFxoUAQF840XGk4HffzJxA+IBtsHZOGH/KwTaeTDSbG&#10;3fiThjxUIoawT1BDHUKXSOmLmiz6heuII1e63mKIsK+k6fEWw20rl0qtpcWGY0ONHb3UVFzyb6vB&#10;H5Zfl7erpSzLw249fOz5vTxr/TAbs2cQgcZwF/+7X02cr9QK/r6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9bBMMAAADdAAAADwAAAAAAAAAAAAAAAACYAgAAZHJzL2Rv&#10;d25yZXYueG1sUEsFBgAAAAAEAAQA9QAAAIgDAAAAAA==&#10;" path="m853,l3,,456,2228,,4467r853,10l853,xe" fillcolor="#e83368" stroked="f">
                        <v:path arrowok="t" o:connecttype="custom" o:connectlocs="853,0;3,0;456,2228;0,4467;853,4477;853,0" o:connectangles="0,0,0,0,0,0"/>
                      </v:shape>
                      <v:shape id="Freeform 10" o:spid="_x0000_s1033" style="position:absolute;left:945;top:9993;width:2629;height:2087;visibility:visible;mso-wrap-style:square;v-text-anchor:top" coordsize="5259,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ocYA&#10;AADdAAAADwAAAGRycy9kb3ducmV2LnhtbESP0WoCMRBF34X+Q5hCX4ombUF0NbtIi1AplHb1A4bN&#10;uFncTJZNqqtf3wiCbzPce8/cWRaDa8WR+tB41vAyUSCIK28arjXstuvxDESIyAZbz6ThTAGK/GG0&#10;xMz4E//SsYy1SBAOGWqwMXaZlKGy5DBMfEectL3vHca09rU0PZ4S3LXyVampdNhwumCxo3dL1aH8&#10;cxo2X2r+troo25ab+uN8aZ6nP+tvrZ8eh9UCRKQh3s239KdJ9RMRrt+kEW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7ocYAAADdAAAADwAAAAAAAAAAAAAAAACYAgAAZHJz&#10;L2Rvd25yZXYueG1sUEsFBgAAAAAEAAQA9QAAAIsDAAAAAA==&#10;" path="m3985,576c3464,108,2316,,2123,48v-3,1,-55,13,-61,13c951,148,730,550,459,1332,,2709,375,3054,589,3289v393,440,1387,798,1724,827c2900,4168,3234,4035,3508,3921,4409,3548,5259,1734,3985,576xe" fillcolor="#fef2d8" stroked="f">
                        <v:path arrowok="t" o:connecttype="custom" o:connectlocs="1992,288;1061,24;1031,31;229,667;294,1647;1156,2061;1754,1963;1992,288" o:connectangles="0,0,0,0,0,0,0,0"/>
                      </v:shape>
                      <v:shape id="Freeform 11" o:spid="_x0000_s1034" style="position:absolute;left:9507;top:5640;width:38;height:37;visibility:visible;mso-wrap-style:square;v-text-anchor:top" coordsize="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w9ccA&#10;AADdAAAADwAAAGRycy9kb3ducmV2LnhtbESPQWsCMRCF70L/QxihF6mJCrWuRhFroWBBaz3obdiM&#10;m6WbybKJuv33jVDobYb3vjdvZovWVeJKTSg9axj0FQji3JuSCw2Hr7enFxAhIhusPJOGHwqwmD90&#10;ZpgZf+NPuu5jIVIIhww12BjrTMqQW3IY+r4mTtrZNw5jWptCmgZvKdxVcqjUs3RYcrpgsaaVpfx7&#10;f3Gpxqhqe6PJltebj9Pwdbk72tPYa/3YbZdTEJHa+G/+o99N4pQaw/2bNIK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IcPXHAAAA3QAAAA8AAAAAAAAAAAAAAAAAmAIAAGRy&#10;cy9kb3ducmV2LnhtbFBLBQYAAAAABAAEAPUAAACMAwAAAAA=&#10;" path="m12,c8,,4,1,,1,23,26,46,50,69,75,76,41,57,,12,xe" fillcolor="#fcd8be" stroked="f">
                        <v:path arrowok="t" o:connecttype="custom" o:connectlocs="6,0;0,0;35,37;6,0" o:connectangles="0,0,0,0"/>
                      </v:shape>
                      <v:shape id="Freeform 12" o:spid="_x0000_s1035" style="position:absolute;left:9587;top:46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xFMMA&#10;AADdAAAADwAAAGRycy9kb3ducmV2LnhtbESPQU/DMAyF70j7D5GRuLEEDhMqy6atGhLitsFlN6cx&#10;TbXGqZrQlX+PD5O42XrP731eb+fYq4nG3CW28LQ0oIib5DtuLXx9vj2+gMoF2WOfmCz8UobtZnG3&#10;xsqnKx9pOpVWSQjnCi2EUoZK69wEipiXaSAW7TuNEYusY6v9iFcJj71+NmalI3YsDQEHqgM1l9NP&#10;tPBxdqv91NXkDileXD27YHpn7cP9vHsFVWgu/+bb9bsXfGMEV76RE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xFMMAAADdAAAADwAAAAAAAAAAAAAAAACYAgAAZHJzL2Rv&#10;d25yZXYueG1sUEsFBgAAAAAEAAQA9QAAAIgDAAAAAA==&#10;" path="m78,120c155,120,155,,78,,1,,,120,78,120xe" fillcolor="#fcd8be" stroked="f">
                        <v:path arrowok="t" o:connecttype="custom" o:connectlocs="39,60;39,0;39,60" o:connectangles="0,0,0"/>
                      </v:shape>
                      <v:shape id="Freeform 13" o:spid="_x0000_s1036" style="position:absolute;left:9947;top:42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Uj8IA&#10;AADdAAAADwAAAGRycy9kb3ducmV2LnhtbERPPW/CMBDdK/U/WFepW2PDgNqAQRBRqWIrZWE7x0cc&#10;EZ+j2A3pv6+RKnW7p/d5q83kOzHSENvAGmaFAkFcB9tyo+H09f7yCiImZItdYNLwQxE268eHFZY2&#10;3PiTxmNqRA7hWKIGl1JfShlrRx5jEXrizF3C4DFlODTSDnjL4b6Tc6UW0mPLucFhT5Wj+nr89hoO&#10;Z7PYjW1FZh/81VSTcaozWj8/TdsliERT+hf/uT9snq/UG9y/yS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5SPwgAAAN0AAAAPAAAAAAAAAAAAAAAAAJgCAABkcnMvZG93&#10;bnJldi54bWxQSwUGAAAAAAQABAD1AAAAhwMAAAAA&#10;" path="m78,120c155,120,155,,78,,1,,,120,78,120xe" fillcolor="#fcd8be" stroked="f">
                        <v:path arrowok="t" o:connecttype="custom" o:connectlocs="39,60;39,0;39,60" o:connectangles="0,0,0"/>
                      </v:shape>
                      <v:shape id="Freeform 14" o:spid="_x0000_s1037" style="position:absolute;left:9481;top:53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rz8QA&#10;AADdAAAADwAAAGRycy9kb3ducmV2LnhtbESPQU/DMAyF70j8h8iTuLFkHCZUlk2sAgnttsGFm9OY&#10;plrjVE3oun+PD5O42XrP733e7ObYq4nG3CW2sFoaUMRN8h23Fr4+3x+fQeWC7LFPTBaulGG3vb/b&#10;YOXThY80nUqrJIRzhRZCKUOldW4CRczLNBCL9pPGiEXWsdV+xIuEx14/GbPWETuWhoAD1YGa8+k3&#10;Wjh8u/V+6mpybymeXT27YHpn7cNifn0BVWgu/+bb9YcXfLMS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q8/EAAAA3QAAAA8AAAAAAAAAAAAAAAAAmAIAAGRycy9k&#10;b3ducmV2LnhtbFBLBQYAAAAABAAEAPUAAACJAwAAAAA=&#10;" path="m77,c,,,120,77,120,155,120,155,,77,xe" fillcolor="#fcd8be" stroked="f">
                        <v:path arrowok="t" o:connecttype="custom" o:connectlocs="38,0;38,60;38,0" o:connectangles="0,0,0"/>
                      </v:shape>
                      <v:shape id="Freeform 15" o:spid="_x0000_s1038" style="position:absolute;left:9534;top:5510;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rTsIA&#10;AADdAAAADwAAAGRycy9kb3ducmV2LnhtbERPTYvCMBC9C/6HMIKXRdN62JVqFBUFj+ou6HFsxrbY&#10;TGoStf77zcKCt3m8z5nOW1OLBzlfWVaQDhMQxLnVFRcKfr43gzEIH5A11pZJwYs8zGfdzhQzbZ+8&#10;p8chFCKGsM9QQRlCk0np85IM+qFtiCN3sc5giNAVUjt8xnBTy1GSfEqDFceGEhtalZRfD3ejYH92&#10;H+t2edndjmcab5b1Ntivk1L9XruYgAjUhrf4373VcX6SpvD3TTxB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6tOwgAAAN0AAAAPAAAAAAAAAAAAAAAAAJgCAABkcnMvZG93&#10;bnJldi54bWxQSwUGAAAAAAQABAD1AAAAhwMAAAAA&#10;" path="m77,c75,,73,1,72,1v,,,,,c,6,2,120,77,120v36,,55,-25,58,-53c135,67,135,67,135,67,138,35,119,,77,xe" fillcolor="#fcd8be" stroked="f">
                        <v:path arrowok="t" o:connecttype="custom" o:connectlocs="39,0;36,1;36,1;39,60;68,34;68,34;39,0" o:connectangles="0,0,0,0,0,0,0"/>
                      </v:shape>
                      <v:shape id="Freeform 16" o:spid="_x0000_s1039" style="position:absolute;left:9547;top:47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QI8EA&#10;AADdAAAADwAAAGRycy9kb3ducmV2LnhtbERPS2sCMRC+F/wPYQreaqIHKatR2sWCePNx8TbZTDeL&#10;m8mySdf135tCobf5+J6z3o6+FQP1sQmsYT5TIIirYBuuNVzOX2/vIGJCttgGJg0PirDdTF7WWNhw&#10;5yMNp1SLHMKxQA0upa6QMlaOPMZZ6Igz9x16jynDvpa2x3sO961cKLWUHhvODQ47Kh1Vt9OP13C4&#10;muXn0JRkdsHfTDkap1qj9fR1/FiBSDSmf/Gfe2/zfDVfwO83+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2kCPBAAAA3QAAAA8AAAAAAAAAAAAAAAAAmAIAAGRycy9kb3du&#10;cmV2LnhtbFBLBQYAAAAABAAEAPUAAACGAwAAAAA=&#10;" path="m78,120c155,120,155,,78,,1,,,120,78,120xe" fillcolor="#fcd8be" stroked="f">
                        <v:path arrowok="t" o:connecttype="custom" o:connectlocs="39,60;39,0;39,60" o:connectangles="0,0,0"/>
                      </v:shape>
                      <v:shape id="Freeform 17" o:spid="_x0000_s1040" style="position:absolute;left:9555;top:6067;width:53;height:58;visibility:visible;mso-wrap-style:square;v-text-anchor:top" coordsize="10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2HMMA&#10;AADdAAAADwAAAGRycy9kb3ducmV2LnhtbERPzWoCMRC+F3yHMAUvRRNX1spqFFEED71U+wDDZtys&#10;3UyWTXS3b98Ihd7m4/ud9XZwjXhQF2rPGmZTBYK49KbmSsPX5ThZgggR2WDjmTT8UIDtZvSyxsL4&#10;nj/pcY6VSCEcCtRgY2wLKUNpyWGY+pY4cVffOYwJdpU0HfYp3DUyU2ohHdacGiy2tLdUfp/vToO0&#10;apddD2/z/v24d5f8ln9wlms9fh12KxCRhvgv/nOfTJqvZnN4fpN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92HMMAAADdAAAADwAAAAAAAAAAAAAAAACYAgAAZHJzL2Rv&#10;d25yZXYueG1sUEsFBgAAAAAEAAQA9QAAAIgDAAAAAA==&#10;" path="m28,c17,,8,2,,7,16,43,33,80,50,116,105,97,98,,28,xe" fillcolor="#fcd8be" stroked="f">
                        <v:path arrowok="t" o:connecttype="custom" o:connectlocs="14,0;0,4;25,58;14,0" o:connectangles="0,0,0,0"/>
                      </v:shape>
                      <v:shape id="Freeform 18" o:spid="_x0000_s1041" style="position:absolute;left:9654;top:5800;width:51;height:50;visibility:visible;mso-wrap-style:square;v-text-anchor:top" coordsize="1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KWcEA&#10;AADdAAAADwAAAGRycy9kb3ducmV2LnhtbERP24rCMBB9F/yHMIIvsqYVEekayyIIi+Ct+gFDM9uW&#10;NpPSZGv9e7Ow4NscznU26WAa0VPnKssK4nkEgji3uuJCwf22/1iDcB5ZY2OZFDzJQbodjzaYaPvg&#10;K/WZL0QIYZeggtL7NpHS5SUZdHPbEgfux3YGfYBdIXWHjxBuGrmIopU0WHFoKLGlXUl5nf0aBXiu&#10;ZplsLyftrL8eGl3H2bFWajoZvj5BeBr8W/zv/tZhfhQv4e+bcIL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gilnBAAAA3QAAAA8AAAAAAAAAAAAAAAAAmAIAAGRycy9kb3du&#10;cmV2LnhtbFBLBQYAAAAABAAEAPUAAACGAwAAAAA=&#10;" path="m31,c19,,8,4,,9v26,30,51,61,76,91c103,66,88,,31,xe" fillcolor="#fcd8be" stroked="f">
                        <v:path arrowok="t" o:connecttype="custom" o:connectlocs="15,0;0,5;38,50;15,0" o:connectangles="0,0,0,0"/>
                      </v:shape>
                      <v:shape id="Freeform 19" o:spid="_x0000_s1042" style="position:absolute;left:9544;top:42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IV8IA&#10;AADdAAAADwAAAGRycy9kb3ducmV2LnhtbERPTWsCMRC9F/ofwhS8dROFStkapV0sFG+1XrxNNtPN&#10;4maybNJ1/femIHibx/uc1WbynRhpiG1gDfNCgSCug2250XD4+Xx+BRETssUuMGm4UITN+vFhhaUN&#10;Z/6mcZ8akUM4lqjBpdSXUsbakcdYhJ44c79h8JgyHBppBzzncN/JhVJL6bHl3OCwp8pRfdr/eQ27&#10;o1l+jG1FZhv8yVSTcaozWs+epvc3EImmdBff3F82z1fz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whXwgAAAN0AAAAPAAAAAAAAAAAAAAAAAJgCAABkcnMvZG93&#10;bnJldi54bWxQSwUGAAAAAAQABAD1AAAAhwMAAAAA&#10;" path="m77,c,,,120,77,120,154,120,155,,77,xe" fillcolor="#fcd8be" stroked="f">
                        <v:path arrowok="t" o:connecttype="custom" o:connectlocs="39,0;39,60;39,0" o:connectangles="0,0,0"/>
                      </v:shape>
                      <v:shape id="Freeform 20" o:spid="_x0000_s1043" style="position:absolute;left:9451;top:517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WIMEA&#10;AADdAAAADwAAAGRycy9kb3ducmV2LnhtbERPTWsCMRC9F/wPYYTeamIPS1mNoosF6a22F2+TzbhZ&#10;3EyWTVzXf98UCr3N433Oejv5Tow0xDawhuVCgSCug2250fD99f7yBiImZItdYNLwoAjbzexpjaUN&#10;d/6k8ZQakUM4lqjBpdSXUsbakce4CD1x5i5h8JgyHBppB7zncN/JV6UK6bHl3OCwp8pRfT3dvIaP&#10;syn2Y1uROQR/NdVknOqM1s/zabcCkWhK/+I/99Hm+WpZ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liDBAAAA3QAAAA8AAAAAAAAAAAAAAAAAmAIAAGRycy9kb3du&#10;cmV2LnhtbFBLBQYAAAAABAAEAPUAAACGAwAAAAA=&#10;" path="m78,120c155,120,155,,78,,,,,120,78,120xe" fillcolor="#fcd8be" stroked="f">
                        <v:path arrowok="t" o:connecttype="custom" o:connectlocs="39,61;39,0;39,61" o:connectangles="0,0,0"/>
                      </v:shape>
                      <v:shape id="Freeform 21" o:spid="_x0000_s1044" style="position:absolute;left:9531;top:40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zu8EA&#10;AADdAAAADwAAAGRycy9kb3ducmV2LnhtbERPTWsCMRC9F/wPYQRvNdGDLatRdLEgvdX20ttkM24W&#10;N5Nlk67rvzeFQm/zeJ+z2Y2+FQP1sQmsYTFXIIirYBuuNXx9vj2/gogJ2WIbmDTcKcJuO3naYGHD&#10;jT9oOKda5BCOBWpwKXWFlLFy5DHOQ0ecuUvoPaYM+1raHm853LdyqdRKemw4NzjsqHRUXc8/XsP7&#10;t1kdhqYkcwz+asrRONUarWfTcb8GkWhM/+I/98nm+WrxA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BM7vBAAAA3QAAAA8AAAAAAAAAAAAAAAAAmAIAAGRycy9kb3du&#10;cmV2LnhtbFBLBQYAAAAABAAEAPUAAACGAwAAAAA=&#10;" path="m77,c,,,120,77,120,155,120,155,,77,xe" fillcolor="#fcd8be" stroked="f">
                        <v:path arrowok="t" o:connecttype="custom" o:connectlocs="38,0;38,60;38,0" o:connectangles="0,0,0"/>
                      </v:shape>
                      <v:shape id="Freeform 22" o:spid="_x0000_s1045" style="position:absolute;left:9601;top:50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6nycQA&#10;AADdAAAADwAAAGRycy9kb3ducmV2LnhtbESPQU/DMAyF70j8h8iTuLFkHCZUlk2sAgnttsGFm9OY&#10;plrjVE3oun+PD5O42XrP733e7ObYq4nG3CW2sFoaUMRN8h23Fr4+3x+fQeWC7LFPTBaulGG3vb/b&#10;YOXThY80nUqrJIRzhRZCKUOldW4CRczLNBCL9pPGiEXWsdV+xIuEx14/GbPWETuWhoAD1YGa8+k3&#10;Wjh8u/V+6mpybymeXT27YHpn7cNifn0BVWgu/+bb9YcXfLMSXP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ep8nEAAAA3QAAAA8AAAAAAAAAAAAAAAAAmAIAAGRycy9k&#10;b3ducmV2LnhtbFBLBQYAAAAABAAEAPUAAACJAwAAAAA=&#10;" path="m78,c,,,120,78,120,155,120,155,,78,xe" fillcolor="#fcd8be" stroked="f">
                        <v:path arrowok="t" o:connecttype="custom" o:connectlocs="39,0;39,60;39,0" o:connectangles="0,0,0"/>
                      </v:shape>
                      <v:shape id="Freeform 23" o:spid="_x0000_s1046" style="position:absolute;left:9564;top:527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qU8UA&#10;AADdAAAADwAAAGRycy9kb3ducmV2LnhtbERPTUvDQBC9F/wPywi9iNm0haIxmyJqixRaNHrxNmTH&#10;JJidjbvbJP57VxB6m8f7nHwzmU4M5HxrWcEiSUEQV1a3XCt4f9te34DwAVljZ5kU/JCHTXExyzHT&#10;duRXGspQixjCPkMFTQh9JqWvGjLoE9sTR+7TOoMhQldL7XCM4aaTyzRdS4Mtx4YGe3poqPoqT0bB&#10;8fGjH1aHp1G/lHu3pt2331+hUvPL6f4ORKApnMX/7mcd56eLW/j7Jp4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OpTxQAAAN0AAAAPAAAAAAAAAAAAAAAAAJgCAABkcnMv&#10;ZG93bnJldi54bWxQSwUGAAAAAAQABAD1AAAAigMAAAAA&#10;" path="m77,c,,,120,77,120,154,120,154,,77,xe" fillcolor="#fcd8be" stroked="f">
                        <v:path arrowok="t" o:connecttype="custom" o:connectlocs="39,0;39,60;39,0" o:connectangles="0,0,0"/>
                      </v:shape>
                      <v:shape id="Freeform 24" o:spid="_x0000_s1047" style="position:absolute;left:9591;top:43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hcsQA&#10;AADdAAAADwAAAGRycy9kb3ducmV2LnhtbESPQU/DMAyF70j8h8hI3FiyHSZUlk2sGhLajcGFm9OY&#10;plrjVE3Wdf8eH5C42XrP733e7ObYq4nG3CW2sFwYUMRN8h23Fr4+356eQeWC7LFPTBZulGG3vb/b&#10;YOXTlT9oOpVWSQjnCi2EUoZK69wEipgXaSAW7SeNEYusY6v9iFcJj71eGbPWETuWhoAD1YGa8+kS&#10;LRy/3Xo/dTW5Q4pnV88umN5Z+/gwv76AKjSXf/Pf9bsXfLMS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YXLEAAAA3QAAAA8AAAAAAAAAAAAAAAAAmAIAAGRycy9k&#10;b3ducmV2LnhtbFBLBQYAAAAABAAEAPUAAACJAwAAAAA=&#10;" path="m77,c,,,120,77,120,155,120,155,,77,xe" fillcolor="#fcd8be" stroked="f">
                        <v:path arrowok="t" o:connecttype="custom" o:connectlocs="38,0;38,60;38,0" o:connectangles="0,0,0"/>
                      </v:shape>
                      <v:shape id="Freeform 25" o:spid="_x0000_s1048" style="position:absolute;left:9669;top:5463;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9h88IA&#10;AADdAAAADwAAAGRycy9kb3ducmV2LnhtbERPS4vCMBC+C/sfwix4kTXVg5ZqlFUUPPpY2D2OzdgW&#10;m0k3iVr/vREEb/PxPWc6b00truR8ZVnBoJ+AIM6trrhQ8HNYf6UgfEDWWFsmBXfyMJ99dKaYaXvj&#10;HV33oRAxhH2GCsoQmkxKn5dk0PdtQxy5k3UGQ4SukNrhLYabWg6TZCQNVhwbSmxoWVJ+3l+Mgt3R&#10;9Vbt4rT9/z1Sul7Um2DHf0p1P9vvCYhAbXiLX+6NjvOT4QCe38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2HzwgAAAN0AAAAPAAAAAAAAAAAAAAAAAJgCAABkcnMvZG93&#10;bnJldi54bWxQSwUGAAAAAAQABAD1AAAAhwMAAAAA&#10;" path="m60,c25,,5,26,3,54v,,,,,c,82,15,113,48,119v,,,,,c52,120,56,120,60,120,138,120,138,,60,xe" fillcolor="#fcd8be" stroked="f">
                        <v:path arrowok="t" o:connecttype="custom" o:connectlocs="30,0;2,27;2,27;24,60;24,60;30,60;30,0" o:connectangles="0,0,0,0,0,0,0"/>
                      </v:shape>
                      <v:shape id="Freeform 26" o:spid="_x0000_s1049" style="position:absolute;left:9944;top:48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yn8QA&#10;AADdAAAADwAAAGRycy9kb3ducmV2LnhtbERPS2vCQBC+F/oflin0UnTTFESiq5S+KIKi0Yu3ITsm&#10;wexsurtN4r93hUJv8/E9Z74cTCM6cr62rOB5nIAgLqyuuVRw2H+OpiB8QNbYWCYFF/KwXNzfzTHT&#10;tucddXkoRQxhn6GCKoQ2k9IXFRn0Y9sSR+5kncEQoSuldtjHcNPINEkm0mDNsaHClt4qKs75r1Gw&#10;eT+23cv6o9fbfOUm9PXjV0+o1OPD8DoDEWgI/+I/97eO85M0hds38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sp/EAAAA3QAAAA8AAAAAAAAAAAAAAAAAmAIAAGRycy9k&#10;b3ducmV2LnhtbFBLBQYAAAAABAAEAPUAAACJAwAAAAA=&#10;" path="m77,120c154,120,154,,77,,,,,120,77,120xe" fillcolor="#fcd8be" stroked="f">
                        <v:path arrowok="t" o:connecttype="custom" o:connectlocs="39,60;39,0;39,60" o:connectangles="0,0,0"/>
                      </v:shape>
                      <v:shape id="Freeform 27" o:spid="_x0000_s1050" style="position:absolute;left:9814;top:468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XBMQA&#10;AADdAAAADwAAAGRycy9kb3ducmV2LnhtbERPS2vCQBC+C/6HZQQvUjdVEEldpfhChJaa9tLbkJ0m&#10;odnZdHdN0n/fLQje5uN7zmrTm1q05HxlWcHjNAFBnFtdcaHg4/3wsAThA7LG2jIp+CUPm/VwsMJU&#10;244v1GahEDGEfYoKyhCaVEqfl2TQT21DHLkv6wyGCF0htcMuhptazpJkIQ1WHBtKbGhbUv6dXY2C&#10;191n085f9p1+y85uQccff56gUuNR//wEIlAf7uKb+6Tj/GQ2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FwTEAAAA3QAAAA8AAAAAAAAAAAAAAAAAmAIAAGRycy9k&#10;b3ducmV2LnhtbFBLBQYAAAAABAAEAPUAAACJAwAAAAA=&#10;" path="m77,120c154,120,154,,77,,,,,120,77,120xe" fillcolor="#fcd8be" stroked="f">
                        <v:path arrowok="t" o:connecttype="custom" o:connectlocs="39,60;39,0;39,60" o:connectangles="0,0,0"/>
                      </v:shape>
                      <v:shape id="Freeform 28" o:spid="_x0000_s1051" style="position:absolute;left:9821;top:42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nccEA&#10;AADdAAAADwAAAGRycy9kb3ducmV2LnhtbERPTWsCMRC9F/wPYYTeaqKIyNYo7WJBelN76W2ymW4W&#10;N5Nlk67bf98Igrd5vM/Z7EbfioH62ATWMJ8pEMRVsA3XGr7OHy9rEDEhW2wDk4Y/irDbTp42WNhw&#10;5SMNp1SLHMKxQA0upa6QMlaOPMZZ6Igz9xN6jynDvpa2x2sO961cKLWSHhvODQ47Kh1Vl9Ov1/D5&#10;bVbvQ1OS2Qd/MeVonGqN1s/T8e0VRKIxPcR398Hm+Wqxh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Z3HBAAAA3QAAAA8AAAAAAAAAAAAAAAAAmAIAAGRycy9kb3du&#10;cmV2LnhtbFBLBQYAAAAABAAEAPUAAACGAwAAAAA=&#10;" path="m78,120c155,120,155,,78,,,,,120,78,120xe" fillcolor="#fcd8be" stroked="f">
                        <v:path arrowok="t" o:connecttype="custom" o:connectlocs="39,60;39,0;39,60" o:connectangles="0,0,0"/>
                      </v:shape>
                      <v:shape id="Freeform 29" o:spid="_x0000_s1052" style="position:absolute;left:9637;top:5640;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NicQA&#10;AADdAAAADwAAAGRycy9kb3ducmV2LnhtbERPTWvCQBC9C/6HZYTe6kZLpYmuIgFLDm2xKuhxzI5J&#10;MDsbsluT/vuuUPA2j/c5i1VvanGj1lWWFUzGEQji3OqKCwWH/eb5DYTzyBpry6TglxyslsPBAhNt&#10;O/6m284XIoSwS1BB6X2TSOnykgy6sW2IA3exrUEfYFtI3WIXwk0tp1E0kwYrDg0lNpSWlF93P0aB&#10;yz7i0/blmPVN/O6/0s1nd05jpZ5G/XoOwlPvH+J/d6bD/Gj6Cvd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TYnEAAAA3QAAAA8AAAAAAAAAAAAAAAAAmAIAAGRycy9k&#10;b3ducmV2LnhtbFBLBQYAAAAABAAEAPUAAACJAwAAAAA=&#10;" path="m129,31c123,24,117,17,111,10,102,4,91,,78,,1,,,120,78,120v52,,69,-54,51,-89xe" fillcolor="#fcd8be" stroked="f">
                        <v:path arrowok="t" o:connecttype="custom" o:connectlocs="65,16;56,5;39,0;39,60;65,16" o:connectangles="0,0,0,0,0"/>
                      </v:shape>
                      <v:shape id="Freeform 30" o:spid="_x0000_s1053" style="position:absolute;left:9774;top:55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ncEA&#10;AADdAAAADwAAAGRycy9kb3ducmV2LnhtbERPTWsCMRC9F/wPYQq91aQelrIaRRcL0pu2F2+TzbhZ&#10;3EyWTbqu/94UCr3N433OajP5Tow0xDawhre5AkFcB9tyo+H76+P1HURMyBa7wKThThE269nTCksb&#10;bnyk8ZQakUM4lqjBpdSXUsbakcc4Dz1x5i5h8JgyHBppB7zlcN/JhVKF9NhybnDYU+Wovp5+vIbP&#10;syl2Y1uR2Qd/NdVknOqM1i/P03YJItGU/sV/7oPN89WigN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J3BAAAA3QAAAA8AAAAAAAAAAAAAAAAAmAIAAGRycy9kb3du&#10;cmV2LnhtbFBLBQYAAAAABAAEAPUAAACGAwAAAAA=&#10;" path="m77,120c154,120,155,,77,,,,,120,77,120xe" fillcolor="#fcd8be" stroked="f">
                        <v:path arrowok="t" o:connecttype="custom" o:connectlocs="39,60;39,0;39,60" o:connectangles="0,0,0"/>
                      </v:shape>
                      <v:shape id="Freeform 31" o:spid="_x0000_s1054" style="position:absolute;left:8557;top:35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5BsIA&#10;AADdAAAADwAAAGRycy9kb3ducmV2LnhtbERPPW/CMBDdkfgP1iF1IzYMtEoxqI1AqthKu3Q7x9c4&#10;Ij5HsQnpv6+RKnW7p/d52/3kOzHSENvAGlaFAkFcB9tyo+Hz47h8AhETssUuMGn4oQj73Xy2xdKG&#10;G7/TeE6NyCEcS9TgUupLKWPtyGMsQk+cue8weEwZDo20A95yuO/kWqmN9NhybnDYU+WovpyvXsPp&#10;y2xex7Yicwj+YqrJONUZrR8W08sziERT+hf/ud9snq/Wj3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fkGwgAAAN0AAAAPAAAAAAAAAAAAAAAAAJgCAABkcnMvZG93&#10;bnJldi54bWxQSwUGAAAAAAQABAD1AAAAhwMAAAAA&#10;" path="m78,c1,,,120,78,120,155,120,155,,78,xe" fillcolor="#fcd8be" stroked="f">
                        <v:path arrowok="t" o:connecttype="custom" o:connectlocs="39,0;39,60;39,0" o:connectangles="0,0,0"/>
                      </v:shape>
                      <v:shape id="Freeform 32" o:spid="_x0000_s1055" style="position:absolute;left:9964;top:468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FdccA&#10;AADdAAAADwAAAGRycy9kb3ducmV2LnhtbESPQUvDQBCF74L/YRmhF7GbViiSdltE21IKisZevA3Z&#10;MQlmZ9PdbRL/vXMQvM3w3rz3zWozulb1FGLj2cBsmoEiLr1tuDJw+tjdPYCKCdli65kM/FCEzfr6&#10;aoW59QO/U1+kSkkIxxwN1Cl1udaxrMlhnPqOWLQvHxwmWUOlbcBBwl2r51m20A4bloYaO3qqqfwu&#10;Ls7A6/Nn19+/bAf7VhzDgvbneLxFYyY34+MSVKIx/Zv/rg9W8LO54Mo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EhXXHAAAA3QAAAA8AAAAAAAAAAAAAAAAAmAIAAGRy&#10;cy9kb3ducmV2LnhtbFBLBQYAAAAABAAEAPUAAACMAwAAAAA=&#10;" path="m77,120c154,120,154,,77,,,,,120,77,120xe" fillcolor="#fcd8be" stroked="f">
                        <v:path arrowok="t" o:connecttype="custom" o:connectlocs="39,60;39,0;39,60" o:connectangles="0,0,0"/>
                      </v:shape>
                      <v:shape id="Freeform 33" o:spid="_x0000_s1056" style="position:absolute;left:9474;top:5640;width:67;height:60;visibility:visible;mso-wrap-style:square;v-text-anchor:top" coordsize="13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M6sMA&#10;AADdAAAADwAAAGRycy9kb3ducmV2LnhtbERPS2sCMRC+F/wPYQRvNfGBj61RRCn0Jj4OHofNdHdx&#10;M1k20Y399U2h4G0+vuesNtHW4kGtrxxrGA0VCOLcmYoLDZfz5/sChA/IBmvHpOFJHjbr3tsKM+M6&#10;PtLjFAqRQthnqKEMocmk9HlJFv3QNcSJ+3atxZBgW0jTYpfCbS3HSs2kxYpTQ4kN7UrKb6e71XCY&#10;272ddMvFdLY//FzV+Rmncaf1oB+3HyACxfAS/7u/TJqvxkv4+ya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3M6sMAAADdAAAADwAAAAAAAAAAAAAAAACYAgAAZHJzL2Rv&#10;d25yZXYueG1sUEsFBgAAAAAEAAQA9QAAAIgDAAAAAA==&#10;" path="m77,119v33,,51,-21,57,-45c111,49,88,25,65,,,12,4,119,77,119xe" fillcolor="#fcd8be" stroked="f">
                        <v:path arrowok="t" o:connecttype="custom" o:connectlocs="39,60;67,37;33,0;39,60" o:connectangles="0,0,0,0"/>
                      </v:shape>
                      <v:shape id="Freeform 34" o:spid="_x0000_s1057" style="position:absolute;left:9864;top:38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frscA&#10;AADdAAAADwAAAGRycy9kb3ducmV2LnhtbESPQUvDQBCF7wX/wzJCL2I3tlAk7baItkUKisZevA3Z&#10;MQlmZ+PuNon/3jkIvc3w3rz3zXo7ulb1FGLj2cDdLANFXHrbcGXg9LG/vQcVE7LF1jMZ+KUI283V&#10;ZI259QO/U1+kSkkIxxwN1Cl1udaxrMlhnPmOWLQvHxwmWUOlbcBBwl2r51m21A4bloYaO3qsqfwu&#10;zs7A69Nn1y9edoN9K45hSYefeLxBY6bX48MKVKIxXcz/189W8LOF8Ms3MoL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rH67HAAAA3QAAAA8AAAAAAAAAAAAAAAAAmAIAAGRy&#10;cy9kb3ducmV2LnhtbFBLBQYAAAAABAAEAPUAAACMAwAAAAA=&#10;" path="m77,c,,,120,77,120,154,120,154,,77,xe" fillcolor="#fcd8be" stroked="f">
                        <v:path arrowok="t" o:connecttype="custom" o:connectlocs="39,0;39,60;39,0" o:connectangles="0,0,0"/>
                      </v:shape>
                      <v:shape id="Freeform 35" o:spid="_x0000_s1058" style="position:absolute;left:9744;top:50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SNMIA&#10;AADdAAAADwAAAGRycy9kb3ducmV2LnhtbERPTWsCMRC9F/ofwhS8dRMtSNkapV0sFG+1XrxNNtPN&#10;4maybNJ1/femIHibx/uc1WbynRhpiG1gDfNCgSCug2250XD4+Xx+BRETssUuMGm4UITN+vFhhaUN&#10;Z/6mcZ8akUM4lqjBpdSXUsbakcdYhJ44c79h8JgyHBppBzzncN/JhVJL6bHl3OCwp8pRfdr/eQ27&#10;o1l+jG1FZhv8yVSTcaozWs+epvc3EImmdBff3F82z1cvc/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VI0wgAAAN0AAAAPAAAAAAAAAAAAAAAAAJgCAABkcnMvZG93&#10;bnJldi54bWxQSwUGAAAAAAQABAD1AAAAhwMAAAAA&#10;" path="m77,c,,,120,77,120,154,120,155,,77,xe" fillcolor="#fcd8be" stroked="f">
                        <v:path arrowok="t" o:connecttype="custom" o:connectlocs="39,0;39,60;39,0" o:connectangles="0,0,0"/>
                      </v:shape>
                      <v:shape id="Freeform 36" o:spid="_x0000_s1059" style="position:absolute;left:9841;top:40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MQ8EA&#10;AADdAAAADwAAAGRycy9kb3ducmV2LnhtbERPTWsCMRC9F/wPYYTeaqKC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DzEPBAAAA3QAAAA8AAAAAAAAAAAAAAAAAmAIAAGRycy9kb3du&#10;cmV2LnhtbFBLBQYAAAAABAAEAPUAAACGAwAAAAA=&#10;" path="m78,120c155,120,155,,78,,,,,120,78,120xe" fillcolor="#fcd8be" stroked="f">
                        <v:path arrowok="t" o:connecttype="custom" o:connectlocs="39,60;39,0;39,60" o:connectangles="0,0,0"/>
                      </v:shape>
                      <v:shape id="Freeform 37" o:spid="_x0000_s1060" style="position:absolute;left:9691;top:384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p2MIA&#10;AADdAAAADwAAAGRycy9kb3ducmV2LnhtbERPTWsCMRC9C/6HMEJvbqKC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2nYwgAAAN0AAAAPAAAAAAAAAAAAAAAAAJgCAABkcnMvZG93&#10;bnJldi54bWxQSwUGAAAAAAQABAD1AAAAhwMAAAAA&#10;" path="m77,c,,,120,77,120,155,120,155,,77,xe" fillcolor="#fcd8be" stroked="f">
                        <v:path arrowok="t" o:connecttype="custom" o:connectlocs="38,0;38,60;38,0" o:connectangles="0,0,0"/>
                      </v:shape>
                      <v:shape id="Freeform 38" o:spid="_x0000_s1061" style="position:absolute;left:9687;top:40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xrMIA&#10;AADdAAAADwAAAGRycy9kb3ducmV2LnhtbERPS2sCMRC+C/0PYQq9aeIDKatRdKlQvNX20ttkM24W&#10;N5Nlk67bf98UCr3Nx/ec7X70rRioj01gDfOZAkFcBdtwreHj/TR9BhETssU2MGn4pgj73cNki4UN&#10;d36j4ZJqkUM4FqjBpdQVUsbKkcc4Cx1x5q6h95gy7Gtpe7zncN/KhVJr6bHh3OCwo9JRdbt8eQ3n&#10;T7M+Dk1J5iX4mylH41RrtH56HA8bEInG9C/+c7/aPF8tV/D7TT5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vGswgAAAN0AAAAPAAAAAAAAAAAAAAAAAJgCAABkcnMvZG93&#10;bnJldi54bWxQSwUGAAAAAAQABAD1AAAAhwMAAAAA&#10;" path="m78,120c155,120,155,,78,,1,,,120,78,120xe" fillcolor="#fcd8be" stroked="f">
                        <v:path arrowok="t" o:connecttype="custom" o:connectlocs="39,60;39,0;39,60" o:connectangles="0,0,0"/>
                      </v:shape>
                      <v:shape id="Freeform 39" o:spid="_x0000_s1062" style="position:absolute;left:9637;top:4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UN8IA&#10;AADdAAAADwAAAGRycy9kb3ducmV2LnhtbERPTWsCMRC9C/0PYQq9aaKilNUoulQo3mp76W2yGTeL&#10;m8mySdftv28Khd7m8T5nux99KwbqYxNYw3ymQBBXwTZca/h4P02fQcSEbLENTBq+KcJ+9zDZYmHD&#10;nd9ouKRa5BCOBWpwKXWFlLFy5DHOQkecuWvoPaYM+1raHu853LdyodRaemw4NzjsqHRU3S5fXsP5&#10;06yPQ1OSeQn+ZsrRONUarZ8ex8MGRKIx/Yv/3K82z1fLF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lQ3wgAAAN0AAAAPAAAAAAAAAAAAAAAAAJgCAABkcnMvZG93&#10;bnJldi54bWxQSwUGAAAAAAQABAD1AAAAhwMAAAAA&#10;" path="m78,120c155,120,155,,78,,1,,,120,78,120xe" fillcolor="#fcd8be" stroked="f">
                        <v:path arrowok="t" o:connecttype="custom" o:connectlocs="39,60;39,0;39,60" o:connectangles="0,0,0"/>
                      </v:shape>
                      <v:shape id="Freeform 40" o:spid="_x0000_s1063" style="position:absolute;left:9697;top:42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KQMIA&#10;AADdAAAADwAAAGRycy9kb3ducmV2LnhtbERPTWsCMRC9F/ofwhR6q4ktLL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MpAwgAAAN0AAAAPAAAAAAAAAAAAAAAAAJgCAABkcnMvZG93&#10;bnJldi54bWxQSwUGAAAAAAQABAD1AAAAhwMAAAAA&#10;" path="m78,c1,,,120,78,120,155,120,155,,78,xe" fillcolor="#fcd8be" stroked="f">
                        <v:path arrowok="t" o:connecttype="custom" o:connectlocs="39,0;39,60;39,0" o:connectangles="0,0,0"/>
                      </v:shape>
                      <v:shape id="Freeform 41" o:spid="_x0000_s1064" style="position:absolute;left:9461;top:44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v28IA&#10;AADdAAAADwAAAGRycy9kb3ducmV2LnhtbERPTWsCMRC9F/ofwhS81aQK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G/bwgAAAN0AAAAPAAAAAAAAAAAAAAAAAJgCAABkcnMvZG93&#10;bnJldi54bWxQSwUGAAAAAAQABAD1AAAAhwMAAAAA&#10;" path="m77,c,,,120,77,120,155,120,155,,77,xe" fillcolor="#fcd8be" stroked="f">
                        <v:path arrowok="t" o:connecttype="custom" o:connectlocs="38,0;38,60;38,0" o:connectangles="0,0,0"/>
                      </v:shape>
                      <v:shape id="Freeform 42" o:spid="_x0000_s1065" style="position:absolute;left:9487;top:50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7qcQA&#10;AADdAAAADwAAAGRycy9kb3ducmV2LnhtbESPQU/DMAyF70j7D5GRuLEEkCZUlk1btUkTNwYXbk5j&#10;mmqNUzWhK/8eH5C42XrP731eb+fYq4nG3CW28LA0oIib5DtuLXy8H++fQeWC7LFPTBZ+KMN2s7hZ&#10;Y+XTld9oOpdWSQjnCi2EUoZK69wEipiXaSAW7SuNEYusY6v9iFcJj71+NGalI3YsDQEHqgM1l/N3&#10;tPD66Vb7qavJHVK8uHp2wfTO2rvbefcCqtBc/s1/1ycv+OZJ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6nEAAAA3QAAAA8AAAAAAAAAAAAAAAAAmAIAAGRycy9k&#10;b3ducmV2LnhtbFBLBQYAAAAABAAEAPUAAACJAwAAAAA=&#10;" path="m78,120c155,120,155,,78,,1,,,120,78,120xe" fillcolor="#fcd8be" stroked="f">
                        <v:path arrowok="t" o:connecttype="custom" o:connectlocs="39,60;39,0;39,60" o:connectangles="0,0,0"/>
                      </v:shape>
                      <v:shape id="Freeform 43" o:spid="_x0000_s1066" style="position:absolute;left:9711;top:440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eMsIA&#10;AADdAAAADwAAAGRycy9kb3ducmV2LnhtbERPTWsCMRC9F/ofwhS81aQKYrdGqUsF6a3qpbfJZrpZ&#10;3EyWTbqu/94UCt7m8T5ntRl9KwbqYxNYw8tUgSCugm241nA67p6XIGJCttgGJg1XirBZPz6ssLDh&#10;wl80HFItcgjHAjW4lLpCylg58hinoSPO3E/oPaYM+1raHi853LdyptRCemw4NzjsqHRUnQ+/XsPn&#10;t1lsh6Yk8xH82ZSjcao1Wk+exvc3EInGdBf/u/c2z1fzV/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14ywgAAAN0AAAAPAAAAAAAAAAAAAAAAAJgCAABkcnMvZG93&#10;bnJldi54bWxQSwUGAAAAAAQABAD1AAAAhwMAAAAA&#10;" path="m77,c,,,120,77,120,155,120,155,,77,xe" fillcolor="#fcd8be" stroked="f">
                        <v:path arrowok="t" o:connecttype="custom" o:connectlocs="38,0;38,60;38,0" o:connectangles="0,0,0"/>
                      </v:shape>
                      <v:shape id="Freeform 44" o:spid="_x0000_s1067" style="position:absolute;left:9707;top:4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E0sQA&#10;AADdAAAADwAAAGRycy9kb3ducmV2LnhtbESPQU/DMAyF70j7D5GRuLEEhCZUlk1btUkTNwYXbk5j&#10;mmqNUzWhK/8eH5C42XrP731eb+fYq4nG3CW28LA0oIib5DtuLXy8H++fQeWC7LFPTBZ+KMN2s7hZ&#10;Y+XTld9oOpdWSQjnCi2EUoZK69wEipiXaSAW7SuNEYusY6v9iFcJj71+NGalI3YsDQEHqgM1l/N3&#10;tPD66Vb7qavJHVK8uHp2wfTO2rvbefcCqtBc/s1/1ycv+OZJ+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hNLEAAAA3QAAAA8AAAAAAAAAAAAAAAAAmAIAAGRycy9k&#10;b3ducmV2LnhtbFBLBQYAAAAABAAEAPUAAACJAwAAAAA=&#10;" path="m78,120c155,120,155,,78,,1,,,120,78,120xe" fillcolor="#fcd8be" stroked="f">
                        <v:path arrowok="t" o:connecttype="custom" o:connectlocs="39,60;39,0;39,60" o:connectangles="0,0,0"/>
                      </v:shape>
                      <v:shape id="Freeform 45" o:spid="_x0000_s1068" style="position:absolute;left:958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hScIA&#10;AADdAAAADwAAAGRycy9kb3ducmV2LnhtbERPTWsCMRC9F/ofwhS8dROlSNkapV0sFG+1XrxNNtPN&#10;4maybNJ1/femIHibx/uc1WbynRhpiG1gDfNCgSCug2250XD4+Xx+BRETssUuMGm4UITN+vFhhaUN&#10;Z/6mcZ8akUM4lqjBpdSXUsbakcdYhJ44c79h8JgyHBppBzzncN/JhVJL6bHl3OCwp8pRfdr/eQ27&#10;o1l+jG1FZhv8yVSTcaozWs+epvc3EImmdBff3F82z1cvc/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yFJwgAAAN0AAAAPAAAAAAAAAAAAAAAAAJgCAABkcnMvZG93&#10;bnJldi54bWxQSwUGAAAAAAQABAD1AAAAhwMAAAAA&#10;" path="m78,c1,,,120,78,120,155,120,155,,78,xe" fillcolor="#fcd8be" stroked="f">
                        <v:path arrowok="t" o:connecttype="custom" o:connectlocs="39,0;39,60;39,0" o:connectangles="0,0,0"/>
                      </v:shape>
                      <v:shape id="Freeform 46" o:spid="_x0000_s1069" style="position:absolute;left:9397;top:609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PsEA&#10;AADdAAAADwAAAGRycy9kb3ducmV2LnhtbERPTWsCMRC9F/wPYYTeaqKI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vz7BAAAA3QAAAA8AAAAAAAAAAAAAAAAAmAIAAGRycy9kb3du&#10;cmV2LnhtbFBLBQYAAAAABAAEAPUAAACGAwAAAAA=&#10;" path="m78,120c155,120,155,,78,,1,,,120,78,120xe" fillcolor="#fcd8be" stroked="f">
                        <v:path arrowok="t" o:connecttype="custom" o:connectlocs="39,60;39,0;39,60" o:connectangles="0,0,0"/>
                      </v:shape>
                      <v:shape id="Freeform 47" o:spid="_x0000_s1070" style="position:absolute;left:9431;top:489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apcIA&#10;AADdAAAADwAAAGRycy9kb3ducmV2LnhtbERPS2sCMRC+C/0PYQq9aeIDKatRdKlQvNX20ttkM24W&#10;N5Nlk67bf98UCr3Nx/ec7X70rRioj01gDfOZAkFcBdtwreHj/TR9BhETssU2MGn4pgj73cNki4UN&#10;d36j4ZJqkUM4FqjBpdQVUsbKkcc4Cx1x5q6h95gy7Gtpe7zncN/KhVJr6bHh3OCwo9JRdbt8eQ3n&#10;T7M+Dk1J5iX4mylH41RrtH56HA8bEInG9C/+c7/aPF+tlvD7TT5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RqlwgAAAN0AAAAPAAAAAAAAAAAAAAAAAJgCAABkcnMvZG93&#10;bnJldi54bWxQSwUGAAAAAAQABAD1AAAAhwMAAAAA&#10;" path="m77,120c155,120,155,,77,,,,,120,77,120xe" fillcolor="#fcd8be" stroked="f">
                        <v:path arrowok="t" o:connecttype="custom" o:connectlocs="38,60;38,0;38,60" o:connectangles="0,0,0"/>
                      </v:shape>
                      <v:shape id="Freeform 48" o:spid="_x0000_s1071" style="position:absolute;left:9424;top:472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C0cIA&#10;AADdAAAADwAAAGRycy9kb3ducmV2LnhtbERPTWsCMRC9C/6HMEJvbqKI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ILRwgAAAN0AAAAPAAAAAAAAAAAAAAAAAJgCAABkcnMvZG93&#10;bnJldi54bWxQSwUGAAAAAAQABAD1AAAAhwMAAAAA&#10;" path="m77,120c154,120,155,,77,,,,,120,77,120xe" fillcolor="#fcd8be" stroked="f">
                        <v:path arrowok="t" o:connecttype="custom" o:connectlocs="39,61;39,0;39,61" o:connectangles="0,0,0"/>
                      </v:shape>
                      <v:shape id="Freeform 49" o:spid="_x0000_s1072" style="position:absolute;left:9433;top:6481;width:69;height:60;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ArsMA&#10;AADdAAAADwAAAGRycy9kb3ducmV2LnhtbERPzWrCQBC+F/oOyxS81U2rFU1dpQSKgoei7QOM2WkS&#10;zM6G3TFJ374rFHqbj+931tvRtaqnEBvPBp6mGSji0tuGKwNfn++PS1BRkC22nsnAD0XYbu7v1phb&#10;P/CR+pNUKoVwzNFALdLlWseyJodx6jvixH374FASDJW2AYcU7lr9nGUL7bDh1FBjR0VN5eV0dQZ2&#10;sor9sJTqwEV5vRRh9nFudsZMHsa3V1BCo/yL/9x7m+Zn8xe4fZNO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ArsMAAADdAAAADwAAAAAAAAAAAAAAAACYAgAAZHJzL2Rv&#10;d25yZXYueG1sUEsFBgAAAAAEAAQA9QAAAIgDAAAAAA==&#10;" path="m1,54v,,,,,c,72,5,90,17,103,13,91,10,80,6,69v4,11,7,22,11,34c26,113,40,120,59,120,136,120,137,,59,,23,,4,26,1,54xe" fillcolor="#fcd8be" stroked="f">
                        <v:path arrowok="t" o:connecttype="custom" o:connectlocs="1,27;1,27;9,52;3,35;9,52;30,60;30,0;1,27" o:connectangles="0,0,0,0,0,0,0,0"/>
                      </v:shape>
                      <v:shape id="Freeform 50" o:spid="_x0000_s1073" style="position:absolute;left:9447;top:433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5PcIA&#10;AADdAAAADwAAAGRycy9kb3ducmV2LnhtbERPTWsCMRC9F/ofwhR6q4mlLL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k9wgAAAN0AAAAPAAAAAAAAAAAAAAAAAJgCAABkcnMvZG93&#10;bnJldi54bWxQSwUGAAAAAAQABAD1AAAAhwMAAAAA&#10;" path="m78,120c155,120,155,,78,,1,,,120,78,120xe" fillcolor="#fcd8be" stroked="f">
                        <v:path arrowok="t" o:connecttype="custom" o:connectlocs="39,60;39,0;39,60" o:connectangles="0,0,0"/>
                      </v:shape>
                      <v:shape id="Freeform 51" o:spid="_x0000_s1074" style="position:absolute;left:9547;top:39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cpsIA&#10;AADdAAAADwAAAGRycy9kb3ducmV2LnhtbERPTWsCMRC9F/ofwhS81aQi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hymwgAAAN0AAAAPAAAAAAAAAAAAAAAAAJgCAABkcnMvZG93&#10;bnJldi54bWxQSwUGAAAAAAQABAD1AAAAhwMAAAAA&#10;" path="m78,120c155,120,155,,78,,1,,,120,78,120xe" fillcolor="#fcd8be" stroked="f">
                        <v:path arrowok="t" o:connecttype="custom" o:connectlocs="39,60;39,0;39,60" o:connectangles="0,0,0"/>
                      </v:shape>
                      <v:shape id="Freeform 52" o:spid="_x0000_s1075" style="position:absolute;left:9411;top:6628;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t28cA&#10;AADdAAAADwAAAGRycy9kb3ducmV2LnhtbESPS0sDQRCE74L/YWjBWzIbkSibTIIIiicliXkce3d6&#10;H2SnZ5kZkzW/3j4EvHVT1VVfz5eD69SJQmw9G5iMM1DEpbct1wa+N2+jZ1AxIVvsPJOBX4qwXNze&#10;zDG3/swrOq1TrSSEY44GmpT6XOtYNuQwjn1PLFrlg8Mka6i1DXiWcNfphyybaoctS0ODPb02VB7X&#10;P87Agfy06i41f24nVVHs9uHr/akw5v5ueJmBSjSkf/P1+sMKfvYouPKNj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0rdvHAAAA3QAAAA8AAAAAAAAAAAAAAAAAmAIAAGRy&#10;cy9kb3ducmV2LnhtbFBLBQYAAAAABAAEAPUAAACMAwAAAAA=&#10;" path="m78,120v20,,35,-9,45,-22c123,98,123,98,123,98v,,,,,c123,98,123,98,123,98v,,,,,c128,92,131,85,133,78v,-2,-1,-4,-1,-6c132,74,133,76,133,78v6,-22,1,-47,-15,-63c121,27,124,38,126,49,124,38,121,27,118,16,109,6,95,,78,,73,,69,,65,1v,,,,,c,13,4,120,78,120xe" fillcolor="#fcd8be" stroked="f">
                        <v:path arrowok="t" o:connecttype="custom" o:connectlocs="39,60;61,49;61,49;61,49;61,49;61,49;66,39;66,36;66,39;59,8;63,25;59,8;39,0;32,1;32,1;39,60" o:connectangles="0,0,0,0,0,0,0,0,0,0,0,0,0,0,0,0"/>
                      </v:shape>
                      <v:shape id="Freeform 53" o:spid="_x0000_s1076" style="position:absolute;left:9514;top:350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FTsUA&#10;AADdAAAADwAAAGRycy9kb3ducmV2LnhtbERPTWvCQBC9F/wPywi9lLqxLVKjq4i2pQhKG714G7Jj&#10;EszOxt1tkv77bqHQ2zze58yXvalFS85XlhWMRwkI4tzqigsFx8Pr/TMIH5A11pZJwTd5WC4GN3NM&#10;te34k9osFCKGsE9RQRlCk0rp85IM+pFtiCN3ts5giNAVUjvsYrip5UOSTKTBimNDiQ2tS8ov2ZdR&#10;sN+cmvZx99Lpj2zrJvR29ds7VOp22K9mIAL14V/8537XcX7yNIX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8VOxQAAAN0AAAAPAAAAAAAAAAAAAAAAAJgCAABkcnMv&#10;ZG93bnJldi54bWxQSwUGAAAAAAQABAD1AAAAigMAAAAA&#10;" path="m77,c,,,120,77,120,154,120,154,,77,xe" fillcolor="#fcd8be" stroked="f">
                        <v:path arrowok="t" o:connecttype="custom" o:connectlocs="39,0;39,60;39,0" o:connectangles="0,0,0"/>
                      </v:shape>
                      <v:shape id="Freeform 54" o:spid="_x0000_s1077" style="position:absolute;left:9471;top:36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SD8QA&#10;AADdAAAADwAAAGRycy9kb3ducmV2LnhtbESPQU/DMAyF70j7D5GRuLEEJCZUlk1btUkTNwYXbk5j&#10;mmqNUzWhK/8eH5C42XrP731eb+fYq4nG3CW28LA0oIib5DtuLXy8H++fQeWC7LFPTBZ+KMN2s7hZ&#10;Y+XTld9oOpdWSQjnCi2EUoZK69wEipiXaSAW7SuNEYusY6v9iFcJj71+NGalI3YsDQEHqgM1l/N3&#10;tPD66Vb7qavJHVK8uHp2wfTO2rvbefcCqtBc/s1/1ycv+OZJ+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CEg/EAAAA3QAAAA8AAAAAAAAAAAAAAAAAmAIAAGRycy9k&#10;b3ducmV2LnhtbFBLBQYAAAAABAAEAPUAAACJAwAAAAA=&#10;" path="m77,120c155,120,155,,77,,,,,120,77,120xe" fillcolor="#fcd8be" stroked="f">
                        <v:path arrowok="t" o:connecttype="custom" o:connectlocs="38,60;38,0;38,60" o:connectangles="0,0,0"/>
                      </v:shape>
                      <v:shape id="Freeform 55" o:spid="_x0000_s1078" style="position:absolute;left:9634;top:643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flcUA&#10;AADdAAAADwAAAGRycy9kb3ducmV2LnhtbERPS0vDQBC+C/6HZQQvYjZVLBKzKaUPkUJFoxdvQ3ZM&#10;QrOz6e42if/eFYTe5uN7Tr6YTCcGcr61rGCWpCCIK6tbrhV8fmxvH0H4gKyxs0wKfsjDori8yDHT&#10;duR3GspQixjCPkMFTQh9JqWvGjLoE9sTR+7bOoMhQldL7XCM4aaTd2k6lwZbjg0N9rRqqDqUJ6Pg&#10;df3VD/f7zajfyp2b0/PR725QqeurafkEItAUzuJ/94uO89OHGfx9E0+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VxQAAAN0AAAAPAAAAAAAAAAAAAAAAAJgCAABkcnMv&#10;ZG93bnJldi54bWxQSwUGAAAAAAQABAD1AAAAigMAAAAA&#10;" path="m77,c,,,120,77,120,154,120,154,,77,xe" fillcolor="#fcd8be" stroked="f">
                        <v:path arrowok="t" o:connecttype="custom" o:connectlocs="39,0;39,60;39,0" o:connectangles="0,0,0"/>
                      </v:shape>
                      <v:shape id="Freeform 56" o:spid="_x0000_s1079" style="position:absolute;left:9631;top:69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p48EA&#10;AADdAAAADwAAAGRycy9kb3ducmV2LnhtbERPTWsCMRC9F/wPYYTeaqKg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cKePBAAAA3QAAAA8AAAAAAAAAAAAAAAAAmAIAAGRycy9kb3du&#10;cmV2LnhtbFBLBQYAAAAABAAEAPUAAACGAwAAAAA=&#10;" path="m77,120c155,120,155,,77,,,,,120,77,120xe" fillcolor="#fcd8be" stroked="f">
                        <v:path arrowok="t" o:connecttype="custom" o:connectlocs="38,60;38,0;38,60" o:connectangles="0,0,0"/>
                      </v:shape>
                      <v:shape id="Freeform 57" o:spid="_x0000_s1080" style="position:absolute;left:9581;top:37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MeMIA&#10;AADdAAAADwAAAGRycy9kb3ducmV2LnhtbERPTWsCMRC9C/0PYQq9aaKilNUoulQo3mp76W2yGTeL&#10;m8mySdftv28Khd7m8T5nux99KwbqYxNYw3ymQBBXwTZca/h4P02fQcSEbLENTBq+KcJ+9zDZYmHD&#10;nd9ouKRa5BCOBWpwKXWFlLFy5DHOQkecuWvoPaYM+1raHu853LdyodRaemw4NzjsqHRU3S5fXsP5&#10;06yPQ1OSeQn+ZsrRONUarZ8ex8MGRKIx/Yv/3K82z1erJ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Ix4wgAAAN0AAAAPAAAAAAAAAAAAAAAAAJgCAABkcnMvZG93&#10;bnJldi54bWxQSwUGAAAAAAQABAD1AAAAhwMAAAAA&#10;" path="m77,120c155,120,155,,77,,,,,120,77,120xe" fillcolor="#fcd8be" stroked="f">
                        <v:path arrowok="t" o:connecttype="custom" o:connectlocs="38,60;38,0;38,60" o:connectangles="0,0,0"/>
                      </v:shape>
                      <v:shape id="Freeform 58" o:spid="_x0000_s1081" style="position:absolute;left:9671;top:630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UDMIA&#10;AADdAAAADwAAAGRycy9kb3ducmV2LnhtbERPTWsCMRC9C/0PYQq9aaKolNUoulQo3mp76W2yGTeL&#10;m8mySdftv28Khd7m8T5nux99KwbqYxNYw3ymQBBXwTZca/h4P02fQcSEbLENTBq+KcJ+9zDZYmHD&#10;nd9ouKRa5BCOBWpwKXWFlLFy5DHOQkecuWvoPaYM+1raHu853LdyodRaemw4NzjsqHRU3S5fXsP5&#10;06yPQ1OSeQn+ZsrRONUarZ8ex8MGRKIx/Yv/3K82z1erJ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RQMwgAAAN0AAAAPAAAAAAAAAAAAAAAAAJgCAABkcnMvZG93&#10;bnJldi54bWxQSwUGAAAAAAQABAD1AAAAhwMAAAAA&#10;" path="m77,c,,,120,77,120,155,120,155,,77,xe" fillcolor="#fcd8be" stroked="f">
                        <v:path arrowok="t" o:connecttype="custom" o:connectlocs="38,0;38,60;38,0" o:connectangles="0,0,0"/>
                      </v:shape>
                      <v:shape id="Freeform 59" o:spid="_x0000_s1082" style="position:absolute;left:9491;top:57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xl8IA&#10;AADdAAAADwAAAGRycy9kb3ducmV2LnhtbERPTWsCMRC9C/6HMEJvbqKg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bGXwgAAAN0AAAAPAAAAAAAAAAAAAAAAAJgCAABkcnMvZG93&#10;bnJldi54bWxQSwUGAAAAAAQABAD1AAAAhwMAAAAA&#10;" path="m77,120c155,120,155,,77,,,,,120,77,120xe" fillcolor="#fcd8be" stroked="f">
                        <v:path arrowok="t" o:connecttype="custom" o:connectlocs="38,60;38,0;38,60" o:connectangles="0,0,0"/>
                      </v:shape>
                      <v:shape id="Freeform 60" o:spid="_x0000_s1083" style="position:absolute;left:9601;top:68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4MIA&#10;AADdAAAADwAAAGRycy9kb3ducmV2LnhtbERPTWsCMRC9F/ofwhR6q4mFLr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gwgAAAN0AAAAPAAAAAAAAAAAAAAAAAJgCAABkcnMvZG93&#10;bnJldi54bWxQSwUGAAAAAAQABAD1AAAAhwMAAAAA&#10;" path="m78,120c155,120,155,,78,,,,,120,78,120xe" fillcolor="#fcd8be" stroked="f">
                        <v:path arrowok="t" o:connecttype="custom" o:connectlocs="39,60;39,0;39,60" o:connectangles="0,0,0"/>
                      </v:shape>
                      <v:shape id="Freeform 61" o:spid="_x0000_s1084" style="position:absolute;left:9497;top:63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e8IA&#10;AADdAAAADwAAAGRycy9kb3ducmV2LnhtbERPTWsCMRC9F/ofwhS81aSC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4p7wgAAAN0AAAAPAAAAAAAAAAAAAAAAAJgCAABkcnMvZG93&#10;bnJldi54bWxQSwUGAAAAAAQABAD1AAAAhwMAAAAA&#10;" path="m78,c1,,,120,78,120,155,120,155,,78,xe" fillcolor="#fcd8be" stroked="f">
                        <v:path arrowok="t" o:connecttype="custom" o:connectlocs="39,0;39,60;39,0" o:connectangles="0,0,0"/>
                      </v:shape>
                      <v:shape id="Freeform 62" o:spid="_x0000_s1085" style="position:absolute;left:9547;top:711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eCcQA&#10;AADdAAAADwAAAGRycy9kb3ducmV2LnhtbESPQU/DMAyF70j7D5GRuLEEJCZUlk1btUkTNwYXbk5j&#10;mmqNUzWhK/8eH5C42XrP731eb+fYq4nG3CW28LA0oIib5DtuLXy8H++fQeWC7LFPTBZ+KMN2s7hZ&#10;Y+XTld9oOpdWSQjnCi2EUoZK69wEipiXaSAW7SuNEYusY6v9iFcJj71+NGalI3YsDQEHqgM1l/N3&#10;tPD66Vb7qavJHVK8uHp2wfTO2rvbefcCqtBc/s1/1ycv+OZJ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HgnEAAAA3QAAAA8AAAAAAAAAAAAAAAAAmAIAAGRycy9k&#10;b3ducmV2LnhtbFBLBQYAAAAABAAEAPUAAACJAwAAAAA=&#10;" path="m78,120c155,120,155,,78,,1,,,120,78,120xe" fillcolor="#fcd8be" stroked="f">
                        <v:path arrowok="t" o:connecttype="custom" o:connectlocs="39,61;39,0;39,61" o:connectangles="0,0,0"/>
                      </v:shape>
                      <v:shape id="Freeform 63" o:spid="_x0000_s1086" style="position:absolute;left:9447;top:67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7ksIA&#10;AADdAAAADwAAAGRycy9kb3ducmV2LnhtbERPTWsCMRC9F/ofwhS81aSCYrdGqUsF6a3qpbfJZrpZ&#10;3EyWTbqu/94UCt7m8T5ntRl9KwbqYxNYw8tUgSCugm241nA67p6XIGJCttgGJg1XirBZPz6ssLDh&#10;wl80HFItcgjHAjW4lLpCylg58hinoSPO3E/oPaYM+1raHi853LdyptRCemw4NzjsqHRUnQ+/XsPn&#10;t1lsh6Yk8xH82ZSjcao1Wk+exvc3EInGdBf/u/c2z1fzV/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LuSwgAAAN0AAAAPAAAAAAAAAAAAAAAAAJgCAABkcnMvZG93&#10;bnJldi54bWxQSwUGAAAAAAQABAD1AAAAhwMAAAAA&#10;" path="m78,120c155,120,155,,78,,1,,,120,78,120xe" fillcolor="#fcd8be" stroked="f">
                        <v:path arrowok="t" o:connecttype="custom" o:connectlocs="39,60;39,0;39,60" o:connectangles="0,0,0"/>
                      </v:shape>
                      <v:shape id="Freeform 64" o:spid="_x0000_s1087" style="position:absolute;left:970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YssMA&#10;AADdAAAADwAAAGRycy9kb3ducmV2LnhtbESPQU/DMAyF70j7D5GRuLEEDhXqlk1QDQlxY3DZzWm8&#10;plrjVE3oyr/HByRutt7ze5+3+yUOaqYp94ktPKwNKOI2+Z47C1+fr/dPoHJB9jgkJgs/lGG/W91s&#10;sfbpyh80H0unJIRzjRZCKWOtdW4DRczrNBKLdk5TxCLr1Gk/4VXC46Afjal0xJ6lIeBITaD2cvyO&#10;Ft5PrnqZ+4bcIcWLaxYXzOCsvbtdnjegCi3l3/x3/eYF31T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7YssMAAADdAAAADwAAAAAAAAAAAAAAAACYAgAAZHJzL2Rv&#10;d25yZXYueG1sUEsFBgAAAAAEAAQA9QAAAIgDAAAAAA==&#10;" path="m77,120c155,120,155,,77,,,,,120,77,120xe" fillcolor="#fcd8be" stroked="f">
                        <v:path arrowok="t" o:connecttype="custom" o:connectlocs="38,60;38,0;38,60" o:connectangles="0,0,0"/>
                      </v:shape>
                      <v:shape id="Freeform 65" o:spid="_x0000_s1088" style="position:absolute;left:9632;top:5805;width:60;height:55;visibility:visible;mso-wrap-style:square;v-text-anchor:top" coordsize="12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eJcIA&#10;AADdAAAADwAAAGRycy9kb3ducmV2LnhtbERPS2sCMRC+F/wPYYTeamKxKqtRRKj0UCi+7kMy7i5u&#10;Jssm667+elMo9DYf33OW695V4kZNKD1rGI8UCGLjbcm5htPx820OIkRki5Vn0nCnAOvV4GWJmfUd&#10;7+l2iLlIIRwy1FDEWGdSBlOQwzDyNXHiLr5xGBNscmkb7FK4q+S7UlPpsOTUUGBN24LM9dA6DefN&#10;3e4eswl3e5MH1crvn4/WaP067DcLEJH6+C/+c3/ZNF9Nx/D7TTp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t4lwgAAAN0AAAAPAAAAAAAAAAAAAAAAAJgCAABkcnMvZG93&#10;bnJldi54bWxQSwUGAAAAAAQABAD1AAAAhwMAAAAA&#10;" path="m75,111v21,,36,-8,45,-20c95,61,70,30,44,,,27,11,111,75,111xe" fillcolor="#fcd8be" stroked="f">
                        <v:path arrowok="t" o:connecttype="custom" o:connectlocs="38,55;60,45;22,0;38,55" o:connectangles="0,0,0,0"/>
                      </v:shape>
                      <v:shape id="Freeform 66" o:spid="_x0000_s1089" style="position:absolute;left:9691;top:6167;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jXsEA&#10;AADdAAAADwAAAGRycy9kb3ducmV2LnhtbERPTWsCMRC9F/wPYQq91aQelrIaRRcL0pu2F2+TzbhZ&#10;3EyWTbqu/94UCr3N433OajP5Tow0xDawhre5AkFcB9tyo+H76+P1HURMyBa7wKThThE269nTCksb&#10;bnyk8ZQakUM4lqjBpdSXUsbakcc4Dz1x5i5h8JgyHBppB7zlcN/JhVKF9NhybnDYU+Wovp5+vIbP&#10;syl2Y1uR2Qd/NdVknOqM1i/P03YJItGU/sV/7oPN81WxgN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w417BAAAA3QAAAA8AAAAAAAAAAAAAAAAAmAIAAGRycy9kb3du&#10;cmV2LnhtbFBLBQYAAAAABAAEAPUAAACGAwAAAAA=&#10;" path="m77,120c155,120,155,,77,,,,,120,77,120xe" fillcolor="#fcd8be" stroked="f">
                        <v:path arrowok="t" o:connecttype="custom" o:connectlocs="38,61;38,0;38,61" o:connectangles="0,0,0"/>
                      </v:shape>
                      <v:shape id="Freeform 67" o:spid="_x0000_s1090" style="position:absolute;left:9657;top:60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GxcIA&#10;AADdAAAADwAAAGRycy9kb3ducmV2LnhtbERPTWsCMRC9F/ofwhR6q4ktLL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bFwgAAAN0AAAAPAAAAAAAAAAAAAAAAAJgCAABkcnMvZG93&#10;bnJldi54bWxQSwUGAAAAAAQABAD1AAAAhwMAAAAA&#10;" path="m78,120c155,120,155,,78,,1,,,120,78,120xe" fillcolor="#fcd8be" stroked="f">
                        <v:path arrowok="t" o:connecttype="custom" o:connectlocs="39,60;39,0;39,60" o:connectangles="0,0,0"/>
                      </v:shape>
                      <v:shape id="Freeform 68" o:spid="_x0000_s1091" style="position:absolute;left:9547;top:66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escIA&#10;AADdAAAADwAAAGRycy9kb3ducmV2LnhtbERPTWsCMRC9F/ofwhR6q4mlLL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d6xwgAAAN0AAAAPAAAAAAAAAAAAAAAAAJgCAABkcnMvZG93&#10;bnJldi54bWxQSwUGAAAAAAQABAD1AAAAhwMAAAAA&#10;" path="m78,120c155,120,155,,78,,1,,,120,78,120xe" fillcolor="#fcd8be" stroked="f">
                        <v:path arrowok="t" o:connecttype="custom" o:connectlocs="39,60;39,0;39,60" o:connectangles="0,0,0"/>
                      </v:shape>
                      <v:shape id="Freeform 69" o:spid="_x0000_s1092" style="position:absolute;left:9577;top:65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7KsIA&#10;AADdAAAADwAAAGRycy9kb3ducmV2LnhtbERPTWsCMRC9F/ofwhR6q4mFLr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XsqwgAAAN0AAAAPAAAAAAAAAAAAAAAAAJgCAABkcnMvZG93&#10;bnJldi54bWxQSwUGAAAAAAQABAD1AAAAhwMAAAAA&#10;" path="m78,c1,,,120,78,120,155,120,155,,78,xe" fillcolor="#fcd8be" stroked="f">
                        <v:path arrowok="t" o:connecttype="custom" o:connectlocs="39,0;39,60;39,0" o:connectangles="0,0,0"/>
                      </v:shape>
                      <v:shape id="Freeform 70" o:spid="_x0000_s1093" style="position:absolute;left:9511;top:59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lXcEA&#10;AADdAAAADwAAAGRycy9kb3ducmV2LnhtbERPPWvDMBDdA/kP4gLdYikdTHGjhMSkULo17dLtZF0s&#10;E+tkLMVx/31VKHS7x/u87X72vZhojF1gDZtCgSBugu241fD58bJ+AhETssU+MGn4pgj73XKxxcqG&#10;O7/TdE6tyCEcK9TgUhoqKWPjyGMswkCcuUsYPaYMx1baEe853PfyUalSeuw4NzgcqHbUXM83r+Ht&#10;y5THqavJnIK/mno2TvVG64fVfHgGkWhO/+I/96vN81VZwu83+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L5V3BAAAA3QAAAA8AAAAAAAAAAAAAAAAAmAIAAGRycy9kb3du&#10;cmV2LnhtbFBLBQYAAAAABAAEAPUAAACGAwAAAAA=&#10;" path="m77,120c155,120,155,,77,,,,,120,77,120xe" fillcolor="#fcd8be" stroked="f">
                        <v:path arrowok="t" o:connecttype="custom" o:connectlocs="38,60;38,0;38,60" o:connectangles="0,0,0"/>
                      </v:shape>
                      <v:shape id="Freeform 71" o:spid="_x0000_s1094" style="position:absolute;left:9532;top:6071;width:48;height:56;visibility:visible;mso-wrap-style:square;v-text-anchor:top" coordsize="9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docIA&#10;AADdAAAADwAAAGRycy9kb3ducmV2LnhtbERP22rCQBB9F/yHZYS+iG4sNA3RVYLQy6M1/YAhOybR&#10;7GzIbs3m77sFoW9zONfZHYLpxJ0G11pWsFknIIgrq1uuFXyXb6sMhPPIGjvLpGAiB4f9fLbDXNuR&#10;v+h+9rWIIexyVNB43+dSuqohg25te+LIXexg0Ec41FIPOMZw08nnJEmlwZZjQ4M9HRuqbucfoyBz&#10;H11KxfU04c0U7csyvJcyKPW0CMUWhKfg/8UP96eO85P0Ff6+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B2hwgAAAN0AAAAPAAAAAAAAAAAAAAAAAJgCAABkcnMvZG93&#10;bnJldi54bWxQSwUGAAAAAAQABAD1AAAAhwMAAAAA&#10;" path="m75,113v8,,15,-1,22,-4c80,72,63,36,47,,,25,9,113,75,113xe" fillcolor="#fcd8be" stroked="f">
                        <v:path arrowok="t" o:connecttype="custom" o:connectlocs="37,56;48,54;23,0;37,56" o:connectangles="0,0,0,0"/>
                      </v:shape>
                      <v:shape id="Freeform 72" o:spid="_x0000_s1095" style="position:absolute;left:9544;top:62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UtMMA&#10;AADdAAAADwAAAGRycy9kb3ducmV2LnhtbESPQU/DMAyF70j7D5GRuLEEDhXqlk1QDQlxY3DZzWm8&#10;plrjVE3oyr/HByRutt7ze5+3+yUOaqYp94ktPKwNKOI2+Z47C1+fr/dPoHJB9jgkJgs/lGG/W91s&#10;sfbpyh80H0unJIRzjRZCKWOtdW4DRczrNBKLdk5TxCLr1Gk/4VXC46Afjal0xJ6lIeBITaD2cvyO&#10;Ft5PrnqZ+4bcIcWLaxYXzOCsvbtdnjegCi3l3/x3/eYF31S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UtMMAAADdAAAADwAAAAAAAAAAAAAAAACYAgAAZHJzL2Rv&#10;d25yZXYueG1sUEsFBgAAAAAEAAQA9QAAAIgDAAAAAA==&#10;" path="m77,120c154,120,155,,77,,,,,120,77,120xe" fillcolor="#fcd8be" stroked="f">
                        <v:path arrowok="t" o:connecttype="custom" o:connectlocs="39,60;39,0;39,60" o:connectangles="0,0,0"/>
                      </v:shape>
                      <v:shape id="Freeform 73" o:spid="_x0000_s1096" style="position:absolute;left:9697;top:5327;width:71;height:60;visibility:visible;mso-wrap-style:square;v-text-anchor:top" coordsize="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QqcIA&#10;AADdAAAADwAAAGRycy9kb3ducmV2LnhtbERPS4vCMBC+L/gfwgjeNNWDaDWKiAuLeFhf4HFsxra0&#10;mZQm1rq/3gjC3ubje8582ZpSNFS73LKC4SACQZxYnXOq4HT87k9AOI+ssbRMCp7kYLnofM0x1vbB&#10;e2oOPhUhhF2MCjLvq1hKl2Rk0A1sRRy4m60N+gDrVOoaHyHclHIURWNpMOfQkGFF64yS4nA3Cqqr&#10;nuwueXNe/xXFaPu7kXhvpVK9bruagfDU+n/xx/2jw/xoPIX3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pCpwgAAAN0AAAAPAAAAAAAAAAAAAAAAAJgCAABkcnMvZG93&#10;bnJldi54bWxQSwUGAAAAAAQABAD1AAAAhwMAAAAA&#10;" path="m135,47v,,,,,c131,28,119,10,99,3v,,,,,c92,1,85,,78,,1,,,120,78,120v44,,63,-39,57,-73xe" fillcolor="#fcd8be" stroked="f">
                        <v:path arrowok="t" o:connecttype="custom" o:connectlocs="68,24;68,24;50,2;50,2;39,0;39,60;68,24" o:connectangles="0,0,0,0,0,0,0"/>
                      </v:shape>
                      <v:shape id="Freeform 74" o:spid="_x0000_s1097" style="position:absolute;left:9644;top:337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mbsgA&#10;AADdAAAADwAAAGRycy9kb3ducmV2LnhtbESPT0vDQBDF7wW/wzKCF2k3tVAldluk/qEUFE29eBuy&#10;YxLMzsbdNUm/fecg9DbDe/Peb1ab0bWqpxAbzwbmswwUceltw5WBz8Pz9A5UTMgWW89k4EgRNuuL&#10;yQpz6wf+oL5IlZIQjjkaqFPqcq1jWZPDOPMdsWjfPjhMsoZK24CDhLtW32TZUjtsWBpq7GhbU/lT&#10;/DkDb49fXb94fRrse7EPS3r5jftrNObqcny4B5VoTGfz//XOCn52K/zyjYyg1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AaZuyAAAAN0AAAAPAAAAAAAAAAAAAAAAAJgCAABk&#10;cnMvZG93bnJldi54bWxQSwUGAAAAAAQABAD1AAAAjQMAAAAA&#10;" path="m77,c,,,120,77,120,154,120,154,,77,xe" fillcolor="#fcd8be" stroked="f">
                        <v:path arrowok="t" o:connecttype="custom" o:connectlocs="39,0;39,60;39,0" o:connectangles="0,0,0"/>
                      </v:shape>
                      <v:shape id="Freeform 75" o:spid="_x0000_s1098" style="position:absolute;left:9697;top:35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r9MEA&#10;AADdAAAADwAAAGRycy9kb3ducmV2LnhtbERPTWsCMRC9F/wPYQRvNdGDLatRdLEgvdX20ttkM24W&#10;N5Nlk67rvzeFQm/zeJ+z2Y2+FQP1sQmsYTFXIIirYBuuNXx9vj2/gogJ2WIbmDTcKcJuO3naYGHD&#10;jT9oOKda5BCOBWpwKXWFlLFy5DHOQ0ecuUvoPaYM+1raHm853LdyqdRKemw4NzjsqHRUXc8/XsP7&#10;t1kdhqYkcwz+asrRONUarWfTcb8GkWhM/+I/98nm+eplAb/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76/TBAAAA3QAAAA8AAAAAAAAAAAAAAAAAmAIAAGRycy9kb3du&#10;cmV2LnhtbFBLBQYAAAAABAAEAPUAAACGAwAAAAA=&#10;" path="m78,120c155,120,155,,78,,1,,,120,78,120xe" fillcolor="#fcd8be" stroked="f">
                        <v:path arrowok="t" o:connecttype="custom" o:connectlocs="39,60;39,0;39,60" o:connectangles="0,0,0"/>
                      </v:shape>
                      <v:shape id="Freeform 76" o:spid="_x0000_s1099" style="position:absolute;left:9724;top:32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1g8IA&#10;AADdAAAADwAAAGRycy9kb3ducmV2LnhtbERPPW/CMBDdkfgP1iF1IzYMtEoxqI1AqthKu3Q7x9c4&#10;Ij5HsQnpv6+RKnW7p/d52/3kOzHSENvAGlaFAkFcB9tyo+Hz47h8AhETssUuMGn4oQj73Xy2xdKG&#10;G7/TeE6NyCEcS9TgUupLKWPtyGMsQk+cue8weEwZDo20A95yuO/kWqmN9NhybnDYU+WovpyvXsPp&#10;y2xex7Yicwj+YqrJONUZrR8W08sziERT+hf/ud9snq8e13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XWDwgAAAN0AAAAPAAAAAAAAAAAAAAAAAJgCAABkcnMvZG93&#10;bnJldi54bWxQSwUGAAAAAAQABAD1AAAAhwMAAAAA&#10;" path="m77,c,,,120,77,120,154,120,155,,77,xe" fillcolor="#fcd8be" stroked="f">
                        <v:path arrowok="t" o:connecttype="custom" o:connectlocs="39,0;39,60;39,0" o:connectangles="0,0,0"/>
                      </v:shape>
                      <v:shape id="Freeform 77" o:spid="_x0000_s1100" style="position:absolute;left:9597;top:36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QGMIA&#10;AADdAAAADwAAAGRycy9kb3ducmV2LnhtbERPTWsCMRC9F/ofwhS81aQK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dAYwgAAAN0AAAAPAAAAAAAAAAAAAAAAAJgCAABkcnMvZG93&#10;bnJldi54bWxQSwUGAAAAAAQABAD1AAAAhwMAAAAA&#10;" path="m78,120c155,120,155,,78,,1,,,120,78,120xe" fillcolor="#fcd8be" stroked="f">
                        <v:path arrowok="t" o:connecttype="custom" o:connectlocs="39,60;39,0;39,60" o:connectangles="0,0,0"/>
                      </v:shape>
                      <v:shape id="Freeform 78" o:spid="_x0000_s1101" style="position:absolute;left:9597;top:31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IbMIA&#10;AADdAAAADwAAAGRycy9kb3ducmV2LnhtbERPTWsCMRC9F/ofwhS81aQi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EhswgAAAN0AAAAPAAAAAAAAAAAAAAAAAJgCAABkcnMvZG93&#10;bnJldi54bWxQSwUGAAAAAAQABAD1AAAAhwMAAAAA&#10;" path="m78,c1,,,120,78,120,155,120,155,,78,xe" fillcolor="#fcd8be" stroked="f">
                        <v:path arrowok="t" o:connecttype="custom" o:connectlocs="39,0;39,60;39,0" o:connectangles="0,0,0"/>
                      </v:shape>
                      <v:shape id="Freeform 79" o:spid="_x0000_s1102" style="position:absolute;left:9711;top:51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t98IA&#10;AADdAAAADwAAAGRycy9kb3ducmV2LnhtbERPTWsCMRC9F/ofwhS81aSC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O33wgAAAN0AAAAPAAAAAAAAAAAAAAAAAJgCAABkcnMvZG93&#10;bnJldi54bWxQSwUGAAAAAAQABAD1AAAAhwMAAAAA&#10;" path="m77,c,,,120,77,120,155,120,155,,77,xe" fillcolor="#fcd8be" stroked="f">
                        <v:path arrowok="t" o:connecttype="custom" o:connectlocs="38,0;38,60;38,0" o:connectangles="0,0,0"/>
                      </v:shape>
                      <v:shape id="Freeform 80" o:spid="_x0000_s1103" style="position:absolute;left:9734;top:45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zgMIA&#10;AADdAAAADwAAAGRycy9kb3ducmV2LnhtbERPPW/CMBDdK/U/WFepW7HpEKqAQRAVqeoGZWE7x0cc&#10;EZ+j2IT039eVKnW7p/d5q83kOzHSENvAGuYzBYK4DrblRsPpa//yBiImZItdYNLwTRE268eHFZY2&#10;3PlA4zE1IodwLFGDS6kvpYy1I49xFnrizF3C4DFlODTSDnjP4b6Tr0oV0mPLucFhT5Wj+nq8eQ2f&#10;Z1PsxrYi8x781VSTcaozWj8/TdsliERT+hf/uT9snq8W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nOAwgAAAN0AAAAPAAAAAAAAAAAAAAAAAJgCAABkcnMvZG93&#10;bnJldi54bWxQSwUGAAAAAAQABAD1AAAAhwMAAAAA&#10;" path="m77,c,,,120,77,120,154,120,155,,77,xe" fillcolor="#fcd8be" stroked="f">
                        <v:path arrowok="t" o:connecttype="custom" o:connectlocs="39,0;39,60;39,0" o:connectangles="0,0,0"/>
                      </v:shape>
                      <v:shape id="Freeform 81" o:spid="_x0000_s1104" style="position:absolute;left:9721;top:3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WG8IA&#10;AADdAAAADwAAAGRycy9kb3ducmV2LnhtbERPPW/CMBDdkfgP1iF1IzYMUKUY1EZUqrqVsrCd42sc&#10;EZ+j2IT039eVKnW7p/d5u8PkOzHSENvAGlaFAkFcB9tyo+H8+bp8BBETssUuMGn4pgiH/Xy2w9KG&#10;O3/QeEqNyCEcS9TgUupLKWPtyGMsQk+cua8weEwZDo20A95zuO/kWqmN9NhybnDYU+Wovp5uXsP7&#10;xWxexrYicwz+aqrJONUZrR8W0/MTiERT+hf/ud9snq+2W/j9Jp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tYbwgAAAN0AAAAPAAAAAAAAAAAAAAAAAJgCAABkcnMvZG93&#10;bnJldi54bWxQSwUGAAAAAAQABAD1AAAAhwMAAAAA&#10;" path="m78,c,,,120,78,120,155,120,155,,78,xe" fillcolor="#fcd8be" stroked="f">
                        <v:path arrowok="t" o:connecttype="custom" o:connectlocs="39,0;39,60;39,0" o:connectangles="0,0,0"/>
                      </v:shape>
                      <v:shape id="Freeform 82" o:spid="_x0000_s1105" style="position:absolute;left:8691;top:5670;width:68;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XOcYA&#10;AADdAAAADwAAAGRycy9kb3ducmV2LnhtbESPT2sCMRDF74V+hzAFbzWpYFe3Rilii3gQ/NP7sJlu&#10;lm4myybV9dt3DgVvM7w37/1msRpCqy7UpyayhZexAUVcRddwbeF8+niegUoZ2WEbmSzcKMFq+fiw&#10;wNLFKx/ocsy1khBOJVrwOXel1qnyFDCNY0cs2nfsA2ZZ+1q7Hq8SHlo9MeZVB2xYGjx2tPZU/Rx/&#10;gwVT7PJtu/mceH8+DF+7Yr6fnpy1o6fh/Q1UpiHfzf/XWyf4phBc+UZ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OXOcYAAADdAAAADwAAAAAAAAAAAAAAAACYAgAAZHJz&#10;L2Rvd25yZXYueG1sUEsFBgAAAAAEAAQA9QAAAIsDAAAAAA==&#10;" path="m134,61v,,,,,c135,31,115,,76,,72,,67,1,63,2v,,,,,c,15,4,120,76,120v39,,58,-29,58,-59xm104,42c97,35,90,29,83,22v7,7,14,13,21,20c104,42,104,42,104,42xe" fillcolor="#fcd8be" stroked="f">
                        <v:path arrowok="t" o:connecttype="custom" o:connectlocs="67,31;67,31;38,0;32,1;32,1;38,60;67,31;52,21;42,11;52,21;52,21" o:connectangles="0,0,0,0,0,0,0,0,0,0,0"/>
                        <o:lock v:ext="edit" verticies="t"/>
                      </v:shape>
                      <v:shape id="Freeform 83" o:spid="_x0000_s1106" style="position:absolute;left:8431;top:382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n8sIA&#10;AADdAAAADwAAAGRycy9kb3ducmV2LnhtbERPPW/CMBDdK/U/WFeJrdhloDTFoBKBhNhKu3Q7x9c4&#10;Ij5HsQnh3+NKldju6X3ecj36VgzUxyawhpepAkFcBdtwreH7a/e8ABETssU2MGm4UoT16vFhiYUN&#10;F/6k4ZhqkUM4FqjBpdQVUsbKkcc4DR1x5n5D7zFl2NfS9njJ4b6VM6Xm0mPDucFhR6Wj6nQ8ew2H&#10;HzPfDE1JZhv8yZSjcao1Wk+exo93EInGdBf/u/c2z1evb/D3TT5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efywgAAAN0AAAAPAAAAAAAAAAAAAAAAAJgCAABkcnMvZG93&#10;bnJldi54bWxQSwUGAAAAAAQABAD1AAAAhwMAAAAA&#10;" path="m77,120c155,120,155,,77,,,,,120,77,120xe" fillcolor="#fcd8be" stroked="f">
                        <v:path arrowok="t" o:connecttype="custom" o:connectlocs="38,60;38,0;38,60" o:connectangles="0,0,0"/>
                      </v:shape>
                      <v:shape id="Freeform 84" o:spid="_x0000_s1107" style="position:absolute;left:8447;top:366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SMQA&#10;AADdAAAADwAAAGRycy9kb3ducmV2LnhtbESPQU/DMAyF70j8h8hI3FgyDtNUlk2sGtLEjcGFm9OY&#10;plrjVE3Wdf8eH5C42XrP733e7ObYq4nG3CW2sFwYUMRN8h23Fr4+357WoHJB9tgnJgs3yrDb3t9t&#10;sPLpyh80nUqrJIRzhRZCKUOldW4CRcyLNBCL9pPGiEXWsdV+xKuEx14/G7PSETuWhoAD1YGa8+kS&#10;Lbx/u9V+6mpyhxTPrp5dML2z9vFhfn0BVWgu/+a/66MXfLMW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PkjEAAAA3QAAAA8AAAAAAAAAAAAAAAAAmAIAAGRycy9k&#10;b3ducmV2LnhtbFBLBQYAAAAABAAEAPUAAACJAwAAAAA=&#10;" path="m78,120c155,120,155,,78,,1,,,120,78,120xe" fillcolor="#fcd8be" stroked="f">
                        <v:path arrowok="t" o:connecttype="custom" o:connectlocs="39,60;39,0;39,60" o:connectangles="0,0,0"/>
                      </v:shape>
                      <v:shape id="Freeform 85" o:spid="_x0000_s1108" style="position:absolute;left:8447;top:34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b08EA&#10;AADdAAAADwAAAGRycy9kb3ducmV2LnhtbERPTWsCMRC9F/wPYQq91UQPIlujtIuCeNP20ttkM90s&#10;bibLJq7rv28Ewds83uesNqNvxUB9bAJrmE0VCOIq2IZrDT/fu/cliJiQLbaBScONImzWk5cVFjZc&#10;+UjDKdUih3AsUINLqSukjJUjj3EaOuLM/YXeY8qwr6Xt8ZrDfSvnSi2kx4Zzg8OOSkfV+XTxGg6/&#10;ZvE1NCWZbfBnU47GqdZo/fY6fn6ASDSmp/jh3ts8Xy1ncP8mn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um9PBAAAA3QAAAA8AAAAAAAAAAAAAAAAAmAIAAGRycy9kb3du&#10;cmV2LnhtbFBLBQYAAAAABAAEAPUAAACGAwAAAAA=&#10;" path="m78,120c155,120,155,,78,,1,,,120,78,120xe" fillcolor="#fcd8be" stroked="f">
                        <v:path arrowok="t" o:connecttype="custom" o:connectlocs="39,60;39,0;39,60" o:connectangles="0,0,0"/>
                      </v:shape>
                      <v:shape id="Freeform 86" o:spid="_x0000_s1109" style="position:absolute;left:8437;top:45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FpMEA&#10;AADdAAAADwAAAGRycy9kb3ducmV2LnhtbERPS2sCMRC+F/wPYYTealIPIlujtIuF4s3HpbfJZrpZ&#10;3EyWTVzXf98Igrf5+J6z2oy+FQP1sQms4X2mQBBXwTZcazgdv9+WIGJCttgGJg03irBZT15WWNhw&#10;5T0Nh1SLHMKxQA0upa6QMlaOPMZZ6Igz9xd6jynDvpa2x2sO962cK7WQHhvODQ47Kh1V58PFa9j9&#10;msXX0JRktsGfTTkap1qj9et0/PwAkWhMT/HD/WPzfLWcw/2bf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8BaTBAAAA3QAAAA8AAAAAAAAAAAAAAAAAmAIAAGRycy9kb3du&#10;cmV2LnhtbFBLBQYAAAAABAAEAPUAAACGAwAAAAA=&#10;" path="m78,120c155,120,155,,78,,1,,,120,78,120xe" fillcolor="#fcd8be" stroked="f">
                        <v:path arrowok="t" o:connecttype="custom" o:connectlocs="39,60;39,0;39,60" o:connectangles="0,0,0"/>
                      </v:shape>
                      <v:shape id="Freeform 87" o:spid="_x0000_s1110" style="position:absolute;left:8651;top:27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P8EA&#10;AADdAAAADwAAAGRycy9kb3ducmV2LnhtbERPTWsCMRC9F/wPYQRvNbGC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woD/BAAAA3QAAAA8AAAAAAAAAAAAAAAAAmAIAAGRycy9kb3du&#10;cmV2LnhtbFBLBQYAAAAABAAEAPUAAACGAwAAAAA=&#10;" path="m77,c,,,120,77,120,155,120,155,,77,xe" fillcolor="#fcd8be" stroked="f">
                        <v:path arrowok="t" o:connecttype="custom" o:connectlocs="38,0;38,60;38,0" o:connectangles="0,0,0"/>
                      </v:shape>
                      <v:shape id="Freeform 88" o:spid="_x0000_s1111" style="position:absolute;left:8471;top:32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S8EA&#10;AADdAAAADwAAAGRycy9kb3ducmV2LnhtbERPTWsCMRC9F/wPYQRvNbGI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OEvBAAAA3QAAAA8AAAAAAAAAAAAAAAAAmAIAAGRycy9kb3du&#10;cmV2LnhtbFBLBQYAAAAABAAEAPUAAACGAwAAAAA=&#10;" path="m77,c,,,120,77,120,155,120,155,,77,xe" fillcolor="#fcd8be" stroked="f">
                        <v:path arrowok="t" o:connecttype="custom" o:connectlocs="38,0;38,60;38,0" o:connectangles="0,0,0"/>
                      </v:shape>
                      <v:shape id="Freeform 89" o:spid="_x0000_s1112" style="position:absolute;left:8564;top:30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d0MEA&#10;AADdAAAADwAAAGRycy9kb3ducmV2LnhtbERPTWsCMRC9F/wPYQRvNbGg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VndDBAAAA3QAAAA8AAAAAAAAAAAAAAAAAmAIAAGRycy9kb3du&#10;cmV2LnhtbFBLBQYAAAAABAAEAPUAAACGAwAAAAA=&#10;" path="m77,c,,,120,77,120,154,120,155,,77,xe" fillcolor="#fcd8be" stroked="f">
                        <v:path arrowok="t" o:connecttype="custom" o:connectlocs="39,0;39,60;39,0" o:connectangles="0,0,0"/>
                      </v:shape>
                      <v:shape id="Freeform 90" o:spid="_x0000_s1113" style="position:absolute;left:8617;top:32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Dp8EA&#10;AADdAAAADwAAAGRycy9kb3ducmV2LnhtbERPO2vDMBDeC/0P4grdGqkdTHCjhMQ0ULrlsWQ7WVfL&#10;xDoZS3Hcf18FAtnu43veYjX5Tow0xDawhveZAkFcB9tyo+F42L7NQcSEbLELTBr+KMJq+fy0wNKG&#10;K+9o3KdG5BCOJWpwKfWllLF25DHOQk+cud8weEwZDo20A15zuO/kh1KF9NhybnDYU+WoPu8vXsPP&#10;yRSbsa3IfAV/NtVknOqM1q8v0/oTRKIpPcR397fN89W8gNs3+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A6fBAAAA3QAAAA8AAAAAAAAAAAAAAAAAmAIAAGRycy9kb3du&#10;cmV2LnhtbFBLBQYAAAAABAAEAPUAAACGAwAAAAA=&#10;" path="m78,120c155,120,155,,78,,1,,,120,78,120xe" fillcolor="#fcd8be" stroked="f">
                        <v:path arrowok="t" o:connecttype="custom" o:connectlocs="39,60;39,0;39,60" o:connectangles="0,0,0"/>
                      </v:shape>
                      <v:shape id="Freeform 91" o:spid="_x0000_s1114" style="position:absolute;left:8517;top:33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mPMEA&#10;AADdAAAADwAAAGRycy9kb3ducmV2LnhtbERPTWsCMRC9F/wPYYTeamIPVlaj6KIg3mp76W2yGTeL&#10;m8mySdftvzeFQm/zeJ+z3o6+FQP1sQmsYT5TIIirYBuuNXx+HF+WIGJCttgGJg0/FGG7mTytsbDh&#10;zu80XFItcgjHAjW4lLpCylg58hhnoSPO3DX0HlOGfS1tj/cc7lv5qtRCemw4NzjsqHRU3S7fXsP5&#10;yyz2Q1OSOQR/M+VonGqN1s/TcbcCkWhM/+I/98nm+Wr5B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LpjzBAAAA3QAAAA8AAAAAAAAAAAAAAAAAmAIAAGRycy9kb3du&#10;cmV2LnhtbFBLBQYAAAAABAAEAPUAAACGAwAAAAA=&#10;" path="m78,120c155,120,155,,78,,1,,,120,78,120xe" fillcolor="#fcd8be" stroked="f">
                        <v:path arrowok="t" o:connecttype="custom" o:connectlocs="39,60;39,0;39,60" o:connectangles="0,0,0"/>
                      </v:shape>
                      <v:shape id="Freeform 92" o:spid="_x0000_s1115" style="position:absolute;left:8488;top:4879;width:65;height:47;visibility:visible;mso-wrap-style:square;v-text-anchor:top" coordsize="1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OCAsUA&#10;AADdAAAADwAAAGRycy9kb3ducmV2LnhtbESPQWvCQBCF7wX/wzKCl6IbpRSJriJWwWujB70N2TEJ&#10;ZmdDdqurv75zKPQ2w3vz3jfLdXKtulMfGs8GppMMFHHpbcOVgdNxP56DChHZYuuZDDwpwHo1eFti&#10;bv2Dv+lexEpJCIccDdQxdrnWoazJYZj4jli0q+8dRln7StseHxLuWj3Lsk/tsGFpqLGjbU3lrfhx&#10;BlLXntK0uJzfj7fz7mPn4ubrZY0ZDdNmASpSiv/mv+uDFfxsL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4ICxQAAAN0AAAAPAAAAAAAAAAAAAAAAAJgCAABkcnMv&#10;ZG93bnJldi54bWxQSwUGAAAAAAQABAD1AAAAigMAAAAA&#10;" path="m70,95v42,,61,-35,58,-67c93,18,58,9,22,,,35,15,95,70,95xe" fillcolor="#fcd8be" stroked="f">
                        <v:path arrowok="t" o:connecttype="custom" o:connectlocs="35,47;64,14;11,0;35,47" o:connectangles="0,0,0,0"/>
                      </v:shape>
                      <v:shape id="Freeform 93" o:spid="_x0000_s1116" style="position:absolute;left:9741;top:5915;width:34;height:39;visibility:visible;mso-wrap-style:square;v-text-anchor:top" coordsize="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1bcMA&#10;AADdAAAADwAAAGRycy9kb3ducmV2LnhtbERPyWrDMBC9F/oPYgq5lERuCMFxLIdSGgjpKQvkOlgT&#10;29QauZK89O+rQqG3ebx18t1kWjGQ841lBS+LBARxaXXDlYLrZT9PQfiArLG1TAq+ycOueHzIMdN2&#10;5BMN51CJGMI+QwV1CF0mpS9rMugXtiOO3N06gyFCV0ntcIzhppXLJFlLgw3Hhho7equp/Dz3RkGq&#10;WV4PffP88b5Ke3dc3obx66bU7Gl63YIINIV/8Z/7oOP8JN3A7zfxB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1bcMAAADdAAAADwAAAAAAAAAAAAAAAACYAgAAZHJzL2Rv&#10;d25yZXYueG1sUEsFBgAAAAAEAAQA9QAAAIgDAAAAAA==&#10;" path="m68,77c49,52,29,26,8,,,35,18,77,64,77v2,,3,,4,xe" fillcolor="#fcd8be" stroked="f">
                        <v:path arrowok="t" o:connecttype="custom" o:connectlocs="34,39;4,0;32,39;34,39" o:connectangles="0,0,0,0"/>
                      </v:shape>
                      <v:shape id="Freeform 94" o:spid="_x0000_s1117" style="position:absolute;left:8741;top:55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olcQA&#10;AADdAAAADwAAAGRycy9kb3ducmV2LnhtbESPQU/DMAyF70j7D5GRdmMJHCYoy6atGhLixuDCzWlM&#10;U61xqiZ03b/HByRutt7ze583uzn2aqIxd4kt3K8MKOIm+Y5bC58fL3ePoHJB9tgnJgtXyrDbLm42&#10;WPl04XeaTqVVEsK5QguhlKHSOjeBIuZVGohF+05jxCLr2Go/4kXCY68fjFnriB1LQ8CB6kDN+fQT&#10;Lbx9ufVh6mpyxxTPrp5dML2zdnk7759BFZrLv/nv+tULvnkS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qJXEAAAA3QAAAA8AAAAAAAAAAAAAAAAAmAIAAGRycy9k&#10;b3ducmV2LnhtbFBLBQYAAAAABAAEAPUAAACJAwAAAAA=&#10;" path="m78,c,,,120,78,120,155,120,155,,78,xe" fillcolor="#fcd8be" stroked="f">
                        <v:path arrowok="t" o:connecttype="custom" o:connectlocs="39,0;39,60;39,0" o:connectangles="0,0,0"/>
                      </v:shape>
                      <v:shape id="Freeform 95" o:spid="_x0000_s1118" style="position:absolute;left:8671;top:60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NDsEA&#10;AADdAAAADwAAAGRycy9kb3ducmV2LnhtbERPTWsCMRC9F/wPYQRvNdGDtKtRdLEgvdX20ttkM24W&#10;N5Nlk67rvzeFQm/zeJ+z2Y2+FQP1sQmsYTFXIIirYBuuNXx9vj2/gIgJ2WIbmDTcKcJuO3naYGHD&#10;jT9oOKda5BCOBWpwKXWFlLFy5DHOQ0ecuUvoPaYM+1raHm853LdyqdRKemw4NzjsqHRUXc8/XsP7&#10;t1kdhqYkcwz+asrRONUarWfTcb8GkWhM/+I/98nm+ep1Ab/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3DQ7BAAAA3QAAAA8AAAAAAAAAAAAAAAAAmAIAAGRycy9kb3du&#10;cmV2LnhtbFBLBQYAAAAABAAEAPUAAACGAwAAAAA=&#10;" path="m77,120c155,120,155,,77,,,,,120,77,120xe" fillcolor="#fcd8be" stroked="f">
                        <v:path arrowok="t" o:connecttype="custom" o:connectlocs="38,60;38,0;38,60" o:connectangles="0,0,0"/>
                      </v:shape>
                      <v:shape id="Freeform 96" o:spid="_x0000_s1119" style="position:absolute;left:8771;top:589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TecIA&#10;AADdAAAADwAAAGRycy9kb3ducmV2LnhtbERPPW/CMBDdkfgP1iF1IzYMqE0xqI1AqthKu3Q7x9c4&#10;Ij5HsQnpv6+RKnW7p/d52/3kOzHSENvAGlaFAkFcB9tyo+Hz47h8BBETssUuMGn4oQj73Xy2xdKG&#10;G7/TeE6NyCEcS9TgUupLKWPtyGMsQk+cue8weEwZDo20A95yuO/kWqmN9NhybnDYU+WovpyvXsPp&#10;y2xex7Yicwj+YqrJONUZrR8W08sziERT+hf/ud9snq+e1n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ZN5wgAAAN0AAAAPAAAAAAAAAAAAAAAAAJgCAABkcnMvZG93&#10;bnJldi54bWxQSwUGAAAAAAQABAD1AAAAhwMAAAAA&#10;" path="m77,120c155,120,155,,77,,,,,120,77,120xe" fillcolor="#fcd8be" stroked="f">
                        <v:path arrowok="t" o:connecttype="custom" o:connectlocs="38,60;38,0;38,60" o:connectangles="0,0,0"/>
                      </v:shape>
                      <v:shape id="Freeform 97" o:spid="_x0000_s1120" style="position:absolute;left:8607;top:59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24sIA&#10;AADdAAAADwAAAGRycy9kb3ducmV2LnhtbERPTWsCMRC9F/ofwhS81aQKYrdGqUsF6a3qpbfJZrpZ&#10;3EyWTbqu/94UCt7m8T5ntRl9KwbqYxNYw8tUgSCugm241nA67p6XIGJCttgGJg1XirBZPz6ssLDh&#10;wl80HFItcgjHAjW4lLpCylg58hinoSPO3E/oPaYM+1raHi853LdyptRCemw4NzjsqHRUnQ+/XsPn&#10;t1lsh6Yk8xH82ZSjcao1Wk+exvc3EInGdBf/u/c2z1ev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TbiwgAAAN0AAAAPAAAAAAAAAAAAAAAAAJgCAABkcnMvZG93&#10;bnJldi54bWxQSwUGAAAAAAQABAD1AAAAhwMAAAAA&#10;" path="m78,120c155,120,155,,78,,1,,,120,78,120xe" fillcolor="#fcd8be" stroked="f">
                        <v:path arrowok="t" o:connecttype="custom" o:connectlocs="39,60;39,0;39,60" o:connectangles="0,0,0"/>
                      </v:shape>
                      <v:shape id="Freeform 98" o:spid="_x0000_s1121" style="position:absolute;left:8624;top:57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Gl8UA&#10;AADdAAAADwAAAGRycy9kb3ducmV2LnhtbERPTWvCQBC9F/wPywi9lLqxLVKjq4i2pQhKG714G7Jj&#10;EszOxt1tkv77bqHQ2zze58yXvalFS85XlhWMRwkI4tzqigsFx8Pr/TMIH5A11pZJwTd5WC4GN3NM&#10;te34k9osFCKGsE9RQRlCk0rp85IM+pFtiCN3ts5giNAVUjvsYrip5UOSTKTBimNDiQ2tS8ov2ZdR&#10;sN+cmvZx99Lpj2zrJvR29ds7VOp22K9mIAL14V/8537XcX4yfYL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kaXxQAAAN0AAAAPAAAAAAAAAAAAAAAAAJgCAABkcnMv&#10;ZG93bnJldi54bWxQSwUGAAAAAAQABAD1AAAAigMAAAAA&#10;" path="m77,c,,,120,77,120,154,120,154,,77,xe" fillcolor="#fcd8be" stroked="f">
                        <v:path arrowok="t" o:connecttype="custom" o:connectlocs="39,0;39,60;39,0" o:connectangles="0,0,0"/>
                      </v:shape>
                      <v:shape id="Freeform 99" o:spid="_x0000_s1122" style="position:absolute;left:8580;top:5540;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sSMEA&#10;AADdAAAADwAAAGRycy9kb3ducmV2LnhtbERPS2rDMBDdF3oHMYFuQiLHpaV2ogQTKHjZOj7AYI0/&#10;xBoZSbXd21eFQnfzeN85XVYzipmcHywrOOwTEMSN1QN3Curb++4NhA/IGkfLpOCbPFzOjw8nzLVd&#10;+JPmKnQihrDPUUEfwpRL6ZueDPq9nYgj11pnMEToOqkdLjHcjDJNkldpcODY0ONE156ae/VlFBTY&#10;zmVTUbZNy/Sjft66tEOn1NNmLY4gAq3hX/znLnWcn2Qv8PtNPEG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VLEjBAAAA3QAAAA8AAAAAAAAAAAAAAAAAmAIAAGRycy9kb3du&#10;cmV2LnhtbFBLBQYAAAAABAAEAPUAAACGAwAAAAA=&#10;" path="m119,98v,,,,,c144,63,129,,73,,55,,41,7,32,17v,,,,,c,50,13,120,73,120v21,,36,-9,46,-22xe" fillcolor="#fcd8be" stroked="f">
                        <v:path arrowok="t" o:connecttype="custom" o:connectlocs="60,49;60,49;37,0;16,9;16,9;37,60;60,49" o:connectangles="0,0,0,0,0,0,0"/>
                      </v:shape>
                      <v:shape id="Freeform 100" o:spid="_x0000_s1123" style="position:absolute;left:8521;top:56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VesIA&#10;AADdAAAADwAAAGRycy9kb3ducmV2LnhtbERPPW/CMBDdK/U/WFepW7HpENGAQRAVqeoGZWE7x0cc&#10;EZ+j2IT039eVKnW7p/d5q83kOzHSENvAGuYzBYK4DrblRsPpa/+yABETssUuMGn4pgib9ePDCksb&#10;7nyg8ZgakUM4lqjBpdSXUsbakcc4Cz1x5i5h8JgyHBppB7zncN/JV6UK6bHl3OCwp8pRfT3evIbP&#10;syl2Y1uReQ/+aqrJONUZrZ+fpu0SRKIp/Yv/3B82z1dv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pV6wgAAAN0AAAAPAAAAAAAAAAAAAAAAAJgCAABkcnMvZG93&#10;bnJldi54bWxQSwUGAAAAAAQABAD1AAAAhwMAAAAA&#10;" path="m77,120c155,120,155,,77,,,,,120,77,120xe" fillcolor="#fcd8be" stroked="f">
                        <v:path arrowok="t" o:connecttype="custom" o:connectlocs="38,60;38,0;38,60" o:connectangles="0,0,0"/>
                      </v:shape>
                      <v:shape id="Freeform 101" o:spid="_x0000_s1124" style="position:absolute;left:8677;top:51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w4cIA&#10;AADdAAAADwAAAGRycy9kb3ducmV2LnhtbERPPW/CMBDdK/U/WFeJrdhloDTFoBKBhNhKu3Q7x9c4&#10;Ij5HsQnh3+NKldju6X3ecj36VgzUxyawhpepAkFcBdtwreH7a/e8ABETssU2MGm4UoT16vFhiYUN&#10;F/6k4ZhqkUM4FqjBpdQVUsbKkcc4DR1x5n5D7zFl2NfS9njJ4b6VM6Xm0mPDucFhR6Wj6nQ8ew2H&#10;HzPfDE1JZhv8yZSjcao1Wk+exo93EInGdBf/u/c2z1dvr/D3TT5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jDhwgAAAN0AAAAPAAAAAAAAAAAAAAAAAJgCAABkcnMvZG93&#10;bnJldi54bWxQSwUGAAAAAAQABAD1AAAAhwMAAAAA&#10;" path="m78,c1,,,120,78,120,155,120,155,,78,xe" fillcolor="#fcd8be" stroked="f">
                        <v:path arrowok="t" o:connecttype="custom" o:connectlocs="39,0;39,60;39,0" o:connectangles="0,0,0"/>
                      </v:shape>
                      <v:shape id="Freeform 102" o:spid="_x0000_s1125" style="position:absolute;left:8524;top:43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kk8QA&#10;AADdAAAADwAAAGRycy9kb3ducmV2LnhtbESPQU/DMAyF70j7D5GRdmMJHCYoy6atGhLixuDCzWlM&#10;U61xqiZ03b/HByRutt7ze583uzn2aqIxd4kt3K8MKOIm+Y5bC58fL3ePoHJB9tgnJgtXyrDbLm42&#10;WPl04XeaTqVVEsK5QguhlKHSOjeBIuZVGohF+05jxCLr2Go/4kXCY68fjFnriB1LQ8CB6kDN+fQT&#10;Lbx9ufVh6mpyxxTPrp5dML2zdnk7759BFZrLv/nv+tULvnkSXP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pJPEAAAA3QAAAA8AAAAAAAAAAAAAAAAAmAIAAGRycy9k&#10;b3ducmV2LnhtbFBLBQYAAAAABAAEAPUAAACJAwAAAAA=&#10;" path="m77,c,,,120,77,120,154,120,155,,77,xe" fillcolor="#fcd8be" stroked="f">
                        <v:path arrowok="t" o:connecttype="custom" o:connectlocs="39,0;39,60;39,0" o:connectangles="0,0,0"/>
                      </v:shape>
                      <v:shape id="Freeform 103" o:spid="_x0000_s1126" style="position:absolute;left:8499;top:4866;width:53;height:27;visibility:visible;mso-wrap-style:square;v-text-anchor:top" coordsize="1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BfcMA&#10;AADdAAAADwAAAGRycy9kb3ducmV2LnhtbERP32vCMBB+H/g/hBN8m6kdyKxGEdGhGw5W9f1ozrbY&#10;XEITa/ffL4PB3u7j+3mLVW8a0VHra8sKJuMEBHFhdc2lgvNp9/wKwgdkjY1lUvBNHlbLwdMCM20f&#10;/EVdHkoRQ9hnqKAKwWVS+qIig35sHXHkrrY1GCJsS6lbfMRw08g0SabSYM2xoUJHm4qKW343CtKL&#10;ux53H+6z7LbvL8U0n6SHt0ap0bBfz0EE6sO/+M+913F+MpvB7zfxB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NBfcMAAADdAAAADwAAAAAAAAAAAAAAAACYAgAAZHJzL2Rv&#10;d25yZXYueG1sUEsFBgAAAAAEAAQA9QAAAIgDAAAAAA==&#10;" path="m,25v36,9,71,18,106,28c103,25,84,,48,,26,,10,10,,25xe" fillcolor="#fcd8be" stroked="f">
                        <v:path arrowok="t" o:connecttype="custom" o:connectlocs="0,13;53,27;24,0;0,13" o:connectangles="0,0,0,0"/>
                      </v:shape>
                      <v:shape id="Freeform 104" o:spid="_x0000_s1127" style="position:absolute;left:8571;top:49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yj8QA&#10;AADdAAAADwAAAGRycy9kb3ducmV2LnhtbESPQU/DMAyF70j8h8iTuLFkHCZUlk2sAgnttsGFm9OY&#10;plrjVE3oun+PD5O42XrP733e7ObYq4nG3CW2sFoaUMRN8h23Fr4+3x+fQeWC7LFPTBaulGG3vb/b&#10;YOXThY80nUqrJIRzhRZCKUOldW4CRczLNBCL9pPGiEXWsdV+xIuEx14/GbPWETuWhoAD1YGa8+k3&#10;Wjh8u/V+6mpybymeXT27YHpn7cNifn0BVWgu/+bb9YcX/JUR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Mo/EAAAA3QAAAA8AAAAAAAAAAAAAAAAAmAIAAGRycy9k&#10;b3ducmV2LnhtbFBLBQYAAAAABAAEAPUAAACJAwAAAAA=&#10;" path="m77,120c155,120,155,,77,,,,,120,77,120xe" fillcolor="#fcd8be" stroked="f">
                        <v:path arrowok="t" o:connecttype="custom" o:connectlocs="38,60;38,0;38,60" o:connectangles="0,0,0"/>
                      </v:shape>
                      <v:shape id="Freeform 105" o:spid="_x0000_s1128" style="position:absolute;left:8581;top:47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XFMEA&#10;AADdAAAADwAAAGRycy9kb3ducmV2LnhtbERPPWvDMBDdA/0P4grZYskdQnGjhMS0ULIl7ZLtZF0t&#10;E+tkLNVx/31UKHS7x/u8zW72vZhojF1gDWWhQBA3wXbcavj8eFs9g4gJ2WIfmDT8UITd9mGxwcqG&#10;G59oOqdW5BCOFWpwKQ2VlLFx5DEWYSDO3FcYPaYMx1baEW853PfySam19NhxbnA4UO2ouZ6/vYbj&#10;xawPU1eTeQ3+aurZONUbrZeP8/4FRKI5/Yv/3O82zy9VCb/f5B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clxTBAAAA3QAAAA8AAAAAAAAAAAAAAAAAmAIAAGRycy9kb3du&#10;cmV2LnhtbFBLBQYAAAAABAAEAPUAAACGAwAAAAA=&#10;" path="m77,c,,,120,77,120,155,120,155,,77,xe" fillcolor="#fcd8be" stroked="f">
                        <v:path arrowok="t" o:connecttype="custom" o:connectlocs="38,0;38,60;38,0" o:connectangles="0,0,0"/>
                      </v:shape>
                      <v:shape id="Freeform 106" o:spid="_x0000_s1129" style="position:absolute;left:8484;top:41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JY8EA&#10;AADdAAAADwAAAGRycy9kb3ducmV2LnhtbERPS2sCMRC+F/wPYQreaqIHKatR2sWCePNx8TbZTDeL&#10;m8mySdf135tCobf5+J6z3o6+FQP1sQmsYT5TIIirYBuuNVzOX2/vIGJCttgGJg0PirDdTF7WWNhw&#10;5yMNp1SLHMKxQA0upa6QMlaOPMZZ6Igz9x16jynDvpa2x3sO961cKLWUHhvODQ47Kh1Vt9OP13C4&#10;muXn0JRkdsHfTDkap1qj9fR1/FiBSDSmf/Gfe2/z/LlawO83+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OCWPBAAAA3QAAAA8AAAAAAAAAAAAAAAAAmAIAAGRycy9kb3du&#10;cmV2LnhtbFBLBQYAAAAABAAEAPUAAACGAwAAAAA=&#10;" path="m77,120c154,120,155,,77,,,,,120,77,120xe" fillcolor="#fcd8be" stroked="f">
                        <v:path arrowok="t" o:connecttype="custom" o:connectlocs="39,60;39,0;39,60" o:connectangles="0,0,0"/>
                      </v:shape>
                      <v:shape id="Freeform 107" o:spid="_x0000_s1130" style="position:absolute;left:8451;top:44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s+MIA&#10;AADdAAAADwAAAGRycy9kb3ducmV2LnhtbERPTWsCMRC9F/ofwhS8dRMtSN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qz4wgAAAN0AAAAPAAAAAAAAAAAAAAAAAJgCAABkcnMvZG93&#10;bnJldi54bWxQSwUGAAAAAAQABAD1AAAAhwMAAAAA&#10;" path="m77,120c155,120,155,,77,,,,,120,77,120xe" fillcolor="#fcd8be" stroked="f">
                        <v:path arrowok="t" o:connecttype="custom" o:connectlocs="38,60;38,0;38,60" o:connectangles="0,0,0"/>
                      </v:shape>
                      <v:shape id="Freeform 108" o:spid="_x0000_s1131" style="position:absolute;left:8514;top:39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0jMIA&#10;AADdAAAADwAAAGRycy9kb3ducmV2LnhtbERPTWsCMRC9F/ofwhS8dROlSN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zSMwgAAAN0AAAAPAAAAAAAAAAAAAAAAAJgCAABkcnMvZG93&#10;bnJldi54bWxQSwUGAAAAAAQABAD1AAAAhwMAAAAA&#10;" path="m77,120c154,120,155,,77,,,,,120,77,120xe" fillcolor="#fcd8be" stroked="f">
                        <v:path arrowok="t" o:connecttype="custom" o:connectlocs="39,60;39,0;39,60" o:connectangles="0,0,0"/>
                      </v:shape>
                      <v:shape id="Freeform 109" o:spid="_x0000_s1132" style="position:absolute;left:8631;top:52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RF8IA&#10;AADdAAAADwAAAGRycy9kb3ducmV2LnhtbERPTWsCMRC9F/ofwhS8dROFSt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5EXwgAAAN0AAAAPAAAAAAAAAAAAAAAAAJgCAABkcnMvZG93&#10;bnJldi54bWxQSwUGAAAAAAQABAD1AAAAhwMAAAAA&#10;" path="m77,c,,,120,77,120,155,120,155,,77,xe" fillcolor="#fcd8be" stroked="f">
                        <v:path arrowok="t" o:connecttype="custom" o:connectlocs="38,0;38,60;38,0" o:connectangles="0,0,0"/>
                      </v:shape>
                      <v:shape id="Freeform 110" o:spid="_x0000_s1133" style="position:absolute;left:8737;top:260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PYMEA&#10;AADdAAAADwAAAGRycy9kb3ducmV2LnhtbERPTWsCMRC9F/wPYYTeamIPS1mNoosF6a22F2+TzbhZ&#10;3EyWTVzXf98UCr3N433Oejv5Tow0xDawhuVCgSCug2250fD99f7yBiImZItdYNLwoAjbzexpjaUN&#10;d/6k8ZQakUM4lqjBpdSXUsbakce4CD1x5i5h8JgyHBppB7zncN/JV6UK6bHl3OCwp8pRfT3dvIaP&#10;syn2Y1uROQR/NdVknOqM1s/zabcCkWhK/+I/99Hm+UtV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1D2DBAAAA3QAAAA8AAAAAAAAAAAAAAAAAmAIAAGRycy9kb3du&#10;cmV2LnhtbFBLBQYAAAAABAAEAPUAAACGAwAAAAA=&#10;" path="m78,c1,,,120,78,120,155,120,155,,78,xe" fillcolor="#fcd8be" stroked="f">
                        <v:path arrowok="t" o:connecttype="custom" o:connectlocs="39,0;39,60;39,0" o:connectangles="0,0,0"/>
                      </v:shape>
                      <v:shape id="Freeform 111" o:spid="_x0000_s1134" style="position:absolute;left:8751;top:35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q+8EA&#10;AADdAAAADwAAAGRycy9kb3ducmV2LnhtbERPTWsCMRC9F/wPYQRvNdGDLatRdLEgvdX20ttkM24W&#10;N5Nlk67rvzeFQm/zeJ+z2Y2+FQP1sQmsYTFXIIirYBuuNXx9vj2/gogJ2WIbmDTcKcJuO3naYGHD&#10;jT9oOKda5BCOBWpwKXWFlLFy5DHOQ0ecuUvoPaYM+1raHm853LdyqdRKemw4NzjsqHRUXc8/XsP7&#10;t1kdhqYkcwz+asrRONUarWfTcb8GkWhM/+I/98nm+Qv1A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5qvvBAAAA3QAAAA8AAAAAAAAAAAAAAAAAmAIAAGRycy9kb3du&#10;cmV2LnhtbFBLBQYAAAAABAAEAPUAAACGAwAAAAA=&#10;" path="m77,c,,,120,77,120,155,120,155,,77,xe" fillcolor="#fcd8be" stroked="f">
                        <v:path arrowok="t" o:connecttype="custom" o:connectlocs="38,0;38,60;38,0" o:connectangles="0,0,0"/>
                      </v:shape>
                      <v:shape id="Freeform 112" o:spid="_x0000_s1135" style="position:absolute;left:8757;top:52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icQA&#10;AADdAAAADwAAAGRycy9kb3ducmV2LnhtbESPQU/DMAyF70j8h8iTuLFkHCZUlk2sAgnttsGFm9OY&#10;plrjVE3oun+PD5O42XrP733e7ObYq4nG3CW2sFoaUMRN8h23Fr4+3x+fQeWC7LFPTBaulGG3vb/b&#10;YOXThY80nUqrJIRzhRZCKUOldW4CRczLNBCL9pPGiEXWsdV+xIuEx14/GbPWETuWhoAD1YGa8+k3&#10;Wjh8u/V+6mpybymeXT27YHpn7cNifn0BVWgu/+bb9YcX/JURXP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mPonEAAAA3QAAAA8AAAAAAAAAAAAAAAAAmAIAAGRycy9k&#10;b3ducmV2LnhtbFBLBQYAAAAABAAEAPUAAACJAwAAAAA=&#10;" path="m78,c1,,,120,78,120,155,120,155,,78,xe" fillcolor="#fcd8be" stroked="f">
                        <v:path arrowok="t" o:connecttype="custom" o:connectlocs="39,0;39,60;39,0" o:connectangles="0,0,0"/>
                      </v:shape>
                      <v:shape id="Freeform 113" o:spid="_x0000_s1136" style="position:absolute;left:8747;top:30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EsEA&#10;AADdAAAADwAAAGRycy9kb3ducmV2LnhtbERPTWsCMRC9F/wPYQRvNdGDtKtRdLEgvdX20ttkM24W&#10;N5Nlk67rvzeFQm/zeJ+z2Y2+FQP1sQmsYTFXIIirYBuuNXx9vj2/gIgJ2WIbmDTcKcJuO3naYGHD&#10;jT9oOKda5BCOBWpwKXWFlLFy5DHOQ0ecuUvoPaYM+1raHm853LdyqdRKemw4NzjsqHRUXc8/XsP7&#10;t1kdhqYkcwz+asrRONUarWfTcb8GkWhM/+I/98nm+Qv1C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mxLBAAAA3QAAAA8AAAAAAAAAAAAAAAAAmAIAAGRycy9kb3du&#10;cmV2LnhtbFBLBQYAAAAABAAEAPUAAACGAwAAAAA=&#10;" path="m78,c1,,,120,78,120,155,120,155,,78,xe" fillcolor="#fcd8be" stroked="f">
                        <v:path arrowok="t" o:connecttype="custom" o:connectlocs="39,0;39,60;39,0" o:connectangles="0,0,0"/>
                      </v:shape>
                      <v:shape id="Freeform 114" o:spid="_x0000_s1137" style="position:absolute;left:8681;top:296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kUsQA&#10;AADdAAAADwAAAGRycy9kb3ducmV2LnhtbESPQWvDMAyF74P9B6PBbquTHkrJ6pYtrFB6W7fLbnKs&#10;xaGxHGI3Tf/9dBj0JvGe3vu02c2hVxONqYtsoFwUoIib6DpuDXx/7V/WoFJGdthHJgM3SrDbPj5s&#10;sHLxyp80nXKrJIRThQZ8zkOldWo8BUyLOBCL9hvHgFnWsdVuxKuEh14vi2KlA3YsDR4Hqj0159Ml&#10;GDj+2NX71NVkP2I423q2vuitMc9P89srqExzvpv/rw9O8M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pFLEAAAA3QAAAA8AAAAAAAAAAAAAAAAAmAIAAGRycy9k&#10;b3ducmV2LnhtbFBLBQYAAAAABAAEAPUAAACJAwAAAAA=&#10;" path="m77,c,,,120,77,120,155,120,155,,77,xe" fillcolor="#fcd8be" stroked="f">
                        <v:path arrowok="t" o:connecttype="custom" o:connectlocs="38,0;38,60;38,0" o:connectangles="0,0,0"/>
                      </v:shape>
                      <v:shape id="Freeform 115" o:spid="_x0000_s1138" style="position:absolute;left:8764;top:50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ycIA&#10;AADdAAAADwAAAGRycy9kb3ducmV2LnhtbERPTYvCMBC9C/sfwix401QPItUoa1lh8ebHxdukmW2K&#10;zaQ02dr990YQfKcZ3rz35q23g2tET12oPSuYTTMQxKU3NVcKLuf9ZAkiRGSDjWdS8E8BtpuP0Rpz&#10;4+98pP4UK5FMOOSowMbY5lKG0pLDMPUtceJ+fecwprWrpOnwnsxdI+dZtpAOa04JFlsqLJW3059T&#10;cLjqxa6vC9Lf3t10MWibNVqp8efwtQIRaYjv45f6x6T3E+DZJo0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QHJwgAAAN0AAAAPAAAAAAAAAAAAAAAAAJgCAABkcnMvZG93&#10;bnJldi54bWxQSwUGAAAAAAQABAD1AAAAhwMAAAAA&#10;" path="m77,c,,,120,77,120,154,120,155,,77,xe" fillcolor="#fcd8be" stroked="f">
                        <v:path arrowok="t" o:connecttype="custom" o:connectlocs="39,0;39,60;39,0" o:connectangles="0,0,0"/>
                      </v:shape>
                      <v:shape id="Freeform 116" o:spid="_x0000_s1139" style="position:absolute;left:8631;top:54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fvsEA&#10;AADdAAAADwAAAGRycy9kb3ducmV2LnhtbERPTWvCQBC9C/6HZYTezCYepKSuUoOC9FbbS2+z2Wk2&#10;mJ0N2TXGf98VhN7m8T5ns5tcJ0YaQutZQZHlIIhrb1puFHx/HZevIEJENth5JgV3CrDbzmcbLI2/&#10;8SeN59iIFMKhRAU2xr6UMtSWHIbM98SJ+/WDw5jg0Egz4C2Fu06u8nwtHbacGiz2VFmqL+erU/Dx&#10;o9f7sa1IH7y76GrSNu+0Ui+L6f0NRKQp/ouf7pNJ84tiB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Xn77BAAAA3QAAAA8AAAAAAAAAAAAAAAAAmAIAAGRycy9kb3du&#10;cmV2LnhtbFBLBQYAAAAABAAEAPUAAACGAwAAAAA=&#10;" path="m77,120c155,120,155,,77,,,,,120,77,120xe" fillcolor="#fcd8be" stroked="f">
                        <v:path arrowok="t" o:connecttype="custom" o:connectlocs="38,60;38,0;38,60" o:connectangles="0,0,0"/>
                      </v:shape>
                      <v:shape id="Freeform 117" o:spid="_x0000_s1140" style="position:absolute;left:8804;top:60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6JcEA&#10;AADdAAAADwAAAGRycy9kb3ducmV2LnhtbERPTWvCQBC9F/wPywje6iYK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bOiXBAAAA3QAAAA8AAAAAAAAAAAAAAAAAmAIAAGRycy9kb3du&#10;cmV2LnhtbFBLBQYAAAAABAAEAPUAAACGAwAAAAA=&#10;" path="m77,120c154,120,155,,77,,,,,120,77,120xe" fillcolor="#fcd8be" stroked="f">
                        <v:path arrowok="t" o:connecttype="custom" o:connectlocs="39,60;39,0;39,60" o:connectangles="0,0,0"/>
                      </v:shape>
                      <v:shape id="Freeform 118" o:spid="_x0000_s1141" style="position:absolute;left:8717;top:46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iUcEA&#10;AADdAAAADwAAAGRycy9kb3ducmV2LnhtbERPTWvCQBC9F/wPywje6iYi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yolHBAAAA3QAAAA8AAAAAAAAAAAAAAAAAmAIAAGRycy9kb3du&#10;cmV2LnhtbFBLBQYAAAAABAAEAPUAAACGAwAAAAA=&#10;" path="m78,c1,,,120,78,120,155,120,155,,78,xe" fillcolor="#fcd8be" stroked="f">
                        <v:path arrowok="t" o:connecttype="custom" o:connectlocs="39,0;39,60;39,0" o:connectangles="0,0,0"/>
                      </v:shape>
                      <v:shape id="Freeform 119" o:spid="_x0000_s1142" style="position:absolute;left:8861;top:56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HysEA&#10;AADdAAAADwAAAGRycy9kb3ducmV2LnhtbERPTWvCQBC9F/wPywje6iaC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B8rBAAAA3QAAAA8AAAAAAAAAAAAAAAAAmAIAAGRycy9kb3du&#10;cmV2LnhtbFBLBQYAAAAABAAEAPUAAACGAwAAAAA=&#10;" path="m78,c,,,120,78,120,155,120,155,,78,xe" fillcolor="#fcd8be" stroked="f">
                        <v:path arrowok="t" o:connecttype="custom" o:connectlocs="39,0;39,60;39,0" o:connectangles="0,0,0"/>
                      </v:shape>
                      <v:shape id="Freeform 120" o:spid="_x0000_s1143" style="position:absolute;left:9808;top:5710;width:45;height:54;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ht8MA&#10;AADdAAAADwAAAGRycy9kb3ducmV2LnhtbERPyWrDMBC9B/oPYgq9JbJLSYMTJZRSQwsF02znQZrY&#10;JtbIWPLSv68Kgdzm8dbZ7CbbiIE6XztWkC4SEMTamZpLBcdDPl+B8AHZYOOYFPySh932YbbBzLiR&#10;f2jYh1LEEPYZKqhCaDMpva7Iol+4ljhyF9dZDBF2pTQdjjHcNvI5SZbSYs2xocKW3ivS131vFbwk&#10;RSFfe/2xGr91c/7KT0PR50o9PU5vaxCBpnAX39yfJs5P0yX8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7ht8MAAADdAAAADwAAAAAAAAAAAAAAAACYAgAAZHJzL2Rv&#10;d25yZXYueG1sUEsFBgAAAAAEAAQA9QAAAIgDAAAAAA==&#10;" path="m16,c10,,5,1,,2,18,37,37,71,54,107,90,75,77,,16,xe" fillcolor="#fcd8be" stroked="f">
                        <v:path arrowok="t" o:connecttype="custom" o:connectlocs="8,0;0,1;27,54;8,0" o:connectangles="0,0,0,0"/>
                      </v:shape>
                      <v:shape id="Freeform 121" o:spid="_x0000_s1144" style="position:absolute;left:10011;top:5790;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Qm8QA&#10;AADdAAAADwAAAGRycy9kb3ducmV2LnhtbESPQWsCMRCF74X+hzCF3jS7FtRujaKC0pNUbe/jZrpZ&#10;mkyWJOr23xuh0NsM78373swWvbPiQiG2nhWUwwIEce11y42Cz+NmMAURE7JG65kU/FKExfzxYYaV&#10;9lfe0+WQGpFDOFaowKTUVVLG2pDDOPQdcda+fXCY8hoaqQNec7izclQUY+mw5Uww2NHaUP1zOLvM&#10;XRXmtDnttq8v1n6Ebf21aqlU6vmpX76BSNSnf/Pf9bvO9ctyAvdv8gh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0JvEAAAA3QAAAA8AAAAAAAAAAAAAAAAAmAIAAGRycy9k&#10;b3ducmV2LnhtbFBLBQYAAAAABAAEAPUAAACJAwAAAAA=&#10;" path="m77,120v12,,22,-3,30,-8c107,112,107,112,107,112,152,86,142,,76,,69,,63,1,57,3v,,,,,c,22,6,120,77,120xe" fillcolor="#fcd8be" stroked="f">
                        <v:path arrowok="t" o:connecttype="custom" o:connectlocs="39,60;54,56;54,56;38,0;29,2;29,2;39,60" o:connectangles="0,0,0,0,0,0,0"/>
                      </v:shape>
                      <v:shape id="Freeform 122" o:spid="_x0000_s1145" style="position:absolute;left:10007;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VMQA&#10;AADdAAAADwAAAGRycy9kb3ducmV2LnhtbESPQWvDMAyF74P9B6PBbquTHkrJ6pYtrFB6W7fLbnKs&#10;xaGxHGI3Tf/9dBj0JvGe3vu02c2hVxONqYtsoFwUoIib6DpuDXx/7V/WoFJGdthHJgM3SrDbPj5s&#10;sHLxyp80nXKrJIRThQZ8zkOldWo8BUyLOBCL9hvHgFnWsdVuxKuEh14vi2KlA3YsDR4Hqj0159Ml&#10;GDj+2NX71NVkP2I423q2vuitMc9P89srqExzvpv/rw9O8Mt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FTEAAAA3QAAAA8AAAAAAAAAAAAAAAAAmAIAAGRycy9k&#10;b3ducmV2LnhtbFBLBQYAAAAABAAEAPUAAACJAwAAAAA=&#10;" path="m78,c1,,,120,78,120,155,120,155,,78,xe" fillcolor="#fcd8be" stroked="f">
                        <v:path arrowok="t" o:connecttype="custom" o:connectlocs="39,0;39,60;39,0" o:connectangles="0,0,0"/>
                      </v:shape>
                      <v:shape id="Freeform 123" o:spid="_x0000_s1146" style="position:absolute;left:9407;top:45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Nz8EA&#10;AADdAAAADwAAAGRycy9kb3ducmV2LnhtbERPPW/CMBDdK/EfrENiK04YEA0YBBGVUDcoC9s5PuKI&#10;+BzFbkj/fV2pUrd7ep+32Y2uFQP1ofGsIJ9nIIgrbxquFVw/319XIEJENth6JgXfFGC3nbxssDD+&#10;yWcaLrEWKYRDgQpsjF0hZagsOQxz3xEn7u57hzHBvpamx2cKd61cZNlSOmw4NVjsqLRUPS5fTsHH&#10;TS8PQ1OSPnr30OWobdZqpWbTcb8GEWmM/+I/98mk+Xn+B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Dc/BAAAA3QAAAA8AAAAAAAAAAAAAAAAAmAIAAGRycy9kb3du&#10;cmV2LnhtbFBLBQYAAAAABAAEAPUAAACGAwAAAAA=&#10;" path="m78,120c155,120,155,,78,,1,,,120,78,120xe" fillcolor="#fcd8be" stroked="f">
                        <v:path arrowok="t" o:connecttype="custom" o:connectlocs="39,60;39,0;39,60" o:connectangles="0,0,0"/>
                      </v:shape>
                      <v:shape id="Freeform 124" o:spid="_x0000_s1147" style="position:absolute;left:9778;top:5711;width:57;height:59;visibility:visible;mso-wrap-style:square;v-text-anchor:top" coordsize="11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64scA&#10;AADdAAAADwAAAGRycy9kb3ducmV2LnhtbESPQWvCQBCF74L/YZlCb7qJB1tSVxGx0FIrqBU8jtkx&#10;Cc3Ohuw2pv31zqHgbYb35r1vZove1aqjNlSeDaTjBBRx7m3FhYGvw+voGVSIyBZrz2TglwIs5sPB&#10;DDPrr7yjbh8LJSEcMjRQxthkWoe8JIdh7Bti0S6+dRhlbQttW7xKuKv1JEmm2mHF0lBiQ6uS8u/9&#10;jzNg09O02vr3p/qy+lwfP86bLv5tjHl86JcvoCL18W7+v36zgp9OhF++kRH0/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5OuLHAAAA3QAAAA8AAAAAAAAAAAAAAAAAmAIAAGRy&#10;cy9kb3ducmV2LnhtbFBLBQYAAAAABAAEAPUAAACMAwAAAAA=&#10;" path="m77,118v16,,29,-5,38,-13c97,69,79,35,61,,,16,5,118,77,118xe" fillcolor="#fcd8be" stroked="f">
                        <v:path arrowok="t" o:connecttype="custom" o:connectlocs="38,59;57,53;30,0;38,59" o:connectangles="0,0,0,0"/>
                      </v:shape>
                      <v:shape id="Freeform 125" o:spid="_x0000_s1148" style="position:absolute;left:9951;top:39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LdMEA&#10;AADdAAAADwAAAGRycy9kb3ducmV2LnhtbERPTWvCQBC9C/6HZYTezCYepKSuUoOC9FbbS2+z2Wk2&#10;mJ0N2TXGf98VhN7m8T5ns5tcJ0YaQutZQZHlIIhrb1puFHx/HZevIEJENth5JgV3CrDbzmcbLI2/&#10;8SeN59iIFMKhRAU2xr6UMtSWHIbM98SJ+/WDw5jg0Egz4C2Fu06u8nwtHbacGiz2VFmqL+erU/Dx&#10;o9f7sa1IH7y76GrSNu+0Ui+L6f0NRKQp/ouf7pNJ84tVA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py3TBAAAA3QAAAA8AAAAAAAAAAAAAAAAAmAIAAGRycy9kb3du&#10;cmV2LnhtbFBLBQYAAAAABAAEAPUAAACGAwAAAAA=&#10;" path="m78,120c155,120,155,,78,,,,,120,78,120xe" fillcolor="#fcd8be" stroked="f">
                        <v:path arrowok="t" o:connecttype="custom" o:connectlocs="39,60;39,0;39,60" o:connectangles="0,0,0"/>
                      </v:shape>
                      <v:shape id="Freeform 126" o:spid="_x0000_s1149" style="position:absolute;left:9957;top:34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VA8EA&#10;AADdAAAADwAAAGRycy9kb3ducmV2LnhtbERPTYvCMBC9L/gfwgje1tQeRKpRtLgg3tbdi7dJMzbF&#10;ZlKabK3/frOw4G0e73M2u9G1YqA+NJ4VLOYZCOLKm4ZrBd9fH+8rECEiG2w9k4InBdhtJ28bLIx/&#10;8CcNl1iLFMKhQAU2xq6QMlSWHIa574gTd/O9w5hgX0vT4yOFu1bmWbaUDhtODRY7Ki1V98uPU3C+&#10;6uVhaErSR+/uuhy1zVqt1Gw67tcgIo3xJf53n0yav8hz+Psmn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7VQPBAAAA3QAAAA8AAAAAAAAAAAAAAAAAmAIAAGRycy9kb3du&#10;cmV2LnhtbFBLBQYAAAAABAAEAPUAAACGAwAAAAA=&#10;" path="m78,120c155,120,155,,78,,1,,,120,78,120xe" fillcolor="#fcd8be" stroked="f">
                        <v:path arrowok="t" o:connecttype="custom" o:connectlocs="39,60;39,0;39,60" o:connectangles="0,0,0"/>
                      </v:shape>
                      <v:shape id="Freeform 127" o:spid="_x0000_s1150" style="position:absolute;left:9964;top:3274;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YmcQA&#10;AADdAAAADwAAAGRycy9kb3ducmV2LnhtbERPS2vCQBC+F/oflil4KbpRQSS6SumLIigavXgbsmMS&#10;zM6mu2uS/vuuUOhtPr7nLNe9qUVLzleWFYxHCQji3OqKCwWn48dwDsIHZI21ZVLwQx7Wq8eHJaba&#10;dnygNguFiCHsU1RQhtCkUvq8JIN+ZBviyF2sMxgidIXUDrsYbmo5SZKZNFhxbCixodeS8mt2Mwp2&#10;b+emnW7fO73PNm5Gn99+84xKDZ76lwWIQH34F/+5v3ScP55M4f5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GJnEAAAA3QAAAA8AAAAAAAAAAAAAAAAAmAIAAGRycy9k&#10;b3ducmV2LnhtbFBLBQYAAAAABAAEAPUAAACJAwAAAAA=&#10;" path="m77,120c154,120,154,,77,,,,,120,77,120xe" fillcolor="#fcd8be" stroked="f">
                        <v:path arrowok="t" o:connecttype="custom" o:connectlocs="39,61;39,0;39,61" o:connectangles="0,0,0"/>
                      </v:shape>
                      <v:shape id="Freeform 128" o:spid="_x0000_s1151" style="position:absolute;left:9834;top:528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iA7cUA&#10;AADdAAAADwAAAGRycy9kb3ducmV2LnhtbERPTWvCQBC9F/wPywheim60RSR1lVJtKYKiaS+9Ddkx&#10;CWZn4+42Sf99t1DwNo/3Oct1b2rRkvOVZQXTSQKCOLe64kLB58freAHCB2SNtWVS8EMe1qvB3RJT&#10;bTs+UZuFQsQQ9ikqKENoUil9XpJBP7ENceTO1hkMEbpCaoddDDe1nCXJXBqsODaU2NBLSfkl+zYK&#10;Dpuvpn3Ybzt9zHZuTm9Xv7tHpUbD/vkJRKA+3MT/7ncd509nj/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IDtxQAAAN0AAAAPAAAAAAAAAAAAAAAAAJgCAABkcnMv&#10;ZG93bnJldi54bWxQSwUGAAAAAAQABAD1AAAAigMAAAAA&#10;" path="m77,120c154,120,154,,77,,,,,120,77,120xe" fillcolor="#fcd8be" stroked="f">
                        <v:path arrowok="t" o:connecttype="custom" o:connectlocs="39,60;39,0;39,60" o:connectangles="0,0,0"/>
                      </v:shape>
                      <v:shape id="Freeform 129" o:spid="_x0000_s1152" style="position:absolute;left:9974;top:530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ldsUA&#10;AADdAAAADwAAAGRycy9kb3ducmV2LnhtbERPTWvCQBC9F/wPywheim60VCR1lVJtKYKiaS+9Ddkx&#10;CWZn4+42Sf99t1DwNo/3Oct1b2rRkvOVZQXTSQKCOLe64kLB58freAHCB2SNtWVS8EMe1qvB3RJT&#10;bTs+UZuFQsQQ9ikqKENoUil9XpJBP7ENceTO1hkMEbpCaoddDDe1nCXJXBqsODaU2NBLSfkl+zYK&#10;Dpuvpn3Ybzt9zHZuTm9Xv7tHpUbD/vkJRKA+3MT/7ncd509nj/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CV2xQAAAN0AAAAPAAAAAAAAAAAAAAAAAJgCAABkcnMv&#10;ZG93bnJldi54bWxQSwUGAAAAAAQABAD1AAAAigMAAAAA&#10;" path="m77,120c154,120,154,,77,,,,,120,77,120xe" fillcolor="#fcd8be" stroked="f">
                        <v:path arrowok="t" o:connecttype="custom" o:connectlocs="39,60;39,0;39,60" o:connectangles="0,0,0"/>
                      </v:shape>
                      <v:shape id="Freeform 130" o:spid="_x0000_s1153" style="position:absolute;left:10004;top:514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7AcUA&#10;AADdAAAADwAAAGRycy9kb3ducmV2LnhtbERPTWvCQBC9C/6HZYReim60ECS6SmltKUJLjV56G7LT&#10;JDQ7G3e3Sfz3bqHgbR7vc9bbwTSiI+drywrmswQEcWF1zaWC0/FlugThA7LGxjIpuJCH7WY8WmOm&#10;bc8H6vJQihjCPkMFVQhtJqUvKjLoZ7Yljty3dQZDhK6U2mEfw00jF0mSSoM1x4YKW3qqqPjJf42C&#10;j+evtnt43/X6M9+7lF7Pfn+PSt1NhscViEBDuIn/3W86zp8vUvj7Jp4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rsBxQAAAN0AAAAPAAAAAAAAAAAAAAAAAJgCAABkcnMv&#10;ZG93bnJldi54bWxQSwUGAAAAAAQABAD1AAAAigMAAAAA&#10;" path="m77,c,,,120,77,120,154,120,154,,77,xe" fillcolor="#fcd8be" stroked="f">
                        <v:path arrowok="t" o:connecttype="custom" o:connectlocs="39,0;39,60;39,0" o:connectangles="0,0,0"/>
                      </v:shape>
                      <v:shape id="Freeform 131" o:spid="_x0000_s1154" style="position:absolute;left:9994;top:44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emsUA&#10;AADdAAAADwAAAGRycy9kb3ducmV2LnhtbERPTWvCQBC9F/wPywheim60oJK6Sqm2FEHRtJfehuyY&#10;BLOzcXebpP++Wyj0No/3OatNb2rRkvOVZQXTSQKCOLe64kLBx/vLeAnCB2SNtWVS8E0eNuvB3QpT&#10;bTs+U5uFQsQQ9ikqKENoUil9XpJBP7ENceQu1hkMEbpCaoddDDe1nCXJXBqsODaU2NBzSfk1+zIK&#10;jtvPpn047Dp9yvZuTq83v79HpUbD/ukRRKA+/Iv/3G86zp/OFvD7TTx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6axQAAAN0AAAAPAAAAAAAAAAAAAAAAAJgCAABkcnMv&#10;ZG93bnJldi54bWxQSwUGAAAAAAQABAD1AAAAigMAAAAA&#10;" path="m77,c,,,120,77,120,154,120,154,,77,xe" fillcolor="#fcd8be" stroked="f">
                        <v:path arrowok="t" o:connecttype="custom" o:connectlocs="39,0;39,60;39,0" o:connectangles="0,0,0"/>
                      </v:shape>
                      <v:shape id="Freeform 132" o:spid="_x0000_s1155" style="position:absolute;left:9922;top:5570;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I+MYA&#10;AADdAAAADwAAAGRycy9kb3ducmV2LnhtbESPQWvCQBCF74X+h2UKvdWNKahEVymFSkEqGKXnaXZM&#10;QrOzYXeNaX+9cyj0NsN78943q83oOjVQiK1nA9NJBoq48rbl2sDp+Pa0ABUTssXOMxn4oQib9f3d&#10;Cgvrr3ygoUy1khCOBRpoUuoLrWPVkMM48T2xaGcfHCZZQ61twKuEu07nWTbTDluWhgZ7em2o+i4v&#10;zsBz/MTfkG/Levex+1oMA6b5fmbM48P4sgSVaEz/5r/rdyv401xw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TI+MYAAADdAAAADwAAAAAAAAAAAAAAAACYAgAAZHJz&#10;L2Rvd25yZXYueG1sUEsFBgAAAAAEAAQA9QAAAIsDAAAAAA==&#10;" path="m65,120v1,,2,,3,c145,120,145,,68,,41,,23,15,15,35v,,,,,c,70,17,119,65,120v,,,,,xe" fillcolor="#fcd8be" stroked="f">
                        <v:path arrowok="t" o:connecttype="custom" o:connectlocs="33,60;34,60;34,0;8,18;8,18;33,60;33,60" o:connectangles="0,0,0,0,0,0,0"/>
                      </v:shape>
                      <v:shape id="Freeform 133" o:spid="_x0000_s1156" style="position:absolute;left:9817;top:48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csEA&#10;AADdAAAADwAAAGRycy9kb3ducmV2LnhtbERPTYvCMBC9L/gfwgje1lQPslajaHFB9rbqxdukGZti&#10;MylNtnb//WZB8DaP9znr7eAa0VMXas8KZtMMBHHpTc2Vgsv58/0DRIjIBhvPpOCXAmw3o7c15sY/&#10;+Jv6U6xECuGQowIbY5tLGUpLDsPUt8SJu/nOYUywq6Tp8JHCXSPnWbaQDmtODRZbKiyV99OPU/B1&#10;1Yt9XxekD97ddTFomzVaqcl42K1ARBriS/x0H02aP5sv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x3LBAAAA3QAAAA8AAAAAAAAAAAAAAAAAmAIAAGRycy9kb3du&#10;cmV2LnhtbFBLBQYAAAAABAAEAPUAAACGAwAAAAA=&#10;" path="m78,c1,,,120,78,120,155,120,155,,78,xe" fillcolor="#fcd8be" stroked="f">
                        <v:path arrowok="t" o:connecttype="custom" o:connectlocs="39,0;39,60;39,0" o:connectangles="0,0,0"/>
                      </v:shape>
                      <v:shape id="Freeform 134" o:spid="_x0000_s1157" style="position:absolute;left:9857;top:51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4MsQA&#10;AADdAAAADwAAAGRycy9kb3ducmV2LnhtbESPQWvDMAyF74P9B6NCb6vTFcr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8+DLEAAAA3QAAAA8AAAAAAAAAAAAAAAAAmAIAAGRycy9k&#10;b3ducmV2LnhtbFBLBQYAAAAABAAEAPUAAACJAwAAAAA=&#10;" path="m78,c1,,,120,78,120,155,120,155,,78,xe" fillcolor="#fcd8be" stroked="f">
                        <v:path arrowok="t" o:connecttype="custom" o:connectlocs="39,0;39,60;39,0" o:connectangles="0,0,0"/>
                      </v:shape>
                      <v:shape id="Freeform 135" o:spid="_x0000_s1158" style="position:absolute;left:9847;top:44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dqcEA&#10;AADdAAAADwAAAGRycy9kb3ducmV2LnhtbERPTWvCQBC9F/wPywje6iYK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XanBAAAA3QAAAA8AAAAAAAAAAAAAAAAAmAIAAGRycy9kb3du&#10;cmV2LnhtbFBLBQYAAAAABAAEAPUAAACGAwAAAAA=&#10;" path="m78,c1,,,120,78,120,155,120,155,,78,xe" fillcolor="#fcd8be" stroked="f">
                        <v:path arrowok="t" o:connecttype="custom" o:connectlocs="39,0;39,60;39,0" o:connectangles="0,0,0"/>
                      </v:shape>
                      <v:shape id="Freeform 136" o:spid="_x0000_s1159" style="position:absolute;left:9881;top:57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3sEA&#10;AADdAAAADwAAAGRycy9kb3ducmV2LnhtbERPTYvCMBC9L/gfwgje1lQF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iw97BAAAA3QAAAA8AAAAAAAAAAAAAAAAAmAIAAGRycy9kb3du&#10;cmV2LnhtbFBLBQYAAAAABAAEAPUAAACGAwAAAAA=&#10;" path="m78,120c155,120,155,,78,,,,,120,78,120xe" fillcolor="#fcd8be" stroked="f">
                        <v:path arrowok="t" o:connecttype="custom" o:connectlocs="39,60;39,0;39,60" o:connectangles="0,0,0"/>
                      </v:shape>
                      <v:shape id="Freeform 137" o:spid="_x0000_s1160" style="position:absolute;left:9064;top:569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mRcEA&#10;AADdAAAADwAAAGRycy9kb3ducmV2LnhtbERPTYvCMBC9L/gfwgh7W1NXkKUaRYuCeFvXi7dJMzbF&#10;ZlKabO3+e7MgeJvH+5zlenCN6KkLtWcF00kGgrj0puZKwfln//EFIkRkg41nUvBHAdar0dsSc+Pv&#10;/E39KVYihXDIUYGNsc2lDKUlh2HiW+LEXX3nMCbYVdJ0eE/hrpGfWTaXDmtODRZbKiyVt9OvU3C8&#10;6Pm2rwvSO+9uuhi0zRqt1Pt42CxARBriS/x0H0yaP53N4P+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ZkXBAAAA3QAAAA8AAAAAAAAAAAAAAAAAmAIAAGRycy9kb3du&#10;cmV2LnhtbFBLBQYAAAAABAAEAPUAAACGAwAAAAA=&#10;" path="m77,c,,,120,77,120,154,120,155,,77,xe" fillcolor="#fcd8be" stroked="f">
                        <v:path arrowok="t" o:connecttype="custom" o:connectlocs="39,0;39,61;39,0" o:connectangles="0,0,0"/>
                      </v:shape>
                      <v:shape id="Freeform 138" o:spid="_x0000_s1161" style="position:absolute;left:9027;top:63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McIA&#10;AADdAAAADwAAAGRycy9kb3ducmV2LnhtbERPTWsCMRC9F/wPYQRvNasWk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4xwgAAAN0AAAAPAAAAAAAAAAAAAAAAAJgCAABkcnMvZG93&#10;bnJldi54bWxQSwUGAAAAAAQABAD1AAAAhwMAAAAA&#10;" path="m78,120c155,120,155,,78,,1,,,120,78,120xe" fillcolor="#fcd8be" stroked="f">
                        <v:path arrowok="t" o:connecttype="custom" o:connectlocs="39,60;39,0;39,60" o:connectangles="0,0,0"/>
                      </v:shape>
                      <v:shape id="Freeform 139" o:spid="_x0000_s1162" style="position:absolute;left:8974;top:655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zq8UA&#10;AADdAAAADwAAAGRycy9kb3ducmV2LnhtbERPTWvCQBC9F/wPywi9FN2oVCR1ldLaUgRF0156G7Jj&#10;EszOprvbJP33rlDwNo/3Oct1b2rRkvOVZQWTcQKCOLe64kLB1+fbaAHCB2SNtWVS8Ece1qvB3RJT&#10;bTs+UpuFQsQQ9ikqKENoUil9XpJBP7YNceRO1hkMEbpCaoddDDe1nCbJXBqsODaU2NBLSfk5+zUK&#10;9q/fTTvbbTp9yLZuTu8/fvuASt0P++cnEIH6cBP/uz90nD+ZPcL1m3iC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OrxQAAAN0AAAAPAAAAAAAAAAAAAAAAAJgCAABkcnMv&#10;ZG93bnJldi54bWxQSwUGAAAAAAQABAD1AAAAigMAAAAA&#10;" path="m77,c,,,120,77,120,154,120,154,,77,xe" fillcolor="#fcd8be" stroked="f">
                        <v:path arrowok="t" o:connecttype="custom" o:connectlocs="39,0;39,60;39,0" o:connectangles="0,0,0"/>
                      </v:shape>
                      <v:shape id="Freeform 140" o:spid="_x0000_s1163" style="position:absolute;left:9050;top:5967;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UWMQA&#10;AADdAAAADwAAAGRycy9kb3ducmV2LnhtbERPS4vCMBC+L/gfwgh7W1MVXK1GEaGshwXZ+gBvQzO2&#10;xWZSmmjrv98Igrf5+J6zWHWmEndqXGlZwXAQgSDOrC45V3DYJ19TEM4ja6wsk4IHOVgtex8LjLVt&#10;+Y/uqc9FCGEXo4LC+zqW0mUFGXQDWxMH7mIbgz7AJpe6wTaEm0qOomgiDZYcGgqsaVNQdk1vRsHm&#10;2O7SXZecT7PvxKx/Rz+RnI6V+ux36zkIT51/i1/urQ7zh+MJPL8JJ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FjEAAAA3QAAAA8AAAAAAAAAAAAAAAAAmAIAAGRycy9k&#10;b3ducmV2LnhtbFBLBQYAAAAABAAEAPUAAACJAwAAAAA=&#10;" path="m123,91v,,,,,c142,55,126,,73,,54,,39,7,30,18v,,,,,c,52,15,120,73,120v24,,41,-12,50,-29xe" fillcolor="#fcd8be" stroked="f">
                        <v:path arrowok="t" o:connecttype="custom" o:connectlocs="62,46;62,46;37,0;15,9;15,9;37,60;62,46" o:connectangles="0,0,0,0,0,0,0"/>
                      </v:shape>
                      <v:shape id="Freeform 141" o:spid="_x0000_s1164" style="position:absolute;left:9318;top:5617;width:70;height:60;visibility:visible;mso-wrap-style:square;v-text-anchor:top" coordsize="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BwMMA&#10;AADdAAAADwAAAGRycy9kb3ducmV2LnhtbERPTYvCMBC9C/6HMMLeNFVBpRplEQVZ9qDuCh7HZrYt&#10;bSalibXrrzeC4G0e73MWq9aUoqHa5ZYVDAcRCOLE6pxTBb8/2/4MhPPIGkvLpOCfHKyW3c4CY21v&#10;fKDm6FMRQtjFqCDzvoqldElGBt3AVsSB+7O1QR9gnUpd4y2Em1KOomgiDeYcGjKsaJ1RUhyvRkF1&#10;0bPvc96c1veiGH3tNxKvrVTqo9d+zkF4av1b/HLvdJg/HE/h+U04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eBwMMAAADdAAAADwAAAAAAAAAAAAAAAACYAgAAZHJzL2Rv&#10;d25yZXYueG1sUEsFBgAAAAAEAAQA9QAAAIgDAAAAAA==&#10;" path="m63,c32,,13,20,7,44v,,,,,c,76,16,114,55,119v,,,,,c58,120,61,120,63,120,141,120,141,,63,xe" fillcolor="#fcd8be" stroked="f">
                        <v:path arrowok="t" o:connecttype="custom" o:connectlocs="31,0;3,22;3,22;27,60;27,60;31,60;31,0" o:connectangles="0,0,0,0,0,0,0"/>
                      </v:shape>
                      <v:shape id="Freeform 142" o:spid="_x0000_s1165" style="position:absolute;left:8967;top:67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0NMQA&#10;AADdAAAADwAAAGRycy9kb3ducmV2LnhtbESPQWvDMAyF74P9B6NCb6vTFcr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9DTEAAAA3QAAAA8AAAAAAAAAAAAAAAAAmAIAAGRycy9k&#10;b3ducmV2LnhtbFBLBQYAAAAABAAEAPUAAACJAwAAAAA=&#10;" path="m78,c1,,,120,78,120,155,120,155,,78,xe" fillcolor="#fcd8be" stroked="f">
                        <v:path arrowok="t" o:connecttype="custom" o:connectlocs="39,0;39,60;39,0" o:connectangles="0,0,0"/>
                      </v:shape>
                      <v:shape id="Freeform 143" o:spid="_x0000_s1166" style="position:absolute;left:9971;top:41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Rr8IA&#10;AADdAAAADwAAAGRycy9kb3ducmV2LnhtbERPTWsCMRC9F/wPYQRvNauC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lGvwgAAAN0AAAAPAAAAAAAAAAAAAAAAAJgCAABkcnMvZG93&#10;bnJldi54bWxQSwUGAAAAAAQABAD1AAAAhwMAAAAA&#10;" path="m77,c,,,120,77,120,155,120,155,,77,xe" fillcolor="#fcd8be" stroked="f">
                        <v:path arrowok="t" o:connecttype="custom" o:connectlocs="38,0;38,60;38,0" o:connectangles="0,0,0"/>
                      </v:shape>
                      <v:shape id="Freeform 144" o:spid="_x0000_s1167" style="position:absolute;left:8937;top:610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LT8QA&#10;AADdAAAADwAAAGRycy9kb3ducmV2LnhtbESPQWvDMAyF74P9B6NCb6vTUcr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6i0/EAAAA3QAAAA8AAAAAAAAAAAAAAAAAmAIAAGRycy9k&#10;b3ducmV2LnhtbFBLBQYAAAAABAAEAPUAAACJAwAAAAA=&#10;" path="m78,c1,,,120,78,120,155,120,155,,78,xe" fillcolor="#fcd8be" stroked="f">
                        <v:path arrowok="t" o:connecttype="custom" o:connectlocs="39,0;39,60;39,0" o:connectangles="0,0,0"/>
                      </v:shape>
                      <v:shape id="Freeform 145" o:spid="_x0000_s1168" style="position:absolute;left:8904;top:62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u1MEA&#10;AADdAAAADwAAAGRycy9kb3ducmV2LnhtbERPTWvCQBC9F/wPywje6iYi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2LtTBAAAA3QAAAA8AAAAAAAAAAAAAAAAAmAIAAGRycy9kb3du&#10;cmV2LnhtbFBLBQYAAAAABAAEAPUAAACGAwAAAAA=&#10;" path="m77,120c154,120,155,,77,,,,,120,77,120xe" fillcolor="#fcd8be" stroked="f">
                        <v:path arrowok="t" o:connecttype="custom" o:connectlocs="39,60;39,0;39,60" o:connectangles="0,0,0"/>
                      </v:shape>
                      <v:shape id="Freeform 146" o:spid="_x0000_s1169" style="position:absolute;left:9037;top:6187;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o8EA&#10;AADdAAAADwAAAGRycy9kb3ducmV2LnhtbERPTYvCMBC9L/gfwgje1lQR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sKPBAAAA3QAAAA8AAAAAAAAAAAAAAAAAmAIAAGRycy9kb3du&#10;cmV2LnhtbFBLBQYAAAAABAAEAPUAAACGAwAAAAA=&#10;" path="m78,c1,,,120,78,120,155,120,155,,78,xe" fillcolor="#fcd8be" stroked="f">
                        <v:path arrowok="t" o:connecttype="custom" o:connectlocs="39,0;39,61;39,0" o:connectangles="0,0,0"/>
                      </v:shape>
                      <v:shape id="Freeform 147" o:spid="_x0000_s1170" style="position:absolute;left:9267;top:60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VOMIA&#10;AADdAAAADwAAAGRycy9kb3ducmV2LnhtbERPTWsCMRC9F/wPYQRvNasWk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BU4wgAAAN0AAAAPAAAAAAAAAAAAAAAAAJgCAABkcnMvZG93&#10;bnJldi54bWxQSwUGAAAAAAQABAD1AAAAhwMAAAAA&#10;" path="m78,120c155,120,155,,78,,1,,,120,78,120xe" fillcolor="#fcd8be" stroked="f">
                        <v:path arrowok="t" o:connecttype="custom" o:connectlocs="39,60;39,0;39,60" o:connectangles="0,0,0"/>
                      </v:shape>
                      <v:shape id="Freeform 148" o:spid="_x0000_s1171" style="position:absolute;left:8825;top:5754;width:67;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iH8UA&#10;AADdAAAADwAAAGRycy9kb3ducmV2LnhtbERPS2vCQBC+F/wPyxR6KbpRRGx0lT4srXjSiOdpdvKw&#10;2dmQ3SbRX98tCL3Nx/ec5bo3lWipcaVlBeNRBII4tbrkXMExeR/OQTiPrLGyTAou5GC9GtwtMda2&#10;4z21B5+LEMIuRgWF93UspUsLMuhGtiYOXGYbgz7AJpe6wS6Em0pOomgmDZYcGgqs6bWg9PvwYxSc&#10;n76669vmJWn3Sbn5yHaT7WN2Uurhvn9egPDU+3/xzf2pw/zxdAp/34QT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OIfxQAAAN0AAAAPAAAAAAAAAAAAAAAAAJgCAABkcnMv&#10;ZG93bnJldi54bWxQSwUGAAAAAAQABAD1AAAAigMAAAAA&#10;" path="m134,61v,,,,,c135,31,115,,76,,66,,57,2,49,6v27,17,54,35,81,52c103,41,76,23,49,6,,30,9,120,76,120v38,,58,-29,58,-59xe" fillcolor="#fcd8be" stroked="f">
                        <v:path arrowok="t" o:connecttype="custom" o:connectlocs="67,31;67,31;38,0;24,3;65,29;24,3;38,60;67,31" o:connectangles="0,0,0,0,0,0,0,0"/>
                      </v:shape>
                      <v:shape id="Freeform 149" o:spid="_x0000_s1172" style="position:absolute;left:9174;top:641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A1sUA&#10;AADdAAAADwAAAGRycy9kb3ducmV2LnhtbERPTWvCQBC9F/wPywi9FN1Yq0jqKqWtUgRFYy+9Ddlp&#10;EpqdTXfXJP33bqHQ2zze5yzXvalFS85XlhVMxgkI4tzqigsF7+fNaAHCB2SNtWVS8EMe1qvBzRJT&#10;bTs+UZuFQsQQ9ikqKENoUil9XpJBP7YNceQ+rTMYInSF1A67GG5qeZ8kc2mw4thQYkPPJeVf2cUo&#10;OLx8NO10/9rpY7Zzc9p++90dKnU77J8eQQTqw7/4z/2m4/zJwwx+v4kn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DWxQAAAN0AAAAPAAAAAAAAAAAAAAAAAJgCAABkcnMv&#10;ZG93bnJldi54bWxQSwUGAAAAAAQABAD1AAAAigMAAAAA&#10;" path="m77,c,,,120,77,120,154,120,154,,77,xe" fillcolor="#fcd8be" stroked="f">
                        <v:path arrowok="t" o:connecttype="custom" o:connectlocs="39,0;39,60;39,0" o:connectangles="0,0,0"/>
                      </v:shape>
                      <v:shape id="Freeform 150" o:spid="_x0000_s1173" style="position:absolute;left:9297;top:57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oMEA&#10;AADdAAAADwAAAGRycy9kb3ducmV2LnhtbERPTWvCQBC9F/wPywi91Y0ioURX0aAgvdV68TabHbPB&#10;7GzIrjH9991Cobd5vM9Zb0fXioH60HhWMJ9lIIgrbxquFVy+jm/vIEJENth6JgXfFGC7mbyssTD+&#10;yZ80nGMtUgiHAhXYGLtCylBZchhmviNO3M33DmOCfS1Nj88U7lq5yLJcOmw4NVjsqLRU3c8Pp+Dj&#10;qvP90JSkD97ddTlqm7VaqdfpuFuBiDTGf/Gf+2TS/Pkyh9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tqDBAAAA3QAAAA8AAAAAAAAAAAAAAAAAmAIAAGRycy9kb3du&#10;cmV2LnhtbFBLBQYAAAAABAAEAPUAAACGAwAAAAA=&#10;" path="m78,c1,,,120,78,120,155,120,155,,78,xe" fillcolor="#fcd8be" stroked="f">
                        <v:path arrowok="t" o:connecttype="custom" o:connectlocs="39,0;39,60;39,0" o:connectangles="0,0,0"/>
                      </v:shape>
                      <v:shape id="Freeform 151" o:spid="_x0000_s1174" style="position:absolute;left:9224;top:58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TO8IA&#10;AADdAAAADwAAAGRycy9kb3ducmV2LnhtbERPTWsCMRC9F/wPYQRvNauIl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xM7wgAAAN0AAAAPAAAAAAAAAAAAAAAAAJgCAABkcnMvZG93&#10;bnJldi54bWxQSwUGAAAAAAQABAD1AAAAhwMAAAAA&#10;" path="m77,c,,,120,77,120,154,120,155,,77,xe" fillcolor="#fcd8be" stroked="f">
                        <v:path arrowok="t" o:connecttype="custom" o:connectlocs="39,0;39,60;39,0" o:connectangles="0,0,0"/>
                      </v:shape>
                      <v:shape id="Freeform 152" o:spid="_x0000_s1175" style="position:absolute;left:9114;top:58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HScQA&#10;AADdAAAADwAAAGRycy9kb3ducmV2LnhtbESPQWvDMAyF74P9B6NCb6vTUcr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h0nEAAAA3QAAAA8AAAAAAAAAAAAAAAAAmAIAAGRycy9k&#10;b3ducmV2LnhtbFBLBQYAAAAABAAEAPUAAACJAwAAAAA=&#10;" path="m77,120c154,120,155,,77,,,,,120,77,120xe" fillcolor="#fcd8be" stroked="f">
                        <v:path arrowok="t" o:connecttype="custom" o:connectlocs="39,60;39,0;39,60" o:connectangles="0,0,0"/>
                      </v:shape>
                      <v:shape id="Freeform 153" o:spid="_x0000_s1176" style="position:absolute;left:9171;top:680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i0sIA&#10;AADdAAAADwAAAGRycy9kb3ducmV2LnhtbERPTWsCMRC9F/wPYQRvNauI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CLSwgAAAN0AAAAPAAAAAAAAAAAAAAAAAJgCAABkcnMvZG93&#10;bnJldi54bWxQSwUGAAAAAAQABAD1AAAAhwMAAAAA&#10;" path="m78,120c155,120,155,,78,,,,,120,78,120xe" fillcolor="#fcd8be" stroked="f">
                        <v:path arrowok="t" o:connecttype="custom" o:connectlocs="39,60;39,0;39,60" o:connectangles="0,0,0"/>
                      </v:shape>
                      <v:shape id="Freeform 154" o:spid="_x0000_s1177" style="position:absolute;left:9117;top:65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dksQA&#10;AADdAAAADwAAAGRycy9kb3ducmV2LnhtbESPQWvDMAyF74P9B6NCb6vTQcv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HZLEAAAA3QAAAA8AAAAAAAAAAAAAAAAAmAIAAGRycy9k&#10;b3ducmV2LnhtbFBLBQYAAAAABAAEAPUAAACJAwAAAAA=&#10;" path="m78,120c155,120,155,,78,,1,,,120,78,120xe" fillcolor="#fcd8be" stroked="f">
                        <v:path arrowok="t" o:connecttype="custom" o:connectlocs="39,60;39,0;39,60" o:connectangles="0,0,0"/>
                      </v:shape>
                      <v:shape id="Freeform 155" o:spid="_x0000_s1178" style="position:absolute;left:9921;top:49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CcEA&#10;AADdAAAADwAAAGRycy9kb3ducmV2LnhtbERPTWvCQBC9F/wPywje6iaC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vuAnBAAAA3QAAAA8AAAAAAAAAAAAAAAAAmAIAAGRycy9kb3du&#10;cmV2LnhtbFBLBQYAAAAABAAEAPUAAACGAwAAAAA=&#10;" path="m78,120c155,120,155,,78,,,,,120,78,120xe" fillcolor="#fcd8be" stroked="f">
                        <v:path arrowok="t" o:connecttype="custom" o:connectlocs="39,60;39,0;39,60" o:connectangles="0,0,0"/>
                      </v:shape>
                      <v:shape id="Freeform 156" o:spid="_x0000_s1179" style="position:absolute;left:8251;top:57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mfsEA&#10;AADdAAAADwAAAGRycy9kb3ducmV2LnhtbERPTYvCMBC9L/gfwgje1lRB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9Jn7BAAAA3QAAAA8AAAAAAAAAAAAAAAAAmAIAAGRycy9kb3du&#10;cmV2LnhtbFBLBQYAAAAABAAEAPUAAACGAwAAAAA=&#10;" path="m77,120c155,120,155,,77,,,,,120,77,120xe" fillcolor="#fcd8be" stroked="f">
                        <v:path arrowok="t" o:connecttype="custom" o:connectlocs="38,60;38,0;38,60" o:connectangles="0,0,0"/>
                      </v:shape>
                      <v:shape id="Freeform 157" o:spid="_x0000_s1180" style="position:absolute;left:8331;top:58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D5cIA&#10;AADdAAAADwAAAGRycy9kb3ducmV2LnhtbERPTWsCMRC9F/wPYQRvNatSk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YPlwgAAAN0AAAAPAAAAAAAAAAAAAAAAAJgCAABkcnMvZG93&#10;bnJldi54bWxQSwUGAAAAAAQABAD1AAAAhwMAAAAA&#10;" path="m77,c,,,120,77,120,155,120,155,,77,xe" fillcolor="#fcd8be" stroked="f">
                        <v:path arrowok="t" o:connecttype="custom" o:connectlocs="38,0;38,60;38,0" o:connectangles="0,0,0"/>
                      </v:shape>
                      <v:shape id="Freeform 158" o:spid="_x0000_s1181" style="position:absolute;left:8279;top:6154;width:55;height:46;visibility:visible;mso-wrap-style:square;v-text-anchor:top" coordsize="1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N7MMA&#10;AADdAAAADwAAAGRycy9kb3ducmV2LnhtbERPTWvCQBC9F/wPyxS8lLrRNqWkrqKWgoIXtdDrkB2T&#10;0Oxs2B01/vuuIPQ2j/c503nvWnWmEBvPBsajDBRx6W3DlYHvw9fzO6goyBZbz2TgShHms8HDFAvr&#10;L7yj814qlUI4FmigFukKrWNZk8M48h1x4o4+OJQEQ6VtwEsKd62eZNmbdthwaqixo1VN5e/+5Axs&#10;VrlfVqdtGZYvP0e6HuTTPYkxw8d+8QFKqJd/8d29tmn+OH+F2zfpBD3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0N7MMAAADdAAAADwAAAAAAAAAAAAAAAACYAgAAZHJzL2Rv&#10;d25yZXYueG1sUEsFBgAAAAAEAAQA9QAAAIgDAAAAAA==&#10;" path="m40,c23,,9,6,,16,31,42,61,67,90,92,110,57,94,,40,xe" fillcolor="#fcd8be" stroked="f">
                        <v:path arrowok="t" o:connecttype="custom" o:connectlocs="20,0;0,8;45,46;20,0" o:connectangles="0,0,0,0"/>
                      </v:shape>
                      <v:shape id="Freeform 159" o:spid="_x0000_s1182" style="position:absolute;left:8227;top:26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CsEA&#10;AADdAAAADwAAAGRycy9kb3ducmV2LnhtbERPTYvCMBC9L/gfwgh7W1MXlKUaRYuCeFvXi7dJMzbF&#10;ZlKabO3+e7MgeJvH+5zlenCN6KkLtWcF00kGgrj0puZKwfln//EFIkRkg41nUvBHAdar0dsSc+Pv&#10;/E39KVYihXDIUYGNsc2lDKUlh2HiW+LEXX3nMCbYVdJ0eE/hrpGfWTaXDmtODRZbKiyVt9OvU3C8&#10;6Pm2rwvSO+9uuhi0zRqt1Pt42CxARBriS/x0H0yaP53N4P+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vgrBAAAA3QAAAA8AAAAAAAAAAAAAAAAAmAIAAGRycy9kb3du&#10;cmV2LnhtbFBLBQYAAAAABAAEAPUAAACGAwAAAAA=&#10;" path="m78,c1,,,120,78,120,155,120,155,,78,xe" fillcolor="#fcd8be" stroked="f">
                        <v:path arrowok="t" o:connecttype="custom" o:connectlocs="39,0;39,60;39,0" o:connectangles="0,0,0"/>
                      </v:shape>
                      <v:shape id="Freeform 160" o:spid="_x0000_s1183" style="position:absolute;left:8217;top:54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gfcEA&#10;AADdAAAADwAAAGRycy9kb3ducmV2LnhtbERPTWvCQBC9F/wPywi91Y2CoURX0aAgvdV68TabHbPB&#10;7GzIrjH9991Cobd5vM9Zb0fXioH60HhWMJ9lIIgrbxquFVy+jm/vIEJENth6JgXfFGC7mbyssTD+&#10;yZ80nGMtUgiHAhXYGLtCylBZchhmviNO3M33DmOCfS1Nj88U7lq5yLJcOmw4NVjsqLRU3c8Pp+Dj&#10;qvP90JSkD97ddTlqm7VaqdfpuFuBiDTGf/Gf+2TS/Pkyh9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GIH3BAAAA3QAAAA8AAAAAAAAAAAAAAAAAmAIAAGRycy9kb3du&#10;cmV2LnhtbFBLBQYAAAAABAAEAPUAAACGAwAAAAA=&#10;" path="m78,c1,,,120,78,120,155,120,155,,78,xe" fillcolor="#fcd8be" stroked="f">
                        <v:path arrowok="t" o:connecttype="custom" o:connectlocs="39,0;39,60;39,0" o:connectangles="0,0,0"/>
                      </v:shape>
                      <v:shape id="Freeform 161" o:spid="_x0000_s1184" style="position:absolute;left:8184;top:55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F5sIA&#10;AADdAAAADwAAAGRycy9kb3ducmV2LnhtbERPTWsCMRC9F/wPYQRvNaugl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oXmwgAAAN0AAAAPAAAAAAAAAAAAAAAAAJgCAABkcnMvZG93&#10;bnJldi54bWxQSwUGAAAAAAQABAD1AAAAhwMAAAAA&#10;" path="m77,120c154,120,155,,77,,,,,120,77,120xe" fillcolor="#fcd8be" stroked="f">
                        <v:path arrowok="t" o:connecttype="custom" o:connectlocs="39,60;39,0;39,60" o:connectangles="0,0,0"/>
                      </v:shape>
                      <v:shape id="Freeform 162" o:spid="_x0000_s1185" style="position:absolute;left:8204;top:35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lMQA&#10;AADdAAAADwAAAGRycy9kb3ducmV2LnhtbESPQWvDMAyF74P9B6NCb6vTQcv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ZTEAAAA3QAAAA8AAAAAAAAAAAAAAAAAmAIAAGRycy9k&#10;b3ducmV2LnhtbFBLBQYAAAAABAAEAPUAAACJAwAAAAA=&#10;" path="m77,120c154,120,155,,77,,,,,120,77,120xe" fillcolor="#fcd8be" stroked="f">
                        <v:path arrowok="t" o:connecttype="custom" o:connectlocs="39,60;39,0;39,60" o:connectangles="0,0,0"/>
                      </v:shape>
                      <v:shape id="Freeform 163" o:spid="_x0000_s1186" style="position:absolute;left:8181;top:295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0D8IA&#10;AADdAAAADwAAAGRycy9kb3ducmV2LnhtbERPTWsCMRC9F/wPYQRvNaug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bQPwgAAAN0AAAAPAAAAAAAAAAAAAAAAAJgCAABkcnMvZG93&#10;bnJldi54bWxQSwUGAAAAAAQABAD1AAAAhwMAAAAA&#10;" path="m77,c,,,120,77,120,155,120,155,,77,xe" fillcolor="#fcd8be" stroked="f">
                        <v:path arrowok="t" o:connecttype="custom" o:connectlocs="38,0;38,60;38,0" o:connectangles="0,0,0"/>
                      </v:shape>
                      <v:shape id="Freeform 164" o:spid="_x0000_s1187" style="position:absolute;left:8201;top:5279;width:69;height:58;visibility:visible;mso-wrap-style:square;v-text-anchor:top" coordsize="13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OjcQA&#10;AADdAAAADwAAAGRycy9kb3ducmV2LnhtbESPTWvCQBCG7wX/wzKCt7pRUCR1FVGEmpsfFHobstNs&#10;MDsbsluN/nrnUOhthnk/nlmue9+oG3WxDmxgMs5AEZfB1lwZuJz37wtQMSFbbAKTgQdFWK8Gb0vM&#10;bbjzkW6nVCkJ4ZijAZdSm2sdS0ce4zi0xHL7CZ3HJGtXadvhXcJ9o6dZNtcea5YGhy1tHZXX06+X&#10;3ln8OhRVsd+5WbLfTfF8lsedMaNhv/kAlahP/+I/96cV/Mlc+OUbGUG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jo3EAAAA3QAAAA8AAAAAAAAAAAAAAAAAmAIAAGRycy9k&#10;b3ducmV2LnhtbFBLBQYAAAAABAAEAPUAAACJAwAAAAA=&#10;" path="m76,115v42,,62,-36,58,-68c107,31,80,15,52,,,22,9,115,76,115xe" fillcolor="#fcd8be" stroked="f">
                        <v:path arrowok="t" o:connecttype="custom" o:connectlocs="38,58;67,24;26,0;38,58" o:connectangles="0,0,0,0"/>
                      </v:shape>
                      <v:shape id="Freeform 165" o:spid="_x0000_s1188" style="position:absolute;left:8297;top:59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ytMEA&#10;AADdAAAADwAAAGRycy9kb3ducmV2LnhtbERPTWvCQBC9F/oflil4q5t4CBJdpQ0K4q22F2+z2TEb&#10;zM6G7Brjv+8WCt7m8T5nvZ1cJ0YaQutZQT7PQBDX3rTcKPj53r8vQYSIbLDzTAoeFGC7eX1ZY2n8&#10;nb9oPMVGpBAOJSqwMfallKG25DDMfU+cuIsfHMYEh0aaAe8p3HVykWWFdNhyarDYU2Wpvp5uTsHx&#10;rIvPsa1I77y76mrSNuu0UrO36WMFItIUn+J/98Gk+XmRw9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DcrTBAAAA3QAAAA8AAAAAAAAAAAAAAAAAmAIAAGRycy9kb3du&#10;cmV2LnhtbFBLBQYAAAAABAAEAPUAAACGAwAAAAA=&#10;" path="m78,c1,,,120,78,120,155,120,155,,78,xe" fillcolor="#fcd8be" stroked="f">
                        <v:path arrowok="t" o:connecttype="custom" o:connectlocs="39,0;39,60;39,0" o:connectangles="0,0,0"/>
                      </v:shape>
                      <v:shape id="Freeform 166" o:spid="_x0000_s1189" style="position:absolute;left:8427;top:47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sw8EA&#10;AADdAAAADwAAAGRycy9kb3ducmV2LnhtbERPTWvCQBC9C/0PywjezEYPoaSuUkMF8VbbS2+z2Wk2&#10;mJ0N2TXGf98VhN7m8T5ns5tcJ0YaQutZwSrLQRDX3rTcKPj+OixfQYSIbLDzTAruFGC3fZltsDT+&#10;xp80nmMjUgiHEhXYGPtSylBbchgy3xMn7tcPDmOCQyPNgLcU7jq5zvNCOmw5NVjsqbJUX85Xp+D0&#10;o4v92FakP7y76GrSNu+0Uov59P4GItIU/8VP99Gk+atiD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R7MPBAAAA3QAAAA8AAAAAAAAAAAAAAAAAmAIAAGRycy9kb3du&#10;cmV2LnhtbFBLBQYAAAAABAAEAPUAAACGAwAAAAA=&#10;" path="m78,c1,,,120,78,120,155,120,155,,78,xe" fillcolor="#fcd8be" stroked="f">
                        <v:path arrowok="t" o:connecttype="custom" o:connectlocs="39,0;39,60;39,0" o:connectangles="0,0,0"/>
                      </v:shape>
                      <v:shape id="Freeform 167" o:spid="_x0000_s1190" style="position:absolute;left:8464;top:58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JWMEA&#10;AADdAAAADwAAAGRycy9kb3ducmV2LnhtbERPTWvCQBC9F/wPywi91Y0K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dSVjBAAAA3QAAAA8AAAAAAAAAAAAAAAAAmAIAAGRycy9kb3du&#10;cmV2LnhtbFBLBQYAAAAABAAEAPUAAACGAwAAAAA=&#10;" path="m77,120c154,120,155,,77,,,,,120,77,120xe" fillcolor="#fcd8be" stroked="f">
                        <v:path arrowok="t" o:connecttype="custom" o:connectlocs="39,60;39,0;39,60" o:connectangles="0,0,0"/>
                      </v:shape>
                      <v:shape id="Freeform 168" o:spid="_x0000_s1191" style="position:absolute;left:8347;top:6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RLMEA&#10;AADdAAAADwAAAGRycy9kb3ducmV2LnhtbERPTWvCQBC9F/wPywi91Y0i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00SzBAAAA3QAAAA8AAAAAAAAAAAAAAAAAmAIAAGRycy9kb3du&#10;cmV2LnhtbFBLBQYAAAAABAAEAPUAAACGAwAAAAA=&#10;" path="m78,120c155,120,155,,78,,1,,,120,78,120xe" fillcolor="#fcd8be" stroked="f">
                        <v:path arrowok="t" o:connecttype="custom" o:connectlocs="39,60;39,0;39,60" o:connectangles="0,0,0"/>
                      </v:shape>
                      <v:shape id="Freeform 169" o:spid="_x0000_s1192" style="position:absolute;left:8481;top:59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h0t8EA&#10;AADdAAAADwAAAGRycy9kb3ducmV2LnhtbERPTWvCQBC9F/wPywi91Y2C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dLfBAAAA3QAAAA8AAAAAAAAAAAAAAAAAmAIAAGRycy9kb3du&#10;cmV2LnhtbFBLBQYAAAAABAAEAPUAAACGAwAAAAA=&#10;" path="m77,120c155,120,155,,77,,,,,120,77,120xe" fillcolor="#fcd8be" stroked="f">
                        <v:path arrowok="t" o:connecttype="custom" o:connectlocs="38,60;38,0;38,60" o:connectangles="0,0,0"/>
                      </v:shape>
                      <v:shape id="Freeform 170" o:spid="_x0000_s1193" style="position:absolute;left:8394;top:60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qwMEA&#10;AADdAAAADwAAAGRycy9kb3ducmV2LnhtbERPPWvDMBDdC/0P4grZGjkdTHGimMSkULIl7ZLtZF0s&#10;Y+tkLMVx/31UKHS7x/u8TTm7Xkw0htazgtUyA0Fce9Nyo+D76+P1HUSIyAZ7z6TghwKU2+enDRbG&#10;3/lE0zk2IoVwKFCBjXEopAy1JYdh6QfixF396DAmODbSjHhP4a6Xb1mWS4ctpwaLA1WW6u58cwqO&#10;F53vp7YiffCu09WsbdZrpRYv824NItIc/8V/7k+T5q/yHH6/SS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q6sDBAAAA3QAAAA8AAAAAAAAAAAAAAAAAmAIAAGRycy9kb3du&#10;cmV2LnhtbFBLBQYAAAAABAAEAPUAAACGAwAAAAA=&#10;" path="m77,c,,,120,77,120,154,120,155,,77,xe" fillcolor="#fcd8be" stroked="f">
                        <v:path arrowok="t" o:connecttype="custom" o:connectlocs="39,0;39,60;39,0" o:connectangles="0,0,0"/>
                      </v:shape>
                      <v:shape id="Freeform 171" o:spid="_x0000_s1194" style="position:absolute;left:8357;top:68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PW8EA&#10;AADdAAAADwAAAGRycy9kb3ducmV2LnhtbERPPW/CMBDdK/EfrENiKw4MoQoYBBGVUDcoC9s5PuKI&#10;+BzFbkj/fV2pUrd7ep+32Y2uFQP1ofGsYDHPQBBX3jRcK7h+vr++gQgR2WDrmRR8U4DddvKywcL4&#10;J59puMRapBAOBSqwMXaFlKGy5DDMfUecuLvvHcYE+1qaHp8p3LVymWW5dNhwarDYUWmpely+nIKP&#10;m84PQ1OSPnr30OWobdZqpWbTcb8GEWmM/+I/98mk+Yt8Bb/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mT1vBAAAA3QAAAA8AAAAAAAAAAAAAAAAAmAIAAGRycy9kb3du&#10;cmV2LnhtbFBLBQYAAAAABAAEAPUAAACGAwAAAAA=&#10;" path="m78,120c155,120,155,,78,,1,,,120,78,120xe" fillcolor="#fcd8be" stroked="f">
                        <v:path arrowok="t" o:connecttype="custom" o:connectlocs="39,60;39,0;39,60" o:connectangles="0,0,0"/>
                      </v:shape>
                      <v:shape id="Freeform 172" o:spid="_x0000_s1195" style="position:absolute;left:8405;top:6271;width:22;height:19;visibility:visible;mso-wrap-style:square;v-text-anchor:top" coordsize="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ZssQA&#10;AADdAAAADwAAAGRycy9kb3ducmV2LnhtbESPT2/CMAzF70j7DpEn7QYpOyBUCKiahLQj5c+Bm2lM&#10;261xqiQr5dvPByRutt7zez+vt6Pr1EAhtp4NzGcZKOLK25ZrA6fjbroEFROyxc4zGXhQhO3mbbLG&#10;3Po7lzQcUq0khGOOBpqU+lzrWDXkMM58TyzazQeHSdZQaxvwLuGu059ZttAOW5aGBnv6aqj6Pfw5&#10;A+eiuF6Gzv3sbb9L46W8lvtHMObjfSxWoBKN6WV+Xn9bwZ8vBFe+kR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GbLEAAAA3QAAAA8AAAAAAAAAAAAAAAAAmAIAAGRycy9k&#10;b3ducmV2LnhtbFBLBQYAAAAABAAEAPUAAACJAwAAAAA=&#10;" path="m,c6,19,20,34,43,38,29,26,15,13,,xe" fillcolor="#fcd8be" stroked="f">
                        <v:path arrowok="t" o:connecttype="custom" o:connectlocs="0,0;22,19;0,0" o:connectangles="0,0,0"/>
                      </v:shape>
                      <v:shape id="Freeform 173" o:spid="_x0000_s1196" style="position:absolute;left:8400;top:6231;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Z98AA&#10;AADdAAAADwAAAGRycy9kb3ducmV2LnhtbERPzYrCMBC+L/gOYYS9iKZ2QbQ2FVkQenS7PsDQjG2x&#10;mZQkW+vbbwTB23x8v5MfJtOLkZzvLCtYrxIQxLXVHTcKLr+n5RaED8gae8uk4EEeDsXsI8dM2zv/&#10;0FiFRsQQ9hkqaEMYMil93ZJBv7IDceSu1hkMEbpGaof3GG56mSbJRhrsODa0ONB3S/Wt+jMKjngd&#10;y7qi3SIt0/Pla+HSBp1Sn/PpuAcRaApv8ctd6jh/vdnB85t4gi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xZ98AAAADdAAAADwAAAAAAAAAAAAAAAACYAgAAZHJzL2Rvd25y&#10;ZXYueG1sUEsFBgAAAAAEAAQA9QAAAIUDAAAAAA==&#10;" path="m66,120c143,120,144,,66,,19,,,46,11,81v15,13,29,26,43,38c58,120,62,120,66,120xe" fillcolor="#fcd8be" stroked="f">
                        <v:path arrowok="t" o:connecttype="custom" o:connectlocs="33,60;33,0;6,41;27,60;33,60" o:connectangles="0,0,0,0,0"/>
                      </v:shape>
                      <v:shape id="Freeform 174" o:spid="_x0000_s1197" style="position:absolute;left:8567;top:18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B8sQA&#10;AADdAAAADwAAAGRycy9kb3ducmV2LnhtbESPQW/CMAyF75P2HyIj7TZSdgDUERBUmzTtBuOym9OY&#10;pqJxqiYr3b+fD0i72XrP733e7KbQqZGG1EY2sJgXoIjr6FpuDJy/3p/XoFJGdthFJgO/lGC3fXzY&#10;YOnijY80nnKjJIRTiQZ8zn2pdao9BUzz2BOLdolDwCzr0Gg34E3CQ6dfimKpA7YsDR57qjzV19NP&#10;MPD5bZeHsa3IvsVwtdVkfdFZY55m0/4VVKYp/5vv1x9O8Bc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QfLEAAAA3QAAAA8AAAAAAAAAAAAAAAAAmAIAAGRycy9k&#10;b3ducmV2LnhtbFBLBQYAAAAABAAEAPUAAACJAwAAAAA=&#10;" path="m78,c1,,,120,78,120,155,120,155,,78,xe" fillcolor="#fcd8be" stroked="f">
                        <v:path arrowok="t" o:connecttype="custom" o:connectlocs="39,0;39,60;39,0" o:connectangles="0,0,0"/>
                      </v:shape>
                      <v:shape id="Freeform 175" o:spid="_x0000_s1198" style="position:absolute;left:8511;top:22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kacEA&#10;AADdAAAADwAAAGRycy9kb3ducmV2LnhtbERPPW/CMBDdK/EfrENiK04YoAoYBBGVUDcoC9s5PuKI&#10;+BzFbkj/fV2pUrd7ep+32Y2uFQP1ofGsIJ9nIIgrbxquFVw/31/fQISIbLD1TAq+KcBuO3nZYGH8&#10;k880XGItUgiHAhXYGLtCylBZchjmviNO3N33DmOCfS1Nj88U7lq5yLKldNhwarDYUWmpely+nIKP&#10;m14ehqYkffTuoctR26zVSs2m434NItIY/8V/7pNJ8/NV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a5GnBAAAA3QAAAA8AAAAAAAAAAAAAAAAAmAIAAGRycy9kb3du&#10;cmV2LnhtbFBLBQYAAAAABAAEAPUAAACGAwAAAAA=&#10;" path="m77,120c155,120,155,,77,,,,,120,77,120xe" fillcolor="#fcd8be" stroked="f">
                        <v:path arrowok="t" o:connecttype="custom" o:connectlocs="38,60;38,0;38,60" o:connectangles="0,0,0"/>
                      </v:shape>
                      <v:shape id="Freeform 176" o:spid="_x0000_s1199" style="position:absolute;left:8474;top:29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6HsEA&#10;AADdAAAADwAAAGRycy9kb3ducmV2LnhtbERPTYvCMBC9L/gfwgje1lQPrlSjaHFB9rbqxdukGZti&#10;MylNtnb//WZB8DaP9znr7eAa0VMXas8KZtMMBHHpTc2Vgsv5830JIkRkg41nUvBLAbab0dsac+Mf&#10;/E39KVYihXDIUYGNsc2lDKUlh2HqW+LE3XznMCbYVdJ0+EjhrpHzLFtIhzWnBostFZbK++nHKfi6&#10;6sW+rwvSB+/uuhi0zRqt1GQ87FYgIg3xJX66jybNn33M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Ieh7BAAAA3QAAAA8AAAAAAAAAAAAAAAAAmAIAAGRycy9kb3du&#10;cmV2LnhtbFBLBQYAAAAABAAEAPUAAACGAwAAAAA=&#10;" path="m77,120c154,120,155,,77,,,,,120,77,120xe" fillcolor="#fcd8be" stroked="f">
                        <v:path arrowok="t" o:connecttype="custom" o:connectlocs="39,60;39,0;39,60" o:connectangles="0,0,0"/>
                      </v:shape>
                      <v:shape id="Freeform 177" o:spid="_x0000_s1200" style="position:absolute;left:8517;top:26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fhcIA&#10;AADdAAAADwAAAGRycy9kb3ducmV2LnhtbERPTWsCMRC9F/wPYQRvNauC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N+FwgAAAN0AAAAPAAAAAAAAAAAAAAAAAJgCAABkcnMvZG93&#10;bnJldi54bWxQSwUGAAAAAAQABAD1AAAAhwMAAAAA&#10;" path="m78,120c155,120,155,,78,,1,,,120,78,120xe" fillcolor="#fcd8be" stroked="f">
                        <v:path arrowok="t" o:connecttype="custom" o:connectlocs="39,60;39,0;39,60" o:connectangles="0,0,0"/>
                      </v:shape>
                      <v:shape id="Freeform 178" o:spid="_x0000_s1201" style="position:absolute;left:8421;top:233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H8cIA&#10;AADdAAAADwAAAGRycy9kb3ducmV2LnhtbERPTWsCMRC9F/wPYQRvNauI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UfxwgAAAN0AAAAPAAAAAAAAAAAAAAAAAJgCAABkcnMvZG93&#10;bnJldi54bWxQSwUGAAAAAAQABAD1AAAAhwMAAAAA&#10;" path="m77,c,,,120,77,120,155,120,155,,77,xe" fillcolor="#fcd8be" stroked="f">
                        <v:path arrowok="t" o:connecttype="custom" o:connectlocs="38,0;38,61;38,0" o:connectangles="0,0,0"/>
                      </v:shape>
                      <v:shape id="Freeform 179" o:spid="_x0000_s1202" style="position:absolute;left:8431;top:27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iasIA&#10;AADdAAAADwAAAGRycy9kb3ducmV2LnhtbERPTWsCMRC9F/wPYQRvNaug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eJqwgAAAN0AAAAPAAAAAAAAAAAAAAAAAJgCAABkcnMvZG93&#10;bnJldi54bWxQSwUGAAAAAAQABAD1AAAAhwMAAAAA&#10;" path="m77,c,,,120,77,120,155,120,155,,77,xe" fillcolor="#fcd8be" stroked="f">
                        <v:path arrowok="t" o:connecttype="custom" o:connectlocs="38,0;38,61;38,0" o:connectangles="0,0,0"/>
                      </v:shape>
                      <v:shape id="Freeform 180" o:spid="_x0000_s1203" style="position:absolute;left:8561;top:238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8HcEA&#10;AADdAAAADwAAAGRycy9kb3ducmV2LnhtbERPPW/CMBDdK/EfrENiKw4MoQoYBBGVUDcoC9s5PuKI&#10;+BzFbkj/fV2pUrd7ep+32Y2uFQP1ofGsYDHPQBBX3jRcK7h+vr++gQgR2WDrmRR8U4DddvKywcL4&#10;J59puMRapBAOBSqwMXaFlKGy5DDMfUecuLvvHcYE+1qaHp8p3LVymWW5dNhwarDYUWmpely+nIKP&#10;m84PQ1OSPnr30OWobdZqpWbTcb8GEWmM/+I/98mk+YtV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zfB3BAAAA3QAAAA8AAAAAAAAAAAAAAAAAmAIAAGRycy9kb3du&#10;cmV2LnhtbFBLBQYAAAAABAAEAPUAAACGAwAAAAA=&#10;" path="m77,c,,,120,77,120,155,120,155,,77,xe" fillcolor="#fcd8be" stroked="f">
                        <v:path arrowok="t" o:connecttype="custom" o:connectlocs="38,0;38,60;38,0" o:connectangles="0,0,0"/>
                      </v:shape>
                      <v:shape id="Freeform 181" o:spid="_x0000_s1204" style="position:absolute;left:848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hsEA&#10;AADdAAAADwAAAGRycy9kb3ducmV2LnhtbERPTYvCMBC9L/gfwgh7W1P3oEs1ihYF8bauF2+TZmyK&#10;zaQ02dr992ZB8DaP9znL9eAa0VMXas8KppMMBHHpTc2VgvPP/uMLRIjIBhvPpOCPAqxXo7cl5sbf&#10;+Zv6U6xECuGQowIbY5tLGUpLDsPEt8SJu/rOYUywq6Tp8J7CXSM/s2wmHdacGiy2VFgqb6dfp+B4&#10;0bNtXxekd97ddDFomzVaqffxsFmAiDTEl/jpPpg0fzqfw/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2YbBAAAA3QAAAA8AAAAAAAAAAAAAAAAAmAIAAGRycy9kb3du&#10;cmV2LnhtbFBLBQYAAAAABAAEAPUAAACGAwAAAAA=&#10;" path="m77,120c155,120,155,,77,,,,,120,77,120xe" fillcolor="#fcd8be" stroked="f">
                        <v:path arrowok="t" o:connecttype="custom" o:connectlocs="38,60;38,0;38,60" o:connectangles="0,0,0"/>
                      </v:shape>
                      <v:shape id="Freeform 182" o:spid="_x0000_s1205" style="position:absolute;left:8557;top:17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N9MQA&#10;AADdAAAADwAAAGRycy9kb3ducmV2LnhtbESPQW/CMAyF75P2HyIj7TZSdgDUERBUmzTtBuOym9OY&#10;pqJxqiYr3b+fD0i72XrP733e7KbQqZGG1EY2sJgXoIjr6FpuDJy/3p/XoFJGdthFJgO/lGC3fXzY&#10;YOnijY80nnKjJIRTiQZ8zn2pdao9BUzz2BOLdolDwCzr0Gg34E3CQ6dfimKpA7YsDR57qjzV19NP&#10;MPD5bZeHsa3IvsVwtdVkfdFZY55m0/4VVKYp/5vv1x9O8Bcr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TfTEAAAA3QAAAA8AAAAAAAAAAAAAAAAAmAIAAGRycy9k&#10;b3ducmV2LnhtbFBLBQYAAAAABAAEAPUAAACJAwAAAAA=&#10;" path="m78,c1,,,120,78,120,155,120,155,,78,xe" fillcolor="#fcd8be" stroked="f">
                        <v:path arrowok="t" o:connecttype="custom" o:connectlocs="39,0;39,60;39,0" o:connectangles="0,0,0"/>
                      </v:shape>
                      <v:shape id="Freeform 183" o:spid="_x0000_s1206" style="position:absolute;left:8224;top:4255;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ob8IA&#10;AADdAAAADwAAAGRycy9kb3ducmV2LnhtbERPPW/CMBDdK/EfrENiKw4MtAQMgqhIqFuBhe0cH3FE&#10;fI5iN4R/X1eq1O2e3uett4NrRE9dqD0rmE0zEMSlNzVXCi7nw+s7iBCRDTaeScGTAmw3o5c15sY/&#10;+Iv6U6xECuGQowIbY5tLGUpLDsPUt8SJu/nOYUywq6Tp8JHCXSPnWbaQDmtODRZbKiyV99O3U/B5&#10;1Yt9XxekP7y762LQNmu0UpPxsFuBiDTEf/Gf+2jS/NnbEn6/SS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OhvwgAAAN0AAAAPAAAAAAAAAAAAAAAAAJgCAABkcnMvZG93&#10;bnJldi54bWxQSwUGAAAAAAQABAD1AAAAhwMAAAAA&#10;" path="m77,c,,,120,77,120,154,120,155,,77,xe" fillcolor="#fcd8be" stroked="f">
                        <v:path arrowok="t" o:connecttype="custom" o:connectlocs="39,0;39,61;39,0" o:connectangles="0,0,0"/>
                      </v:shape>
                      <v:shape id="Freeform 184" o:spid="_x0000_s1207" style="position:absolute;left:8414;top:30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x1cQA&#10;AADdAAAADwAAAGRycy9kb3ducmV2LnhtbESPQWvDMAyF74X9B6PBbo3THUrJ6pYtbDB2W9tLb3Ks&#10;xaGxHGIvzf79dCj0JvGe3vu03c+hVxONqYtsYFWUoIib6DpuDZyOH8sNqJSRHfaRycAfJdjvHhZb&#10;rFy88jdNh9wqCeFUoQGf81BpnRpPAVMRB2LRfuIYMMs6ttqNeJXw0OvnslzrgB1Lg8eBak/N5fAb&#10;DHyd7fpt6mqy7zFcbD1bX/bWmKfH+fUFVKY53823608n+KuN8Ms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dXEAAAA3QAAAA8AAAAAAAAAAAAAAAAAmAIAAGRycy9k&#10;b3ducmV2LnhtbFBLBQYAAAAABAAEAPUAAACJAwAAAAA=&#10;" path="m77,120c154,120,155,,77,,,,,120,77,120xe" fillcolor="#fcd8be" stroked="f">
                        <v:path arrowok="t" o:connecttype="custom" o:connectlocs="39,60;39,0;39,60" o:connectangles="0,0,0"/>
                      </v:shape>
                      <v:shape id="Freeform 185" o:spid="_x0000_s1208" style="position:absolute;left:8337;top:41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TsEA&#10;AADdAAAADwAAAGRycy9kb3ducmV2LnhtbERPTWvCQBC9C/6HZYTezCY9iERXqUGheKvtxdtsdpoN&#10;ZmdDdo3x33cLhd7m8T5nu59cJ0YaQutZQZHlIIhrb1puFHx9npZrECEiG+w8k4InBdjv5rMtlsY/&#10;+IPGS2xECuFQogIbY19KGWpLDkPme+LEffvBYUxwaKQZ8JHCXSdf83wlHbacGiz2VFmqb5e7U3C+&#10;6tVhbCvSR+9uupq0zTut1MtietuAiDTFf/Gf+92k+cW6gN9v0gl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PlE7BAAAA3QAAAA8AAAAAAAAAAAAAAAAAmAIAAGRycy9kb3du&#10;cmV2LnhtbFBLBQYAAAAABAAEAPUAAACGAwAAAAA=&#10;" path="m78,120c155,120,155,,78,,1,,,120,78,120xe" fillcolor="#fcd8be" stroked="f">
                        <v:path arrowok="t" o:connecttype="custom" o:connectlocs="39,60;39,0;39,60" o:connectangles="0,0,0"/>
                      </v:shape>
                      <v:shape id="Freeform 186" o:spid="_x0000_s1209" style="position:absolute;left:8271;top:43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KOcAA&#10;AADdAAAADwAAAGRycy9kb3ducmV2LnhtbERPTYvCMBC9L/gfwgje1lQPItUoWlxYvK168TZpxqbY&#10;TEoTa/33ZmFhb/N4n7PeDq4RPXWh9qxgNs1AEJfe1FwpuJy/PpcgQkQ22HgmBS8KsN2MPtaYG//k&#10;H+pPsRIphEOOCmyMbS5lKC05DFPfEifu5juHMcGukqbDZwp3jZxn2UI6rDk1WGypsFTeTw+n4HjV&#10;i31fF6QP3t11MWibNVqpyXjYrUBEGuK/+M/9bdL82XIOv9+kE+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0KOcAAAADdAAAADwAAAAAAAAAAAAAAAACYAgAAZHJzL2Rvd25y&#10;ZXYueG1sUEsFBgAAAAAEAAQA9QAAAIUDAAAAAA==&#10;" path="m77,c,,,120,77,120,155,120,155,,77,xe" fillcolor="#fcd8be" stroked="f">
                        <v:path arrowok="t" o:connecttype="custom" o:connectlocs="38,0;38,60;38,0" o:connectangles="0,0,0"/>
                      </v:shape>
                      <v:shape id="Freeform 187" o:spid="_x0000_s1210" style="position:absolute;left:8231;top:311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vosEA&#10;AADdAAAADwAAAGRycy9kb3ducmV2LnhtbERPS4vCMBC+L/gfwgh7W1N3QaQaRYuC7M3HxdukGZti&#10;MylNtnb//WZB8DYf33OW68E1oqcu1J4VTCcZCOLSm5orBZfz/mMOIkRkg41nUvBLAdar0dsSc+Mf&#10;fKT+FCuRQjjkqMDG2OZShtKSwzDxLXHibr5zGBPsKmk6fKRw18jPLJtJhzWnBostFZbK++nHKfi+&#10;6tm2rwvSO+/uuhi0zRqt1Pt42CxARBriS/x0H0yaP51/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Rr6LBAAAA3QAAAA8AAAAAAAAAAAAAAAAAmAIAAGRycy9kb3du&#10;cmV2LnhtbFBLBQYAAAAABAAEAPUAAACGAwAAAAA=&#10;" path="m77,c,,,120,77,120,155,120,155,,77,xe" fillcolor="#fcd8be" stroked="f">
                        <v:path arrowok="t" o:connecttype="custom" o:connectlocs="38,0;38,60;38,0" o:connectangles="0,0,0"/>
                      </v:shape>
                      <v:shape id="Freeform 188" o:spid="_x0000_s1211" style="position:absolute;left:8297;top:4532;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9W8UA&#10;AADdAAAADwAAAGRycy9kb3ducmV2LnhtbERPTWvCQBC9C/6HZQq9iG4sUkJ0lVpIaS+l2h48Dtkx&#10;CWZnl+w2SfPru4LgbR7vcza7wTSio9bXlhUsFwkI4sLqmksFP9/5PAXhA7LGxjIp+CMPu+10ssFM&#10;254P1B1DKWII+wwVVCG4TEpfVGTQL6wjjtzZtgZDhG0pdYt9DDeNfEqSZ2mw5thQoaPXiorL8dco&#10;eDPjKs+H/ut82ncfh8/ezcbRKfX4MLysQQQawl18c7/rOH+ZruD6TTxB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j1bxQAAAN0AAAAPAAAAAAAAAAAAAAAAAJgCAABkcnMv&#10;ZG93bnJldi54bWxQSwUGAAAAAAQABAD1AAAAigMAAAAA&#10;" path="m25,22v13,3,27,6,40,8c52,28,38,25,25,22,,57,15,120,71,120v46,,65,-43,56,-77c127,43,127,43,127,43v,,,,,c127,43,127,43,127,43,121,20,102,,71,,50,,35,9,25,22xe" fillcolor="#fcd8be" stroked="f">
                        <v:path arrowok="t" o:connecttype="custom" o:connectlocs="13,11;33,15;13,11;36,60;64,22;64,22;64,22;64,22;36,0;13,11" o:connectangles="0,0,0,0,0,0,0,0,0,0"/>
                      </v:shape>
                      <v:shape id="Freeform 189" o:spid="_x0000_s1212" style="position:absolute;left:8377;top:40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STcEA&#10;AADdAAAADwAAAGRycy9kb3ducmV2LnhtbERPS4vCMBC+L/gfwgh7W1MXVqQaRYuC7M3HxdukGZti&#10;MylNtnb//WZB8DYf33OW68E1oqcu1J4VTCcZCOLSm5orBZfz/mMOIkRkg41nUvBLAdar0dsSc+Mf&#10;fKT+FCuRQjjkqMDG2OZShtKSwzDxLXHibr5zGBPsKmk6fKRw18jPLJtJhzWnBostFZbK++nHKfi+&#10;6tm2rwvSO+/uuhi0zRqt1Pt42CxARBriS/x0H0yaP51/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kk3BAAAA3QAAAA8AAAAAAAAAAAAAAAAAmAIAAGRycy9kb3du&#10;cmV2LnhtbFBLBQYAAAAABAAEAPUAAACGAwAAAAA=&#10;" path="m78,120c155,120,155,,78,,1,,,120,78,120xe" fillcolor="#fcd8be" stroked="f">
                        <v:path arrowok="t" o:connecttype="custom" o:connectlocs="39,60;39,0;39,60" o:connectangles="0,0,0"/>
                      </v:shape>
                      <v:shape id="Freeform 190" o:spid="_x0000_s1213" style="position:absolute;left:8344;top:32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MOsEA&#10;AADdAAAADwAAAGRycy9kb3ducmV2LnhtbERPTYvCMBC9L/gfwgh7W1M9FOkaRYsL4m3Vy94mzdgU&#10;m0lpsrX++82C4G0e73NWm9G1YqA+NJ4VzGcZCOLKm4ZrBZfz18cSRIjIBlvPpOBBATbrydsKC+Pv&#10;/E3DKdYihXAoUIGNsSukDJUlh2HmO+LEXX3vMCbY19L0eE/hrpWLLMulw4ZTg8WOSkvV7fTrFBx/&#10;dL4bmpL03rubLkdts1Yr9T4dt58gIo3xJX66DybNny9z+P8mn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mDDrBAAAA3QAAAA8AAAAAAAAAAAAAAAAAmAIAAGRycy9kb3du&#10;cmV2LnhtbFBLBQYAAAAABAAEAPUAAACGAwAAAAA=&#10;" path="m77,120c154,120,155,,77,,,,,120,77,120xe" fillcolor="#fcd8be" stroked="f">
                        <v:path arrowok="t" o:connecttype="custom" o:connectlocs="39,60;39,0;39,60" o:connectangles="0,0,0"/>
                      </v:shape>
                      <v:shape id="Freeform 191" o:spid="_x0000_s1214" style="position:absolute;left:8337;top:33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pocEA&#10;AADdAAAADwAAAGRycy9kb3ducmV2LnhtbERPTYvCMBC9L/gfwgh7W1P3oFKNokVB9rbqxdukGZti&#10;MylNtnb//WZB8DaP9zmrzeAa0VMXas8KppMMBHHpTc2Vgsv58LEAESKywcYzKfilAJv16G2FufEP&#10;/qb+FCuRQjjkqMDG2OZShtKSwzDxLXHibr5zGBPsKmk6fKRw18jPLJtJhzWnBostFZbK++nHKfi6&#10;6tmurwvSe+/uuhi0zRqt1Pt42C5BRBriS/x0H02aP13M4f+bd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qqaHBAAAA3QAAAA8AAAAAAAAAAAAAAAAAmAIAAGRycy9kb3du&#10;cmV2LnhtbFBLBQYAAAAABAAEAPUAAACGAwAAAAA=&#10;" path="m78,120c155,120,155,,78,,1,,,120,78,120xe" fillcolor="#fcd8be" stroked="f">
                        <v:path arrowok="t" o:connecttype="custom" o:connectlocs="39,60;39,0;39,60" o:connectangles="0,0,0"/>
                      </v:shape>
                      <v:shape id="Freeform 192" o:spid="_x0000_s1215" style="position:absolute;left:9617;top:727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908QA&#10;AADdAAAADwAAAGRycy9kb3ducmV2LnhtbESPQWvDMAyF74X9B6PBbo3THUrJ6pYtbDB2W9tLb3Ks&#10;xaGxHGIvzf79dCj0JvGe3vu03c+hVxONqYtsYFWUoIib6DpuDZyOH8sNqJSRHfaRycAfJdjvHhZb&#10;rFy88jdNh9wqCeFUoQGf81BpnRpPAVMRB2LRfuIYMMs6ttqNeJXw0OvnslzrgB1Lg8eBak/N5fAb&#10;DHyd7fpt6mqy7zFcbD1bX/bWmKfH+fUFVKY53823608n+KuN4Mo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PdPEAAAA3QAAAA8AAAAAAAAAAAAAAAAAmAIAAGRycy9k&#10;b3ducmV2LnhtbFBLBQYAAAAABAAEAPUAAACJAwAAAAA=&#10;" path="m78,c1,,,120,78,120,155,120,155,,78,xe" fillcolor="#fcd8be" stroked="f">
                        <v:path arrowok="t" o:connecttype="custom" o:connectlocs="39,0;39,60;39,0" o:connectangles="0,0,0"/>
                      </v:shape>
                      <v:shape id="Freeform 193" o:spid="_x0000_s1216" style="position:absolute;left:9317;top:63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YSMEA&#10;AADdAAAADwAAAGRycy9kb3ducmV2LnhtbERPTYvCMBC9L/gfwgh7W1P3IG41ihYF8bauF2+TZmyK&#10;zaQ02dr992ZB8DaP9znL9eAa0VMXas8KppMMBHHpTc2VgvPP/mMOIkRkg41nUvBHAdar0dsSc+Pv&#10;/E39KVYihXDIUYGNsc2lDKUlh2HiW+LEXX3nMCbYVdJ0eE/hrpGfWTaTDmtODRZbKiyVt9OvU3C8&#10;6Nm2rwvSO+9uuhi0zRqt1Pt42CxARBriS/x0H0yaP51/wf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5mEjBAAAA3QAAAA8AAAAAAAAAAAAAAAAAmAIAAGRycy9kb3du&#10;cmV2LnhtbFBLBQYAAAAABAAEAPUAAACGAwAAAAA=&#10;" path="m78,c1,,,120,78,120,155,120,155,,78,xe" fillcolor="#fcd8be" stroked="f">
                        <v:path arrowok="t" o:connecttype="custom" o:connectlocs="39,0;39,60;39,0" o:connectangles="0,0,0"/>
                      </v:shape>
                      <v:shape id="Freeform 194" o:spid="_x0000_s1217" style="position:absolute;left:9377;top:58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CMQA&#10;AADdAAAADwAAAGRycy9kb3ducmV2LnhtbESPQW/CMAyF75P2HyIj7TZSdkDQERBUmzTtBuOym9OY&#10;pqJxqiYr3b+fD0i72XrP733e7KbQqZGG1EY2sJgXoIjr6FpuDJy/3p9XoFJGdthFJgO/lGC3fXzY&#10;YOnijY80nnKjJIRTiQZ8zn2pdao9BUzz2BOLdolDwCzr0Gg34E3CQ6dfimKpA7YsDR57qjzV19NP&#10;MPD5bZeHsa3IvsVwtdVkfdFZY55m0/4VVKYp/5vv1x9O8Bd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pwjEAAAA3QAAAA8AAAAAAAAAAAAAAAAAmAIAAGRycy9k&#10;b3ducmV2LnhtbFBLBQYAAAAABAAEAPUAAACJAwAAAAA=&#10;" path="m78,120c155,120,155,,78,,1,,,120,78,120xe" fillcolor="#fcd8be" stroked="f">
                        <v:path arrowok="t" o:connecttype="custom" o:connectlocs="39,60;39,0;39,60" o:connectangles="0,0,0"/>
                      </v:shape>
                      <v:shape id="Freeform 195" o:spid="_x0000_s1218" style="position:absolute;left:9364;top:5497;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8l1r8A&#10;AADdAAAADwAAAGRycy9kb3ducmV2LnhtbERPzYrCMBC+L/gOYQQvomm7IFqNIgsLPbrVBxiasS02&#10;k5LEWt/eCMLe5uP7nd1hNJ0YyPnWsoJ0mYAgrqxuuVZwOf8u1iB8QNbYWSYFT/Jw2E++dphr++A/&#10;GspQixjCPkcFTQh9LqWvGjLol7YnjtzVOoMhQldL7fARw00nsyRZSYMtx4YGe/ppqLqVd6PgiNeh&#10;qErazLMiO12+5y6r0Sk1m47HLYhAY/gXf9yFjvPTTQrvb+IJc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DyXWvwAAAN0AAAAPAAAAAAAAAAAAAAAAAJgCAABkcnMvZG93bnJl&#10;di54bWxQSwUGAAAAAAQABAD1AAAAhAMAAAAA&#10;" path="m108,107c144,75,132,,70,,48,,33,10,23,24,,59,15,120,70,120v16,,29,-5,38,-13xe" fillcolor="#fcd8be" stroked="f">
                        <v:path arrowok="t" o:connecttype="custom" o:connectlocs="54,54;35,0;12,12;35,60;54,54" o:connectangles="0,0,0,0,0"/>
                      </v:shape>
                      <v:shape id="Freeform 196" o:spid="_x0000_s1219" style="position:absolute;left:9397;top:62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c5MEA&#10;AADdAAAADwAAAGRycy9kb3ducmV2LnhtbERPTYvCMBC9L/gfwgje1lQPslajaHFB9rbqxdukGZti&#10;MylNtnb//WZB8DaP9znr7eAa0VMXas8KZtMMBHHpTc2Vgsv58/0DRIjIBhvPpOCXAmw3o7c15sY/&#10;+Jv6U6xECuGQowIbY5tLGUpLDsPUt8SJu/nOYUywq6Tp8JHCXSPnWbaQDmtODRZbKiyV99OPU/B1&#10;1Yt9XxekD97ddTFomzVaqcl42K1ARBriS/x0H02aP1vO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EnOTBAAAA3QAAAA8AAAAAAAAAAAAAAAAAmAIAAGRycy9kb3du&#10;cmV2LnhtbFBLBQYAAAAABAAEAPUAAACGAwAAAAA=&#10;" path="m78,120c155,120,155,,78,,1,,,120,78,120xe" fillcolor="#fcd8be" stroked="f">
                        <v:path arrowok="t" o:connecttype="custom" o:connectlocs="39,60;39,0;39,60" o:connectangles="0,0,0"/>
                      </v:shape>
                      <v:shape id="Freeform 197" o:spid="_x0000_s1220" style="position:absolute;left:9281;top:653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5f8IA&#10;AADdAAAADwAAAGRycy9kb3ducmV2LnhtbERPTWsCMRC9F/wPYQRvNauC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Dl/wgAAAN0AAAAPAAAAAAAAAAAAAAAAAJgCAABkcnMvZG93&#10;bnJldi54bWxQSwUGAAAAAAQABAD1AAAAhwMAAAAA&#10;" path="m77,c,,,120,77,120,155,120,155,,77,xe" fillcolor="#fcd8be" stroked="f">
                        <v:path arrowok="t" o:connecttype="custom" o:connectlocs="38,0;38,60;38,0" o:connectangles="0,0,0"/>
                      </v:shape>
                      <v:shape id="Freeform 198" o:spid="_x0000_s1221" style="position:absolute;left:9141;top:696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hC8IA&#10;AADdAAAADwAAAGRycy9kb3ducmV2LnhtbERPTWsCMRC9F/wPYQRvNauI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aELwgAAAN0AAAAPAAAAAAAAAAAAAAAAAJgCAABkcnMvZG93&#10;bnJldi54bWxQSwUGAAAAAAQABAD1AAAAhwMAAAAA&#10;" path="m77,c,,,120,77,120,155,120,155,,77,xe" fillcolor="#fcd8be" stroked="f">
                        <v:path arrowok="t" o:connecttype="custom" o:connectlocs="38,0;38,60;38,0" o:connectangles="0,0,0"/>
                      </v:shape>
                      <v:shape id="Freeform 199" o:spid="_x0000_s1222" style="position:absolute;left:9241;top:61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EkMIA&#10;AADdAAAADwAAAGRycy9kb3ducmV2LnhtbERPTWsCMRC9F/wPYQRvNaug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QSQwgAAAN0AAAAPAAAAAAAAAAAAAAAAAJgCAABkcnMvZG93&#10;bnJldi54bWxQSwUGAAAAAAQABAD1AAAAhwMAAAAA&#10;" path="m77,c,,,120,77,120,155,120,155,,77,xe" fillcolor="#fcd8be" stroked="f">
                        <v:path arrowok="t" o:connecttype="custom" o:connectlocs="38,0;38,61;38,0" o:connectangles="0,0,0"/>
                      </v:shape>
                      <v:shape id="Freeform 200" o:spid="_x0000_s1223" style="position:absolute;left:9317;top:68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58EA&#10;AADdAAAADwAAAGRycy9kb3ducmV2LnhtbERPPW/CMBDdK/EfrENiKw4MEQ0YBBGVUDcoC9s5PuKI&#10;+BzFbkj/fV2pUrd7ep+32Y2uFQP1ofGsYDHPQBBX3jRcK7h+vr+uQISIbLD1TAq+KcBuO3nZYGH8&#10;k880XGItUgiHAhXYGLtCylBZchjmviNO3N33DmOCfS1Nj88U7lq5zLJcOmw4NVjsqLRUPS5fTsHH&#10;TeeHoSlJH7176HLUNmu1UrPpuF+DiDTGf/Gf+2TS/MVb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mufBAAAA3QAAAA8AAAAAAAAAAAAAAAAAmAIAAGRycy9kb3du&#10;cmV2LnhtbFBLBQYAAAAABAAEAPUAAACGAwAAAAA=&#10;" path="m78,120c155,120,155,,78,,1,,,120,78,120xe" fillcolor="#fcd8be" stroked="f">
                        <v:path arrowok="t" o:connecttype="custom" o:connectlocs="39,60;39,0;39,60" o:connectangles="0,0,0"/>
                      </v:shape>
                      <v:shape id="Freeform 201" o:spid="_x0000_s1224" style="position:absolute;left:9404;top:70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XfcUA&#10;AADdAAAADwAAAGRycy9kb3ducmV2LnhtbERPS0vDQBC+F/wPywhepN1Uoda0m1DqAylYavTS25Ad&#10;k2B2Nu6uSfz3XUHobT6+56zz0bSiJ+cbywrmswQEcWl1w5WCj/en6RKED8gaW8uk4Jc85NnFZI2p&#10;tgO/UV+ESsQQ9ikqqEPoUil9WZNBP7MdceQ+rTMYInSV1A6HGG5aeZMkC2mw4dhQY0fbmsqv4sco&#10;2D8cu/729XHQh2LnFvT87XfXqNTV5bhZgQg0hrP43/2i4/z5/R38fRNPkNk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dd9xQAAAN0AAAAPAAAAAAAAAAAAAAAAAJgCAABkcnMv&#10;ZG93bnJldi54bWxQSwUGAAAAAAQABAD1AAAAigMAAAAA&#10;" path="m77,120c154,120,154,,77,,,,,120,77,120xe" fillcolor="#fcd8be" stroked="f">
                        <v:path arrowok="t" o:connecttype="custom" o:connectlocs="39,60;39,0;39,60" o:connectangles="0,0,0"/>
                      </v:shape>
                      <v:shape id="Freeform 202" o:spid="_x0000_s1225" style="position:absolute;left:9697;top:743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rDsQA&#10;AADdAAAADwAAAGRycy9kb3ducmV2LnhtbESPQW/CMAyF75P2HyIj7TZSdkDQERBUmzTtBuOym9OY&#10;pqJxqiYr3b+fD0i72XrP733e7KbQqZGG1EY2sJgXoIjr6FpuDJy/3p9XoFJGdthFJgO/lGC3fXzY&#10;YOnijY80nnKjJIRTiQZ8zn2pdao9BUzz2BOLdolDwCzr0Gg34E3CQ6dfimKpA7YsDR57qjzV19NP&#10;MPD5bZeHsa3IvsVwtdVkfdFZY55m0/4VVKYp/5vv1x9O8Bdr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qw7EAAAA3QAAAA8AAAAAAAAAAAAAAAAAmAIAAGRycy9k&#10;b3ducmV2LnhtbFBLBQYAAAAABAAEAPUAAACJAwAAAAA=&#10;" path="m78,120c155,120,155,,78,,1,,,120,78,120xe" fillcolor="#fcd8be" stroked="f">
                        <v:path arrowok="t" o:connecttype="custom" o:connectlocs="39,60;39,0;39,60" o:connectangles="0,0,0"/>
                      </v:shape>
                      <v:shape id="Freeform 203" o:spid="_x0000_s1226" style="position:absolute;left:9597;top:76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OlcEA&#10;AADdAAAADwAAAGRycy9kb3ducmV2LnhtbERPTYvCMBC9L/gfwgh7W1P3IFqNokVB9rbqxdukGZti&#10;MylNtnb//WZB8DaP9zmrzeAa0VMXas8KppMMBHHpTc2Vgsv58DEHESKywcYzKfilAJv16G2FufEP&#10;/qb+FCuRQjjkqMDG2OZShtKSwzDxLXHibr5zGBPsKmk6fKRw18jPLJtJhzWnBostFZbK++nHKfi6&#10;6tmurwvSe+/uuhi0zRqt1Pt42C5BRBriS/x0H02aP10s4P+bd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gDpXBAAAA3QAAAA8AAAAAAAAAAAAAAAAAmAIAAGRycy9kb3du&#10;cmV2LnhtbFBLBQYAAAAABAAEAPUAAACGAwAAAAA=&#10;" path="m78,120c155,120,155,,78,,1,,,120,78,120xe" fillcolor="#fcd8be" stroked="f">
                        <v:path arrowok="t" o:connecttype="custom" o:connectlocs="39,60;39,0;39,60" o:connectangles="0,0,0"/>
                      </v:shape>
                      <v:shape id="Freeform 204" o:spid="_x0000_s1227" style="position:absolute;left:8587;top:28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T88IA&#10;AADdAAAADwAAAGRycy9kb3ducmV2LnhtbESPT4vCMBDF78J+hzAL3jTVg0g1ylpWWLz55+Jt0sw2&#10;xWZSmmztfnsjCN5meO/95s16O7hG9NSF2rOC2TQDQVx6U3Ol4HLeT5YgQkQ22HgmBf8UYLv5GK0x&#10;N/7OR+pPsRIJwiFHBTbGNpcylJYchqlviZP26zuHMa1dJU2H9wR3jZxn2UI6rDldsNhSYam8nf6c&#10;gsNVL3Z9XZD+9u6mi0HbrNFKjT+HrxWISEN8m1/pH5PqJyQ8v0k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VPzwgAAAN0AAAAPAAAAAAAAAAAAAAAAAJgCAABkcnMvZG93&#10;bnJldi54bWxQSwUGAAAAAAQABAD1AAAAhwMAAAAA&#10;" path="m78,120c155,120,155,,78,,1,,,120,78,120xe" fillcolor="#fcd8be" stroked="f">
                        <v:path arrowok="t" o:connecttype="custom" o:connectlocs="39,60;39,0;39,60" o:connectangles="0,0,0"/>
                      </v:shape>
                    </v:group>
                    <v:group id="Group 205" o:spid="_x0000_s1228" style="position:absolute;left:44049;top:8693;width:25166;height:44456" coordorigin="6937,1369" coordsize="3963,7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06" o:spid="_x0000_s1229" style="position:absolute;left:9674;top:7151;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Av8YA&#10;AADcAAAADwAAAGRycy9kb3ducmV2LnhtbESPT2vCQBTE74LfYXmCF6kbLYikrlL8U4pQ0bSX3h7Z&#10;1yQ0+zburkn67buFgsdhZn7DrDa9qUVLzleWFcymCQji3OqKCwUf74eHJQgfkDXWlknBD3nYrIeD&#10;FabadnyhNguFiBD2KSooQ2hSKX1ekkE/tQ1x9L6sMxiidIXUDrsIN7WcJ8lCGqw4LpTY0Lak/Du7&#10;GQWn3WfTPr7tO33Ojm5BL1d/nKBS41H//AQiUB/u4f/2q1awTG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IAv8YAAADcAAAADwAAAAAAAAAAAAAAAACYAgAAZHJz&#10;L2Rvd25yZXYueG1sUEsFBgAAAAAEAAQA9QAAAIsDAAAAAA==&#10;" path="m77,120c154,120,154,,77,,,,,120,77,120xe" fillcolor="#fcd8be" stroked="f">
                        <v:path arrowok="t" o:connecttype="custom" o:connectlocs="39,61;39,0;39,61" o:connectangles="0,0,0"/>
                      </v:shape>
                      <v:shape id="Freeform 207" o:spid="_x0000_s1230" style="position:absolute;left:9134;top:709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eyMYA&#10;AADcAAAADwAAAGRycy9kb3ducmV2LnhtbESPT2vCQBTE74LfYXmCF6mbWhBJXaX4DxEqmvbS2yP7&#10;moRm36a7a5J++26h4HGYmd8wy3VvatGS85VlBY/TBARxbnXFhYL3t/3DAoQPyBpry6TghzysV8PB&#10;ElNtO75Sm4VCRAj7FBWUITSplD4vyaCf2oY4ep/WGQxRukJqh12Em1rOkmQuDVYcF0psaFNS/pXd&#10;jILz9qNpn153nb5kJzenw7c/TVCp8ah/eQYRqA/38H/7qBUskh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CeyMYAAADcAAAADwAAAAAAAAAAAAAAAACYAgAAZHJz&#10;L2Rvd25yZXYueG1sUEsFBgAAAAAEAAQA9QAAAIsDAAAAAA==&#10;" path="m77,c,,,120,77,120,154,120,154,,77,xe" fillcolor="#fcd8be" stroked="f">
                        <v:path arrowok="t" o:connecttype="custom" o:connectlocs="39,0;39,60;39,0" o:connectangles="0,0,0"/>
                      </v:shape>
                      <v:shape id="Freeform 208" o:spid="_x0000_s1231" style="position:absolute;left:9567;top:74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u8YMMA&#10;AADcAAAADwAAAGRycy9kb3ducmV2LnhtbESPQWsCMRSE7wX/Q3iCt5pYQWRrlHZRkN6qvfT2snnd&#10;LG5elk26rv/eFAoeh5n5htnsRt+KgfrYBNawmCsQxFWwDdcavs6H5zWImJAttoFJw40i7LaTpw0W&#10;Nlz5k4ZTqkWGcCxQg0upK6SMlSOPcR464uz9hN5jyrKvpe3xmuG+lS9KraTHhvOCw45KR9Xl9Os1&#10;fHyb1fvQlGT2wV9MORqnWqP1bDq+vYJINKZH+L99tBrWagl/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u8YMMAAADcAAAADwAAAAAAAAAAAAAAAACYAgAAZHJzL2Rv&#10;d25yZXYueG1sUEsFBgAAAAAEAAQA9QAAAIgDAAAAAA==&#10;" path="m78,120c155,120,155,,78,,1,,,120,78,120xe" fillcolor="#fcd8be" stroked="f">
                        <v:path arrowok="t" o:connecttype="custom" o:connectlocs="39,60;39,0;39,60" o:connectangles="0,0,0"/>
                      </v:shape>
                      <v:shape id="Freeform 209" o:spid="_x0000_s1232" style="position:absolute;left:9461;top:693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kFMMA&#10;AADcAAAADwAAAGRycy9kb3ducmV2LnhtbESPQWsCMRSE7wX/Q3iCt5pYRGRrlHZRkN6qvfT2snnd&#10;LG5elk26rv/eFAoeh5n5htnsRt+KgfrYBNawmCsQxFWwDdcavs6H5zWImJAttoFJw40i7LaTpw0W&#10;Nlz5k4ZTqkWGcCxQg0upK6SMlSOPcR464uz9hN5jyrKvpe3xmuG+lS9KraTHhvOCw45KR9Xl9Os1&#10;fHyb1fvQlGT2wV9MORqnWqP1bDq+vYJINKZH+L99tBrWagl/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IkFMMAAADcAAAADwAAAAAAAAAAAAAAAACYAgAAZHJzL2Rv&#10;d25yZXYueG1sUEsFBgAAAAAEAAQA9QAAAIgDAAAAAA==&#10;" path="m77,c,,,120,77,120,155,120,155,,77,xe" fillcolor="#fcd8be" stroked="f">
                        <v:path arrowok="t" o:connecttype="custom" o:connectlocs="38,0;38,60;38,0" o:connectangles="0,0,0"/>
                      </v:shape>
                      <v:shape id="Freeform 210" o:spid="_x0000_s1233" style="position:absolute;left:9514;top:73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GvMYA&#10;AADcAAAADwAAAGRycy9kb3ducmV2LnhtbESPQUvDQBSE74L/YXlCL9JurFhC7CaIWpFCxaa9eHtk&#10;n0kw+zbubpP4711B6HGYmW+YdTGZTgzkfGtZwc0iAUFcWd1yreB42MxTED4ga+wsk4If8lDklxdr&#10;zLQdeU9DGWoRIewzVNCE0GdS+qohg35he+LofVpnMETpaqkdjhFuOrlMkpU02HJcaLCnx4aqr/Jk&#10;FLw9ffTD7e551O/l1q3o5dtvr1Gp2dX0cA8i0BTO4f/2q1aQJnf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kGvMYAAADcAAAADwAAAAAAAAAAAAAAAACYAgAAZHJz&#10;L2Rvd25yZXYueG1sUEsFBgAAAAAEAAQA9QAAAIsDAAAAAA==&#10;" path="m77,120c154,120,154,,77,,,,,120,77,120xe" fillcolor="#fcd8be" stroked="f">
                        <v:path arrowok="t" o:connecttype="custom" o:connectlocs="39,60;39,0;39,60" o:connectangles="0,0,0"/>
                      </v:shape>
                      <v:shape id="Freeform 211" o:spid="_x0000_s1234" style="position:absolute;left:9437;top:72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f+MMA&#10;AADcAAAADwAAAGRycy9kb3ducmV2LnhtbESPwWrDMBBE74H+g9hCbrHUHExwo4TEtBB6a9pLbitr&#10;a5lYK2Opjvv3UaHQ4zAzb5jtfva9mGiMXWANT4UCQdwE23Gr4fPjdbUBEROyxT4wafihCPvdw2KL&#10;lQ03fqfpnFqRIRwr1OBSGiopY+PIYyzCQJy9rzB6TFmOrbQj3jLc93KtVCk9dpwXHA5UO2qu52+v&#10;4e1iyuPU1WRegr+aejZO9Ubr5eN8eAaRaE7/4b/2yWrYqBJ+z+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wf+MMAAADcAAAADwAAAAAAAAAAAAAAAACYAgAAZHJzL2Rv&#10;d25yZXYueG1sUEsFBgAAAAAEAAQA9QAAAIgDAAAAAA==&#10;" path="m78,120c155,120,155,,78,,1,,,120,78,120xe" fillcolor="#fcd8be" stroked="f">
                        <v:path arrowok="t" o:connecttype="custom" o:connectlocs="39,60;39,0;39,60" o:connectangles="0,0,0"/>
                      </v:shape>
                      <v:shape id="Freeform 212" o:spid="_x0000_s1235" style="position:absolute;left:9041;top:6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6Y8MA&#10;AADcAAAADwAAAGRycy9kb3ducmV2LnhtbESPQWsCMRSE7wX/Q3hCbzWxByurUXRREG+1vfT2snlu&#10;FjcvyyZdt//eFAo9DjPzDbPejr4VA/WxCaxhPlMgiKtgG641fH4cX5YgYkK22AYmDT8UYbuZPK2x&#10;sOHO7zRcUi0yhGOBGlxKXSFlrBx5jLPQEWfvGnqPKcu+lrbHe4b7Vr4qtZAeG84LDjsqHVW3y7fX&#10;cP4yi/3QlGQOwd9MORqnWqP183TcrUAkGtN/+K99shqW6g1+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C6Y8MAAADcAAAADwAAAAAAAAAAAAAAAACYAgAAZHJzL2Rv&#10;d25yZXYueG1sUEsFBgAAAAAEAAQA9QAAAIgDAAAAAA==&#10;" path="m77,c,,,120,77,120,155,120,155,,77,xe" fillcolor="#fcd8be" stroked="f">
                        <v:path arrowok="t" o:connecttype="custom" o:connectlocs="38,0;38,60;38,0" o:connectangles="0,0,0"/>
                      </v:shape>
                      <v:shape id="Freeform 213" o:spid="_x0000_s1236" style="position:absolute;left:8691;top:709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uEb8A&#10;AADcAAAADwAAAGRycy9kb3ducmV2LnhtbERPPW/CMBDdK/EfrEPqVmw6IJRiEERUQt0KLN3O8RFH&#10;xOcoNiH8+3pAYnx636vN6FsxUB+bwBrmMwWCuAq24VrD+fT9sQQRE7LFNjBpeFCEzXrytsLChjv/&#10;0nBMtcghHAvU4FLqCilj5chjnIWOOHOX0HtMGfa1tD3ec7hv5adSC+mx4dzgsKPSUXU93ryGnz+z&#10;2A1NSWYf/NWUo3GqNVq/T8ftF4hEY3qJn+6D1bBUeW0+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y4RvwAAANwAAAAPAAAAAAAAAAAAAAAAAJgCAABkcnMvZG93bnJl&#10;di54bWxQSwUGAAAAAAQABAD1AAAAhAMAAAAA&#10;" path="m77,120c155,120,155,,77,,,,,120,77,120xe" fillcolor="#fcd8be" stroked="f">
                        <v:path arrowok="t" o:connecttype="custom" o:connectlocs="38,60;38,0;38,60" o:connectangles="0,0,0"/>
                      </v:shape>
                      <v:shape id="Freeform 214" o:spid="_x0000_s1237" style="position:absolute;left:8694;top:682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ucYA&#10;AADcAAAADwAAAGRycy9kb3ducmV2LnhtbESPT2vCQBTE7wW/w/KEXkqzaQWx0VVK/yGCYlMv3h7Z&#10;ZxKafZvubpP47btCweMwM79hFqvBNKIj52vLCh6SFARxYXXNpYLD1/v9DIQPyBoby6TgTB5Wy9HN&#10;AjNte/6kLg+liBD2GSqoQmgzKX1RkUGf2JY4eifrDIYoXSm1wz7CTSMf03QqDdYcFyps6aWi4jv/&#10;NQp2r8e2m2zfer3PN25KHz9+c4dK3Y6H5zmIQEO4hv/ba61glj7B5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MucYAAADcAAAADwAAAAAAAAAAAAAAAACYAgAAZHJz&#10;L2Rvd25yZXYueG1sUEsFBgAAAAAEAAQA9QAAAIsDAAAAAA==&#10;" path="m77,120c154,120,154,,77,,,,,120,77,120xe" fillcolor="#fcd8be" stroked="f">
                        <v:path arrowok="t" o:connecttype="custom" o:connectlocs="39,60;39,0;39,60" o:connectangles="0,0,0"/>
                      </v:shape>
                      <v:shape id="Freeform 215" o:spid="_x0000_s1238" style="position:absolute;left:8707;top:72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0ysAA&#10;AADcAAAADwAAAGRycy9kb3ducmV2LnhtbERPPWvDMBDdC/0P4grdGjkZjHEsh8Q0ULol7ZLtZF0s&#10;E+tkLNVx/300FDo+3ne1W9wgZppC71nBepWBIG696blT8P11fCtAhIhscPBMCn4pwK5+fqqwNP7O&#10;J5rPsRMphEOJCmyMYyllaC05DCs/Eifu6ieHMcGpk2bCewp3g9xkWS4d9pwaLI7UWGpv5x+n4POi&#10;88PcN6TfvbvpZtE2G7RSry/Lfgsi0hL/xX/uD6OgWKf56Uw6Ar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C0ysAAAADcAAAADwAAAAAAAAAAAAAAAACYAgAAZHJzL2Rvd25y&#10;ZXYueG1sUEsFBgAAAAAEAAQA9QAAAIUDAAAAAA==&#10;" path="m78,120c155,120,155,,78,,1,,,120,78,120xe" fillcolor="#fcd8be" stroked="f">
                        <v:path arrowok="t" o:connecttype="custom" o:connectlocs="39,60;39,0;39,60" o:connectangles="0,0,0"/>
                      </v:shape>
                      <v:shape id="Freeform 216" o:spid="_x0000_s1239" style="position:absolute;left:8674;top:665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RUcMA&#10;AADcAAAADwAAAGRycy9kb3ducmV2LnhtbESPQWvCQBSE74L/YXlCb2aTHkSiq9SgULzV9uLtbfY1&#10;G8y+Ddk1xn/fLRR6HGbmG2a7n1wnRhpC61lBkeUgiGtvWm4UfH2elmsQISIb7DyTgicF2O/msy2W&#10;xj/4g8ZLbESCcChRgY2xL6UMtSWHIfM9cfK+/eAwJjk00gz4SHDXydc8X0mHLacFiz1Vlurb5e4U&#10;nK96dRjbivTRu5uuJm3zTiv1spjeNiAiTfE//Nd+NwrWRQG/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wRUcMAAADcAAAADwAAAAAAAAAAAAAAAACYAgAAZHJzL2Rv&#10;d25yZXYueG1sUEsFBgAAAAAEAAQA9QAAAIgDAAAAAA==&#10;" path="m77,120c154,120,155,,77,,,,,120,77,120xe" fillcolor="#fcd8be" stroked="f">
                        <v:path arrowok="t" o:connecttype="custom" o:connectlocs="39,61;39,0;39,61" o:connectangles="0,0,0"/>
                      </v:shape>
                      <v:shape id="Freeform 217" o:spid="_x0000_s1240" style="position:absolute;left:8737;top:65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6PJsIA&#10;AADcAAAADwAAAGRycy9kb3ducmV2LnhtbESPQYvCMBSE7wv+h/AEb2uqB5FqFC0uLN5WvXh7aZ5N&#10;sXkpTaz135uFhT0OM/MNs94OrhE9daH2rGA2zUAQl97UXCm4nL8+lyBCRDbYeCYFLwqw3Yw+1pgb&#10;/+Qf6k+xEgnCIUcFNsY2lzKUlhyGqW+Jk3fzncOYZFdJ0+EzwV0j51m2kA5rTgsWWyoslffTwyk4&#10;XvVi39cF6YN3d10M2maNVmoyHnYrEJGG+B/+a38bBcvZHH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8mwgAAANwAAAAPAAAAAAAAAAAAAAAAAJgCAABkcnMvZG93&#10;bnJldi54bWxQSwUGAAAAAAQABAD1AAAAhwMAAAAA&#10;" path="m78,c1,,,120,78,120,155,120,155,,78,xe" fillcolor="#fcd8be" stroked="f">
                        <v:path arrowok="t" o:connecttype="custom" o:connectlocs="39,0;39,60;39,0" o:connectangles="0,0,0"/>
                      </v:shape>
                      <v:shape id="Freeform 218" o:spid="_x0000_s1241" style="position:absolute;left:8541;top:65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qvcIA&#10;AADcAAAADwAAAGRycy9kb3ducmV2LnhtbESPQYvCMBSE74L/ITzBm6auINI1yloUxNu6Xvb20rxt&#10;is1LabK1/nsjLOxxmJlvmM1ucI3oqQu1ZwWLeQaCuPSm5krB9es4W4MIEdlg45kUPCjAbjsebTA3&#10;/s6f1F9iJRKEQ44KbIxtLmUoLTkMc98SJ+/Hdw5jkl0lTYf3BHeNfMuylXRYc1qw2FJhqbxdfp2C&#10;87de7fu6IH3w7qaLQdus0UpNJ8PHO4hIQ/wP/7VPRsF6sYT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iq9wgAAANwAAAAPAAAAAAAAAAAAAAAAAJgCAABkcnMvZG93&#10;bnJldi54bWxQSwUGAAAAAAQABAD1AAAAhwMAAAAA&#10;" path="m77,120c155,120,155,,77,,,,,120,77,120xe" fillcolor="#fcd8be" stroked="f">
                        <v:path arrowok="t" o:connecttype="custom" o:connectlocs="38,60;38,0;38,60" o:connectangles="0,0,0"/>
                      </v:shape>
                      <v:shape id="Freeform 219" o:spid="_x0000_s1242" style="position:absolute;left:8643;top:6254;width:64;height:60;visibility:visible;mso-wrap-style:square;v-text-anchor:top" coordsize="1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TsMcA&#10;AADcAAAADwAAAGRycy9kb3ducmV2LnhtbESPT2sCMRTE74V+h/AKvdWsbZV1NUqplBYv4l88PjfP&#10;zeLmZbtJde2nbwqCx2FmfsOMJq2txIkaXzpW0O0kIIhzp0suFKxXH08pCB+QNVaOScGFPEzG93cj&#10;zLQ784JOy1CICGGfoQITQp1J6XNDFn3H1cTRO7jGYoiyKaRu8BzhtpLPSdKXFkuOCwZrejeUH5c/&#10;VkGepp9T/L1sjtPtS283mH+bPc+Uenxo34YgArXhFr62v7SCtPsK/2fi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T07DHAAAA3AAAAA8AAAAAAAAAAAAAAAAAmAIAAGRy&#10;cy9kb3ducmV2LnhtbFBLBQYAAAAABAAEAPUAAACMAwAAAAA=&#10;" path="m111,88v,,,,,c111,88,111,88,111,88v,,,,,c111,88,111,88,111,88,128,53,110,,59,,45,,34,4,25,10v,,,,,c8,22,,44,1,65,9,76,17,87,25,98,21,92,17,87,13,81,9,76,5,71,1,66v2,22,15,43,38,51c39,117,39,117,40,117v,,,,,c46,119,52,120,59,120v26,,43,-14,52,-32xm28,12v9,8,18,16,27,24c61,42,69,49,75,55v3,3,6,5,8,7c87,66,91,69,94,73,72,52,50,32,28,12xe" fillcolor="#fcd8be" stroked="f">
                        <v:path arrowok="t" o:connecttype="custom" o:connectlocs="56,44;56,44;56,44;56,44;56,44;30,0;13,5;13,5;1,33;13,49;7,41;1,33;20,59;20,59;20,59;30,60;56,44;14,6;28,18;38,28;42,31;47,37;14,6" o:connectangles="0,0,0,0,0,0,0,0,0,0,0,0,0,0,0,0,0,0,0,0,0,0,0"/>
                        <o:lock v:ext="edit" verticies="t"/>
                      </v:shape>
                      <v:shape id="Freeform 220" o:spid="_x0000_s1243" style="position:absolute;left:8557;top:67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XUsIA&#10;AADcAAAADwAAAGRycy9kb3ducmV2LnhtbESPQYvCMBSE74L/ITzBm6YuKNI1yloUxNu6Xvb20rxt&#10;is1LabK1/nsjLOxxmJlvmM1ucI3oqQu1ZwWLeQaCuPSm5krB9es4W4MIEdlg45kUPCjAbjsebTA3&#10;/s6f1F9iJRKEQ44KbIxtLmUoLTkMc98SJ+/Hdw5jkl0lTYf3BHeNfMuylXRYc1qw2FJhqbxdfp2C&#10;87de7fu6IH3w7qaLQdus0UpNJ8PHO4hIQ/wP/7VPRsF6sYT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xdSwgAAANwAAAAPAAAAAAAAAAAAAAAAAJgCAABkcnMvZG93&#10;bnJldi54bWxQSwUGAAAAAAQABAD1AAAAhwMAAAAA&#10;" path="m78,120c155,120,155,,78,,1,,,120,78,120xe" fillcolor="#fcd8be" stroked="f">
                        <v:path arrowok="t" o:connecttype="custom" o:connectlocs="39,60;39,0;39,60" o:connectangles="0,0,0"/>
                      </v:shape>
                      <v:shape id="Freeform 221" o:spid="_x0000_s1244" style="position:absolute;left:8767;top:61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JJcIA&#10;AADcAAAADwAAAGRycy9kb3ducmV2LnhtbESPQYvCMBSE7wv+h/CEva2pHop0jaLFBfG26mVvL82z&#10;KTYvpcnW+u83C4LHYWa+YVab0bVioD40nhXMZxkI4sqbhmsFl/PXxxJEiMgGW8+k4EEBNuvJ2woL&#10;4+/8TcMp1iJBOBSowMbYFVKGypLDMPMdcfKuvncYk+xraXq8J7hr5SLLcumw4bRgsaPSUnU7/ToF&#10;xx+d74amJL337qbLUdus1Uq9T8ftJ4hIY3yFn+2DUbCc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YklwgAAANwAAAAPAAAAAAAAAAAAAAAAAJgCAABkcnMvZG93&#10;bnJldi54bWxQSwUGAAAAAAQABAD1AAAAhwMAAAAA&#10;" path="m78,c1,,,120,78,120,155,120,155,,78,xe" fillcolor="#fcd8be" stroked="f">
                        <v:path arrowok="t" o:connecttype="custom" o:connectlocs="39,0;39,60;39,0" o:connectangles="0,0,0"/>
                      </v:shape>
                      <v:shape id="Freeform 222" o:spid="_x0000_s1245" style="position:absolute;left:8954;top:6998;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TvMcA&#10;AADcAAAADwAAAGRycy9kb3ducmV2LnhtbESPT2vCQBTE7wW/w/KEXkrdKKVK6ioqpNRL8U8PPT6y&#10;zySYfbtk1yTNp+8KhR6HmfkNs1z3phYtNb6yrGA6SUAQ51ZXXCj4OmfPCxA+IGusLZOCH/KwXo0e&#10;lphq2/GR2lMoRISwT1FBGYJLpfR5SQb9xDri6F1sYzBE2RRSN9hFuKnlLElepcGK40KJjnYl5dfT&#10;zSh4N8NLlvXd4fK9bffHz849DYNT6nHcb95ABOrDf/iv/aEVLKZzuJ+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4k7zHAAAA3AAAAA8AAAAAAAAAAAAAAAAAmAIAAGRy&#10;cy9kb3ducmV2LnhtbFBLBQYAAAAABAAEAPUAAACMAwAAAAA=&#10;" path="m58,c20,,1,29,,59v,,,,,c,77,7,96,22,108v,,,,,c31,115,43,120,58,120,135,120,136,,58,xe" fillcolor="#fcd8be" stroked="f">
                        <v:path arrowok="t" o:connecttype="custom" o:connectlocs="29,0;0,30;0,30;11,54;11,54;29,60;29,0" o:connectangles="0,0,0,0,0,0,0"/>
                      </v:shape>
                      <v:shape id="Freeform 223" o:spid="_x0000_s1246" style="position:absolute;left:8996;top:7131;width:72;height:61;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9NL0A&#10;AADcAAAADwAAAGRycy9kb3ducmV2LnhtbERPy6rCMBDdC/5DGMGNaGoviFajiCB0qb1+wNCMbbGZ&#10;lCTW+vdmIbg8nPfuMJhW9OR8Y1nBcpGAIC6tbrhScPs/z9cgfEDW2FomBW/ycNiPRzvMtH3xlfoi&#10;VCKGsM9QQR1Cl0npy5oM+oXtiCN3t85giNBVUjt8xXDTyjRJVtJgw7Ghxo5ONZWP4mkUHPHe52VB&#10;m1map5fb38ylFTqlppPhuAURaAg/8dedawXrZVwbz8QjIP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US9NL0AAADcAAAADwAAAAAAAAAAAAAAAACYAgAAZHJzL2Rvd25yZXYu&#10;eG1sUEsFBgAAAAAEAAQA9QAAAIIDAAAAAA==&#10;" path="m50,118v,,,,,c55,120,60,120,66,120,144,120,144,,66,,41,,24,13,15,31v,,,,,c,62,11,108,50,118xe" fillcolor="#fcd8be" stroked="f">
                        <v:path arrowok="t" o:connecttype="custom" o:connectlocs="25,60;25,60;33,61;33,0;8,16;8,16;25,60" o:connectangles="0,0,0,0,0,0,0"/>
                      </v:shape>
                      <v:shape id="Freeform 224" o:spid="_x0000_s1247" style="position:absolute;left:9056;top:7286;width:10;height:27;visibility:visible;mso-wrap-style:square;v-text-anchor:top" coordsize="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4YcYA&#10;AADcAAAADwAAAGRycy9kb3ducmV2LnhtbESPQWvCQBSE74X+h+UVvNWNPYSYukopEXrQotEi3l6z&#10;r9lg9m3Irpr+e7dQ8DjMzDfMbDHYVlyo941jBZNxAoK4crrhWsF+t3zOQPiArLF1TAp+ycNi/vgw&#10;w1y7K2/pUoZaRAj7HBWYELpcSl8ZsujHriOO3o/rLYYo+1rqHq8Rblv5kiSptNhwXDDY0buh6lSe&#10;rYLDV/ZdbovV8pieKP1s18VmagqlRk/D2yuIQEO4h//bH1pBNpnC3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x4YcYAAADcAAAADwAAAAAAAAAAAAAAAACYAgAAZHJz&#10;L2Rvd25yZXYueG1sUEsFBgAAAAAEAAQA9QAAAIsDAAAAAA==&#10;" path="m,c6,18,12,36,18,54,21,34,14,13,,xe" fillcolor="#fcd8be" stroked="f">
                        <v:path arrowok="t" o:connecttype="custom" o:connectlocs="0,0;9,27;0,0" o:connectangles="0,0,0"/>
                      </v:shape>
                      <v:shape id="Freeform 225" o:spid="_x0000_s1248" style="position:absolute;left:8517;top:6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d8AA&#10;AADcAAAADwAAAGRycy9kb3ducmV2LnhtbERPPWvDMBDdC/kP4grZGrkZjHEsh9akELI17ZLtZF0s&#10;E+tkLNVx/n01FDo+3ne1X9wgZppC71nB6yYDQdx603On4Pvr46UAESKywcEzKXhQgH29eqqwNP7O&#10;nzSfYydSCIcSFdgYx1LK0FpyGDZ+JE7c1U8OY4JTJ82E9xTuBrnNslw67Dk1WBypsdTezj9Owemi&#10;8/e5b0gfvLvpZtE2G7RS6+flbQci0hL/xX/uo1FQbNP8dCYd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x+d8AAAADcAAAADwAAAAAAAAAAAAAAAACYAgAAZHJzL2Rvd25y&#10;ZXYueG1sUEsFBgAAAAAEAAQA9QAAAIUDAAAAAA==&#10;" path="m78,c1,,,120,78,120,155,120,155,,78,xe" fillcolor="#fcd8be" stroked="f">
                        <v:path arrowok="t" o:connecttype="custom" o:connectlocs="39,0;39,60;39,0" o:connectangles="0,0,0"/>
                      </v:shape>
                      <v:shape id="Freeform 226" o:spid="_x0000_s1249" style="position:absolute;left:9745;top:5894;width:66;height:60;visibility:visible;mso-wrap-style:square;v-text-anchor:top" coordsize="1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U1MQA&#10;AADcAAAADwAAAGRycy9kb3ducmV2LnhtbESPQWvCQBSE70L/w/IKvYhuzEEkdRURQtuDh1jx/Jp9&#10;ZoPZt2F3G+O/7wpCj8PMfMOst6PtxEA+tI4VLOYZCOLa6ZYbBafvcrYCESKyxs4xKbhTgO3mZbLG&#10;QrsbVzQcYyMShEOBCkyMfSFlqA1ZDHPXEyfv4rzFmKRvpPZ4S3DbyTzLltJiy2nBYE97Q/X1+GsV&#10;nMuqOqC//tynX3TO24pNOXwo9fY67t5BRBrjf/jZ/tQKVvkCH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VNTEAAAA3AAAAA8AAAAAAAAAAAAAAAAAmAIAAGRycy9k&#10;b3ducmV2LnhtbFBLBQYAAAAABAAEAPUAAACJAwAAAAA=&#10;" path="m56,c25,,6,20,,43v21,26,41,52,60,77c133,116,132,,56,xe" fillcolor="#fcd8be" stroked="f">
                        <v:path arrowok="t" o:connecttype="custom" o:connectlocs="28,0;0,22;30,60;28,0" o:connectangles="0,0,0,0"/>
                      </v:shape>
                      <v:shape id="Freeform 227" o:spid="_x0000_s1250" style="position:absolute;left:8927;top:74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Fm8MA&#10;AADcAAAADwAAAGRycy9kb3ducmV2LnhtbESPQWvCQBSE70L/w/IKvZmNOYhEV6nBQvFW24u3t9nX&#10;bDD7NmTXGP99tyB4HGbmG2azm1wnRhpC61nBIstBENfetNwo+Pn+mK9AhIhssPNMCu4UYLd9mW2w&#10;NP7GXzSeYiMShEOJCmyMfSllqC05DJnviZP36weHMcmhkWbAW4K7ThZ5vpQOW04LFnuqLNWX09Up&#10;OJ71cj+2FemDdxddTdrmnVbq7XV6X4OINMVn+NH+NApWRQH/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JFm8MAAADcAAAADwAAAAAAAAAAAAAAAACYAgAAZHJzL2Rv&#10;d25yZXYueG1sUEsFBgAAAAAEAAQA9QAAAIgDAAAAAA==&#10;" path="m78,120c155,120,155,,78,,1,,,120,78,120xe" fillcolor="#fcd8be" stroked="f">
                        <v:path arrowok="t" o:connecttype="custom" o:connectlocs="39,60;39,0;39,60" o:connectangles="0,0,0"/>
                      </v:shape>
                      <v:shape id="Freeform 228" o:spid="_x0000_s1251" style="position:absolute;left:8815;top:6728;width:73;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BicYA&#10;AADcAAAADwAAAGRycy9kb3ducmV2LnhtbESPQWvCQBSE7wX/w/IEb3VThWJS11ACkRxsaVVoj6/Z&#10;ZxLMvg3Z1cR/7xYKPQ4z8w2zTkfTiiv1rrGs4GkegSAurW64UnA85I8rEM4ja2wtk4IbOUg3k4c1&#10;JtoO/EnXva9EgLBLUEHtfZdI6cqaDLq57YiDd7K9QR9kX0nd4xDgppWLKHqWBhsOCzV2lNVUnvcX&#10;o8AVu/j7Y/lVjF289e9Z/jb8ZLFSs+n4+gLC0+j/w3/tQitYLZbweyYc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bBicYAAADcAAAADwAAAAAAAAAAAAAAAACYAgAAZHJz&#10;L2Rvd25yZXYueG1sUEsFBgAAAAAEAAQA9QAAAIsDAAAAAA==&#10;" path="m22,96v9,14,25,24,47,24c147,120,147,,69,,17,,,54,19,90v1,2,2,4,3,6xe" fillcolor="#fcd8be" stroked="f">
                        <v:path arrowok="t" o:connecttype="custom" o:connectlocs="11,48;34,60;34,0;9,45;11,48" o:connectangles="0,0,0,0,0"/>
                      </v:shape>
                      <v:shape id="Freeform 229" o:spid="_x0000_s1252" style="position:absolute;left:909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4dMIA&#10;AADcAAAADwAAAGRycy9kb3ducmV2LnhtbESPQYvCMBSE7wv+h/AEb2uqiEg1ihYXlr2t68XbS/Ns&#10;is1LaWKt/94sLOxxmJlvmM1ucI3oqQu1ZwWzaQaCuPSm5krB+efjfQUiRGSDjWdS8KQAu+3obYO5&#10;8Q/+pv4UK5EgHHJUYGNscylDaclhmPqWOHlX3zmMSXaVNB0+Etw1cp5lS+mw5rRgsaXCUnk73Z2C&#10;r4teHvq6IH307qaLQdus0UpNxsN+DSLSEP/Df+1Po2A1X8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3h0wgAAANwAAAAPAAAAAAAAAAAAAAAAAJgCAABkcnMvZG93&#10;bnJldi54bWxQSwUGAAAAAAQABAD1AAAAhwMAAAAA&#10;" path="m78,c,,,120,78,120,155,120,155,,78,xe" fillcolor="#fcd8be" stroked="f">
                        <v:path arrowok="t" o:connecttype="custom" o:connectlocs="39,0;39,60;39,0" o:connectangles="0,0,0"/>
                      </v:shape>
                      <v:shape id="Freeform 230" o:spid="_x0000_s1253" style="position:absolute;left:8891;top:64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d78IA&#10;AADcAAAADwAAAGRycy9kb3ducmV2LnhtbESPQYvCMBSE7wv+h/AEb2uqoEg1ihYXlr2t68XbS/Ns&#10;is1LaWKt/94sLOxxmJlvmM1ucI3oqQu1ZwWzaQaCuPSm5krB+efjfQUiRGSDjWdS8KQAu+3obYO5&#10;8Q/+pv4UK5EgHHJUYGNscylDaclhmPqWOHlX3zmMSXaVNB0+Etw1cp5lS+mw5rRgsaXCUnk73Z2C&#10;r4teHvq6IH307qaLQdus0UpNxsN+DSLSEP/Df+1Po2A1X8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93vwgAAANwAAAAPAAAAAAAAAAAAAAAAAJgCAABkcnMvZG93&#10;bnJldi54bWxQSwUGAAAAAAQABAD1AAAAhwMAAAAA&#10;" path="m77,c,,,120,77,120,155,120,155,,77,xe" fillcolor="#fcd8be" stroked="f">
                        <v:path arrowok="t" o:connecttype="custom" o:connectlocs="38,0;38,60;38,0" o:connectangles="0,0,0"/>
                      </v:shape>
                      <v:shape id="Freeform 231" o:spid="_x0000_s1254" style="position:absolute;left:9877;top:36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lDmMMA&#10;AADcAAAADwAAAGRycy9kb3ducmV2LnhtbESPwWrDMBBE74X+g9hCbo2cHExwo5jGpFByS9pLbytr&#10;axlbK2MpjvP3UaDQ4zAzb5htObteTDSG1rOC1TIDQVx703Kj4Pvr43UDIkRkg71nUnCjAOXu+WmL&#10;hfFXPtF0jo1IEA4FKrAxDoWUobbkMCz9QJy8Xz86jEmOjTQjXhPc9XKdZbl02HJasDhQZanuzhen&#10;4Pij8/3UVqQP3nW6mrXNeq3U4mV+fwMRaY7/4b/2p1GwWef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lDmMMAAADcAAAADwAAAAAAAAAAAAAAAACYAgAAZHJzL2Rv&#10;d25yZXYueG1sUEsFBgAAAAAEAAQA9QAAAIgDAAAAAA==&#10;" path="m78,c1,,,120,78,120,155,120,155,,78,xe" fillcolor="#fcd8be" stroked="f">
                        <v:path arrowok="t" o:connecttype="custom" o:connectlocs="39,0;39,60;39,0" o:connectangles="0,0,0"/>
                      </v:shape>
                      <v:shape id="Freeform 232" o:spid="_x0000_s1255" style="position:absolute;left:10027;top:36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A8MA&#10;AADcAAAADwAAAGRycy9kb3ducmV2LnhtbESPQWvCQBSE74L/YXlCb7rRg5XUNdRgofSm9dLb2+xr&#10;NiT7NmTXmP77rlDocZiZb5h9MblOjDSExrOC9SoDQVx503Ct4Pr5ttyBCBHZYOeZFPxQgOIwn+0x&#10;N/7OZxovsRYJwiFHBTbGPpcyVJYchpXviZP37QeHMcmhlmbAe4K7Tm6ybCsdNpwWLPZUWqray80p&#10;+PjS2+PYlKRP3rW6nLTNOq3U02J6fQERaYr/4b/2u1Gw2zzD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A8MAAADcAAAADwAAAAAAAAAAAAAAAACYAgAAZHJzL2Rv&#10;d25yZXYueG1sUEsFBgAAAAAEAAQA9QAAAIgDAAAAAA==&#10;" path="m78,c1,,,120,78,120,155,120,155,,78,xe" fillcolor="#fcd8be" stroked="f">
                        <v:path arrowok="t" o:connecttype="custom" o:connectlocs="39,0;39,60;39,0" o:connectangles="0,0,0"/>
                      </v:shape>
                      <v:shape id="Freeform 233" o:spid="_x0000_s1256" style="position:absolute;left:9964;top:309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1QsMA&#10;AADcAAAADwAAAGRycy9kb3ducmV2LnhtbERPy2rCQBTdF/yH4QpupE5qQULqKNKHiFDRtBt3l8w1&#10;CWbupDNjkv59ZyF0eTjv5XowjejI+dqygqdZAoK4sLrmUsH318djCsIHZI2NZVLwSx7Wq9HDEjNt&#10;ez5Rl4dSxBD2GSqoQmgzKX1RkUE/sy1x5C7WGQwRulJqh30MN42cJ8lCGqw5NlTY0mtFxTW/GQWH&#10;t3PbPX++9/qY792Ctj9+P0WlJuNh8wIi0BD+xXf3TitI5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31QsMAAADcAAAADwAAAAAAAAAAAAAAAACYAgAAZHJzL2Rv&#10;d25yZXYueG1sUEsFBgAAAAAEAAQA9QAAAIgDAAAAAA==&#10;" path="m77,c,,,120,77,120,154,120,154,,77,xe" fillcolor="#fcd8be" stroked="f">
                        <v:path arrowok="t" o:connecttype="custom" o:connectlocs="39,0;39,60;39,0" o:connectangles="0,0,0"/>
                      </v:shape>
                      <v:shape id="Freeform 234" o:spid="_x0000_s1257" style="position:absolute;left:9927;top:45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X6sMA&#10;AADcAAAADwAAAGRycy9kb3ducmV2LnhtbESPT4vCMBTE7wv7HcJb8LamehDtGmUtCuLNP5e9vTRv&#10;m2LzUppY67c3wsIeh5n5DbNcD64RPXWh9qxgMs5AEJfe1FwpuJx3n3MQISIbbDyTggcFWK/e35aY&#10;G3/nI/WnWIkE4ZCjAhtjm0sZSksOw9i3xMn79Z3DmGRXSdPhPcFdI6dZNpMOa04LFlsqLJXX080p&#10;OPzo2aavC9Jb7666GLTNGq3U6GP4/gIRaYj/4b/23iiYTx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bX6sMAAADcAAAADwAAAAAAAAAAAAAAAACYAgAAZHJzL2Rv&#10;d25yZXYueG1sUEsFBgAAAAAEAAQA9QAAAIgDAAAAAA==&#10;" path="m78,120c155,120,155,,78,,1,,,120,78,120xe" fillcolor="#fcd8be" stroked="f">
                        <v:path arrowok="t" o:connecttype="custom" o:connectlocs="39,60;39,0;39,60" o:connectangles="0,0,0"/>
                      </v:shape>
                      <v:shape id="Freeform 235" o:spid="_x0000_s1258" style="position:absolute;left:9987;top:37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oqr8A&#10;AADcAAAADwAAAGRycy9kb3ducmV2LnhtbERPTYvCMBC9C/sfwix409QVRLpG0bKCeNP1srdJMzbF&#10;ZlKaWOu/Nwdhj4/3vdoMrhE9daH2rGA2zUAQl97UXCm4/O4nSxAhIhtsPJOCJwXYrD9GK8yNf/CJ&#10;+nOsRArhkKMCG2ObSxlKSw7D1LfEibv6zmFMsKuk6fCRwl0jv7JsIR3WnBostlRYKm/nu1Nw/NOL&#10;XV8XpH+8u+li0DZrtFLjz2H7DSLSEP/Fb/fBKFjO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1eiqvwAAANwAAAAPAAAAAAAAAAAAAAAAAJgCAABkcnMvZG93bnJl&#10;di54bWxQSwUGAAAAAAQABAD1AAAAhAMAAAAA&#10;" path="m78,120c155,120,155,,78,,1,,,120,78,120xe" fillcolor="#fcd8be" stroked="f">
                        <v:path arrowok="t" o:connecttype="custom" o:connectlocs="39,60;39,0;39,60" o:connectangles="0,0,0"/>
                      </v:shape>
                      <v:shape id="Freeform 236" o:spid="_x0000_s1259" style="position:absolute;left:10074;top:38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AsYA&#10;AADcAAAADwAAAGRycy9kb3ducmV2LnhtbESPQWvCQBSE7wX/w/KEXkrdWEEkuorYVoqg2OjF2yP7&#10;moRm36a7a5L++25B8DjMzDfMYtWbWrTkfGVZwXiUgCDOra64UHA+vT/PQPiArLG2TAp+ycNqOXhY&#10;YKptx5/UZqEQEcI+RQVlCE0qpc9LMuhHtiGO3pd1BkOUrpDaYRfhppYvSTKVBiuOCyU2tCkp/86u&#10;RsHh9dK0k/1bp4/Zzk1p++N3T6jU47Bfz0EE6sM9fGt/aAWzyRj+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KAsYAAADcAAAADwAAAAAAAAAAAAAAAACYAgAAZHJz&#10;L2Rvd25yZXYueG1sUEsFBgAAAAAEAAQA9QAAAIsDAAAAAA==&#10;" path="m77,120c154,120,154,,77,,,,,120,77,120xe" fillcolor="#fcd8be" stroked="f">
                        <v:path arrowok="t" o:connecttype="custom" o:connectlocs="39,60;39,0;39,60" o:connectangles="0,0,0"/>
                      </v:shape>
                      <v:shape id="Freeform 237" o:spid="_x0000_s1260" style="position:absolute;left:10121;top:52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TRsIA&#10;AADcAAAADwAAAGRycy9kb3ducmV2LnhtbESPQYvCMBSE7wv+h/AEb2uqgkg1ihYXlr2t68XbS/Ns&#10;is1LaWKt/94sLOxxmJlvmM1ucI3oqQu1ZwWzaQaCuPSm5krB+efjfQUiRGSDjWdS8KQAu+3obYO5&#10;8Q/+pv4UK5EgHHJUYGNscylDaclhmPqWOHlX3zmMSXaVNB0+Etw1cp5lS+mw5rRgsaXCUnk73Z2C&#10;r4teHvq6IH307qaLQdus0UpNxsN+DSLSEP/Df+1Po2C1mM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9NGwgAAANwAAAAPAAAAAAAAAAAAAAAAAJgCAABkcnMvZG93&#10;bnJldi54bWxQSwUGAAAAAAQABAD1AAAAhwMAAAAA&#10;" path="m77,120c155,120,155,,77,,,,,120,77,120xe" fillcolor="#fcd8be" stroked="f">
                        <v:path arrowok="t" o:connecttype="custom" o:connectlocs="38,60;38,0;38,60" o:connectangles="0,0,0"/>
                      </v:shape>
                      <v:shape id="Freeform 238" o:spid="_x0000_s1261" style="position:absolute;left:10141;top:372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23cMA&#10;AADcAAAADwAAAGRycy9kb3ducmV2LnhtbESPT4vCMBTE7wv7HcJb2NuaqiDSNcpaFBZv/rns7aV5&#10;2xSbl9LEWr+9EQSPw8z8hlmsBteInrpQe1YwHmUgiEtvaq4UnI7brzmIEJENNp5JwY0CrJbvbwvM&#10;jb/ynvpDrESCcMhRgY2xzaUMpSWHYeRb4uT9+85hTLKrpOnwmuCukZMsm0mHNacFiy0Vlsrz4eIU&#10;7P70bN3XBemNd2ddDNpmjVbq82P4+QYRaYiv8LP9axTMp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d23cMAAADcAAAADwAAAAAAAAAAAAAAAACYAgAAZHJzL2Rv&#10;d25yZXYueG1sUEsFBgAAAAAEAAQA9QAAAIgDAAAAAA==&#10;" path="m78,c,,,120,78,120,155,120,155,,78,xe" fillcolor="#fcd8be" stroked="f">
                        <v:path arrowok="t" o:connecttype="custom" o:connectlocs="39,0;39,60;39,0" o:connectangles="0,0,0"/>
                      </v:shape>
                      <v:shape id="Freeform 239" o:spid="_x0000_s1262" style="position:absolute;left:10097;top:50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qcMA&#10;AADcAAAADwAAAGRycy9kb3ducmV2LnhtbESPQWsCMRSE7wX/Q3iCt5pVi8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uqcMAAADcAAAADwAAAAAAAAAAAAAAAACYAgAAZHJzL2Rv&#10;d25yZXYueG1sUEsFBgAAAAAEAAQA9QAAAIgDAAAAAA==&#10;" path="m78,120c155,120,155,,78,,1,,,120,78,120xe" fillcolor="#fcd8be" stroked="f">
                        <v:path arrowok="t" o:connecttype="custom" o:connectlocs="39,60;39,0;39,60" o:connectangles="0,0,0"/>
                      </v:shape>
                      <v:shape id="Freeform 240" o:spid="_x0000_s1263" style="position:absolute;left:10101;top:34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LMsMA&#10;AADcAAAADwAAAGRycy9kb3ducmV2LnhtbESPQWsCMRSE7wX/Q3iCt5pVqc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LMsMAAADcAAAADwAAAAAAAAAAAAAAAACYAgAAZHJzL2Rv&#10;d25yZXYueG1sUEsFBgAAAAAEAAQA9QAAAIgDAAAAAA==&#10;" path="m78,c,,,120,78,120,155,120,155,,78,xe" fillcolor="#fcd8be" stroked="f">
                        <v:path arrowok="t" o:connecttype="custom" o:connectlocs="39,0;39,60;39,0" o:connectangles="0,0,0"/>
                      </v:shape>
                      <v:shape id="Freeform 241" o:spid="_x0000_s1264" style="position:absolute;left:9734;top:30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VRcMA&#10;AADcAAAADwAAAGRycy9kb3ducmV2LnhtbESPQWvCQBSE7wX/w/KE3urGFoJEV9GgIL2pvfT2NvvM&#10;BrNvQ3Yb03/fLQgeh5n5hlltRteKgfrQeFYwn2UgiCtvGq4VfF0ObwsQISIbbD2Tgl8KsFlPXlZY&#10;GH/nEw3nWIsE4VCgAhtjV0gZKksOw8x3xMm7+t5hTLKvpenxnuCule9ZlkuHDacFix2Vlqrb+ccp&#10;+PzW+W5oStJ77266HLXNWq3U63TcLkFEGuMz/GgfjYLFRw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DVRcMAAADcAAAADwAAAAAAAAAAAAAAAACYAgAAZHJzL2Rv&#10;d25yZXYueG1sUEsFBgAAAAAEAAQA9QAAAIgDAAAAAA==&#10;" path="m77,120c154,120,155,,77,,,,,120,77,120xe" fillcolor="#fcd8be" stroked="f">
                        <v:path arrowok="t" o:connecttype="custom" o:connectlocs="39,60;39,0;39,60" o:connectangles="0,0,0"/>
                      </v:shape>
                      <v:shape id="Freeform 242" o:spid="_x0000_s1265" style="position:absolute;left:9684;top:234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37cYA&#10;AADcAAAADwAAAGRycy9kb3ducmV2LnhtbESPQWvCQBSE7wX/w/KEXopuVLASXaWoLSJY2thLb4/s&#10;MwnNvo272yT++26h0OMwM98wq01vatGS85VlBZNxAoI4t7riQsHH+Xm0AOEDssbaMim4kYfNenC3&#10;wlTbjt+pzUIhIoR9igrKEJpUSp+XZNCPbUMcvYt1BkOUrpDaYRfhppbTJJlLgxXHhRIb2paUf2Xf&#10;RsHr7rNpZ6d9p9+yo5vTy9UfH1Cp+2H/tAQRqA//4b/2QStYzB7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v37cYAAADcAAAADwAAAAAAAAAAAAAAAACYAgAAZHJz&#10;L2Rvd25yZXYueG1sUEsFBgAAAAAEAAQA9QAAAIsDAAAAAA==&#10;" path="m77,c,,,120,77,120,154,120,154,,77,xe" fillcolor="#fcd8be" stroked="f">
                        <v:path arrowok="t" o:connecttype="custom" o:connectlocs="39,0;39,60;39,0" o:connectangles="0,0,0"/>
                      </v:shape>
                      <v:shape id="Freeform 243" o:spid="_x0000_s1266" style="position:absolute;left:9687;top:29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krL8A&#10;AADcAAAADwAAAGRycy9kb3ducmV2LnhtbERPTYvCMBC9C/sfwix409QVRLpG0bKCeNP1srdJMzbF&#10;ZlKaWOu/Nwdhj4/3vdoMrhE9daH2rGA2zUAQl97UXCm4/O4nSxAhIhtsPJOCJwXYrD9GK8yNf/CJ&#10;+nOsRArhkKMCG2ObSxlKSw7D1LfEibv6zmFMsKuk6fCRwl0jv7JsIR3WnBostlRYKm/nu1Nw/NOL&#10;XV8XpH+8u+li0DZrtFLjz2H7DSLSEP/Fb/fBKFjO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svwAAANwAAAAPAAAAAAAAAAAAAAAAAJgCAABkcnMvZG93bnJl&#10;di54bWxQSwUGAAAAAAQABAD1AAAAhAMAAAAA&#10;" path="m78,c1,,,120,78,120,155,120,155,,78,xe" fillcolor="#fcd8be" stroked="f">
                        <v:path arrowok="t" o:connecttype="custom" o:connectlocs="39,0;39,60;39,0" o:connectangles="0,0,0"/>
                      </v:shape>
                      <v:shape id="Freeform 244" o:spid="_x0000_s1267" style="position:absolute;left:9637;top:20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BN8MA&#10;AADcAAAADwAAAGRycy9kb3ducmV2LnhtbESPQWsCMRSE7wX/Q3hCbzVrC6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9BN8MAAADcAAAADwAAAAAAAAAAAAAAAACYAgAAZHJzL2Rv&#10;d25yZXYueG1sUEsFBgAAAAAEAAQA9QAAAIgDAAAAAA==&#10;" path="m78,c1,,,120,78,120,155,120,155,,78,xe" fillcolor="#fcd8be" stroked="f">
                        <v:path arrowok="t" o:connecttype="custom" o:connectlocs="39,0;39,60;39,0" o:connectangles="0,0,0"/>
                      </v:shape>
                      <v:shape id="Freeform 245" o:spid="_x0000_s1268" style="position:absolute;left:9844;top:319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c5MMA&#10;AADcAAAADwAAAGRycy9kb3ducmV2LnhtbERPz2vCMBS+D/wfwhO8jJnOiUg1imw6huDQbpfdHs2z&#10;LTYvXZK19b83B2HHj+/3ct2bWrTkfGVZwfM4AUGcW11xoeD7a/c0B+EDssbaMim4kof1avCwxFTb&#10;jk/UZqEQMYR9igrKEJpUSp+XZNCPbUMcubN1BkOErpDaYRfDTS0nSTKTBiuODSU29FpSfsn+jILP&#10;t5+mfTlsO33M9m5G779+/4hKjYb9ZgEiUB/+xXf3h1Ywn8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c5MMAAADcAAAADwAAAAAAAAAAAAAAAACYAgAAZHJzL2Rv&#10;d25yZXYueG1sUEsFBgAAAAAEAAQA9QAAAIgDAAAAAA==&#10;" path="m77,c,,,120,77,120,154,120,154,,77,xe" fillcolor="#fcd8be" stroked="f">
                        <v:path arrowok="t" o:connecttype="custom" o:connectlocs="39,0;39,60;39,0" o:connectangles="0,0,0"/>
                      </v:shape>
                      <v:shape id="Freeform 246" o:spid="_x0000_s1269" style="position:absolute;left:9777;top:39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TMIA&#10;AADcAAAADwAAAGRycy9kb3ducmV2LnhtbESPQYvCMBSE74L/ITzBm6YuItI1yloUxNu6Xvb20rxt&#10;is1LabK1/nsjLOxxmJlvmM1ucI3oqQu1ZwWLeQaCuPSm5krB9es4W4MIEdlg45kUPCjAbjsebTA3&#10;/s6f1F9iJRKEQ44KbIxtLmUoLTkMc98SJ+/Hdw5jkl0lTYf3BHeNfMuylXRYc1qw2FJhqbxdfp2C&#10;87de7fu6IH3w7qaLQdus0UpNJ8PHO4hIQ/wP/7VPRsF6uYD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z5MwgAAANwAAAAPAAAAAAAAAAAAAAAAAJgCAABkcnMvZG93&#10;bnJldi54bWxQSwUGAAAAAAQABAD1AAAAhwMAAAAA&#10;" path="m78,c1,,,120,78,120,155,120,155,,78,xe" fillcolor="#fcd8be" stroked="f">
                        <v:path arrowok="t" o:connecttype="custom" o:connectlocs="39,0;39,60;39,0" o:connectangles="0,0,0"/>
                      </v:shape>
                      <v:shape id="Freeform 247" o:spid="_x0000_s1270" style="position:absolute;left:9834;top:3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nCMYA&#10;AADcAAAADwAAAGRycy9kb3ducmV2LnhtbESPQWvCQBSE7wX/w/IEL0U3tUUkukqptohgaWMvvT2y&#10;zyQ0+zbubpP4712h0OMwM98wy3VvatGS85VlBQ+TBARxbnXFhYKv4+t4DsIHZI21ZVJwIQ/r1eBu&#10;iam2HX9Sm4VCRAj7FBWUITSplD4vyaCf2IY4eifrDIYoXSG1wy7CTS2nSTKTBiuOCyU29FJS/pP9&#10;GgXvm++mfTxsO/2R7d2M3s5+f49KjYb98wJEoD78h//aO61g/jSF2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onCMYAAADcAAAADwAAAAAAAAAAAAAAAACYAgAAZHJz&#10;L2Rvd25yZXYueG1sUEsFBgAAAAAEAAQA9QAAAIsDAAAAAA==&#10;" path="m77,120c154,120,154,,77,,,,,120,77,120xe" fillcolor="#fcd8be" stroked="f">
                        <v:path arrowok="t" o:connecttype="custom" o:connectlocs="39,60;39,0;39,60" o:connectangles="0,0,0"/>
                      </v:shape>
                      <v:shape id="Freeform 248" o:spid="_x0000_s1271" style="position:absolute;left:9831;top:35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FoMMA&#10;AADcAAAADwAAAGRycy9kb3ducmV2LnhtbESPQWsCMRSE7wX/Q3iCt5pVi8h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EFoMMAAADcAAAADwAAAAAAAAAAAAAAAACYAgAAZHJzL2Rv&#10;d25yZXYueG1sUEsFBgAAAAAEAAQA9QAAAIgDAAAAAA==&#10;" path="m78,120c155,120,155,,78,,,,,120,78,120xe" fillcolor="#fcd8be" stroked="f">
                        <v:path arrowok="t" o:connecttype="custom" o:connectlocs="39,60;39,0;39,60" o:connectangles="0,0,0"/>
                      </v:shape>
                      <v:shape id="Freeform 249" o:spid="_x0000_s1272" style="position:absolute;left:9807;top:6064;width:70;height:6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AYMUA&#10;AADcAAAADwAAAGRycy9kb3ducmV2LnhtbESPzWsCMRTE74X+D+EVeqtZi6isRpFCqdiLXxdvz83b&#10;D928LEnqrv71jSB4HGbmN8x03plaXMj5yrKCfi8BQZxZXXGhYL/7/hiD8AFZY22ZFFzJw3z2+jLF&#10;VNuWN3TZhkJECPsUFZQhNKmUPivJoO/Zhjh6uXUGQ5SukNphG+Gmlp9JMpQGK44LJTb0VVJ23v4Z&#10;BcvDUd70Ov89tavbcO/ykfvpj5R6f+sWExCBuvAMP9pLrWA8GMD9TD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8BgxQAAANwAAAAPAAAAAAAAAAAAAAAAAJgCAABkcnMv&#10;ZG93bnJldi54bWxQSwUGAAAAAAQABAD1AAAAigMAAAAA&#10;" path="m135,49v,,,,,c132,31,122,14,104,6v,,,,,c96,2,88,,78,,1,,,120,78,120v43,,62,-38,57,-71xe" fillcolor="#fcd8be" stroked="f">
                        <v:path arrowok="t" o:connecttype="custom" o:connectlocs="68,25;68,25;52,3;52,3;39,0;39,60;68,25" o:connectangles="0,0,0,0,0,0,0"/>
                      </v:shape>
                      <v:shape id="Freeform 250" o:spid="_x0000_s1273" style="position:absolute;left:9877;top:59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4T8MA&#10;AADcAAAADwAAAGRycy9kb3ducmV2LnhtbESPQWsCMRSE7wX/Q3iCt5pVrM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Q4T8MAAADcAAAADwAAAAAAAAAAAAAAAACYAgAAZHJzL2Rv&#10;d25yZXYueG1sUEsFBgAAAAAEAAQA9QAAAIgDAAAAAA==&#10;" path="m78,120c155,120,155,,78,,1,,,120,78,120xe" fillcolor="#fcd8be" stroked="f">
                        <v:path arrowok="t" o:connecttype="custom" o:connectlocs="39,60;39,0;39,60" o:connectangles="0,0,0"/>
                      </v:shape>
                      <v:shape id="Freeform 251" o:spid="_x0000_s1274" style="position:absolute;left:9848;top:5430;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o/cYA&#10;AADcAAAADwAAAGRycy9kb3ducmV2LnhtbESPzWrCQBSF9wXfYbhCd3ViKSrRUaSl0Fo3VZG4u2au&#10;STRzJ82MSfr2nYLg8nB+Ps5s0ZlSNFS7wrKC4SACQZxaXXCmYLd9f5qAcB5ZY2mZFPySg8W89zDD&#10;WNuWv6nZ+EyEEXYxKsi9r2IpXZqTQTewFXHwTrY26IOsM6lrbMO4KeVzFI2kwYIDIceKXnNKL5ur&#10;CdxjY3/GSbvv1ucvvzodrPl8S5R67HfLKQhPnb+Hb+0PrWDyMoL/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qo/cYAAADcAAAADwAAAAAAAAAAAAAAAACYAgAAZHJz&#10;L2Rvd25yZXYueG1sUEsFBgAAAAAEAAQA9QAAAIsDAAAAAA==&#10;" path="m69,c17,,,55,18,91v3,4,6,8,9,12c36,113,50,120,69,120,146,120,146,,69,xe" fillcolor="#fcd8be" stroked="f">
                        <v:path arrowok="t" o:connecttype="custom" o:connectlocs="35,0;9,46;14,52;35,60;35,0" o:connectangles="0,0,0,0,0"/>
                      </v:shape>
                      <v:shape id="Freeform 252" o:spid="_x0000_s1275" style="position:absolute;left:9924;top:646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EkMcA&#10;AADcAAAADwAAAGRycy9kb3ducmV2LnhtbESPT2vCQBTE7wW/w/KEXopu+geV6CpS21IExaa99PbI&#10;PpNg9m3c3Sbpt3cLQo/DzPyGWax6U4uWnK8sK7gfJyCIc6srLhR8fb6OZiB8QNZYWyYFv+RhtRzc&#10;LDDVtuMParNQiAhhn6KCMoQmldLnJRn0Y9sQR+9oncEQpSukdthFuKnlQ5JMpMGK40KJDT2XlJ+y&#10;H6Ngv/lu2sfdS6cP2dZN6O3st3eo1O2wX89BBOrDf/jaftcKZk9T+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dhJDHAAAA3AAAAA8AAAAAAAAAAAAAAAAAmAIAAGRy&#10;cy9kb3ducmV2LnhtbFBLBQYAAAAABAAEAPUAAACMAwAAAAA=&#10;" path="m77,120c154,120,154,,77,,,,,120,77,120xe" fillcolor="#fcd8be" stroked="f">
                        <v:path arrowok="t" o:connecttype="custom" o:connectlocs="39,60;39,0;39,60" o:connectangles="0,0,0"/>
                      </v:shape>
                      <v:shape id="Freeform 253" o:spid="_x0000_s1276" style="position:absolute;left:9934;top:631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Q4sMA&#10;AADcAAAADwAAAGRycy9kb3ducmV2LnhtbERPz2vCMBS+D/wfwhO8jJnOiUg1imw6huDQbpfdHs2z&#10;LTYvXZK19b83B2HHj+/3ct2bWrTkfGVZwfM4AUGcW11xoeD7a/c0B+EDssbaMim4kof1avCwxFTb&#10;jk/UZqEQMYR9igrKEJpUSp+XZNCPbUMcubN1BkOErpDaYRfDTS0nSTKTBiuODSU29FpSfsn+jILP&#10;t5+mfTlsO33M9m5G779+/4hKjYb9ZgEiUB/+xXf3h1Ywn8a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IQ4sMAAADcAAAADwAAAAAAAAAAAAAAAACYAgAAZHJzL2Rv&#10;d25yZXYueG1sUEsFBgAAAAAEAAQA9QAAAIgDAAAAAA==&#10;" path="m77,c,,,120,77,120,154,120,154,,77,xe" fillcolor="#fcd8be" stroked="f">
                        <v:path arrowok="t" o:connecttype="custom" o:connectlocs="39,0;39,60;39,0" o:connectangles="0,0,0"/>
                      </v:shape>
                      <v:shape id="Freeform 254" o:spid="_x0000_s1277" style="position:absolute;left:9767;top:65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ySsMA&#10;AADcAAAADwAAAGRycy9kb3ducmV2LnhtbESPQWsCMRSE7wX/Q3hCbzVrKa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kySsMAAADcAAAADwAAAAAAAAAAAAAAAACYAgAAZHJzL2Rv&#10;d25yZXYueG1sUEsFBgAAAAAEAAQA9QAAAIgDAAAAAA==&#10;" path="m78,120c155,120,155,,78,,1,,,120,78,120xe" fillcolor="#fcd8be" stroked="f">
                        <v:path arrowok="t" o:connecttype="custom" o:connectlocs="39,60;39,0;39,60" o:connectangles="0,0,0"/>
                      </v:shape>
                      <v:shape id="Freeform 255" o:spid="_x0000_s1278" style="position:absolute;left:9984;top:60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KOcMA&#10;AADcAAAADwAAAGRycy9kb3ducmV2LnhtbERPz2vCMBS+D/wfwhO8jJnOoUg1imw6huDQbpfdHs2z&#10;LTYvXZK19b83B2HHj+/3ct2bWrTkfGVZwfM4AUGcW11xoeD7a/c0B+EDssbaMim4kof1avCwxFTb&#10;jk/UZqEQMYR9igrKEJpUSp+XZNCPbUMcubN1BkOErpDaYRfDTS0nSTKTBiuODSU29FpSfsn+jILP&#10;t5+mfTlsO33M9m5G779+/4hKjYb9ZgEiUB/+xXf3h1Ywn8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KOcMAAADcAAAADwAAAAAAAAAAAAAAAACYAgAAZHJzL2Rv&#10;d25yZXYueG1sUEsFBgAAAAAEAAQA9QAAAIgDAAAAAA==&#10;" path="m77,c,,,120,77,120,154,120,154,,77,xe" fillcolor="#fcd8be" stroked="f">
                        <v:path arrowok="t" o:connecttype="custom" o:connectlocs="39,0;39,60;39,0" o:connectangles="0,0,0"/>
                      </v:shape>
                      <v:shape id="Freeform 256" o:spid="_x0000_s1279" style="position:absolute;left:9804;top:6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vosYA&#10;AADcAAAADwAAAGRycy9kb3ducmV2LnhtbESPQWvCQBSE7wX/w/KEXopubKlIdJWitohgaWMvvT2y&#10;zyQ0+zbubpP4712h0OMwM98wi1VvatGS85VlBZNxAoI4t7riQsHX8XU0A+EDssbaMim4kIfVcnC3&#10;wFTbjj+pzUIhIoR9igrKEJpUSp+XZNCPbUMcvZN1BkOUrpDaYRfhppaPSTKVBiuOCyU2tC4p/8l+&#10;jYL3zXfTPh22nf7I9m5Kb2e/f0Cl7of9yxxEoD78h//aO61g9jy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EvosYAAADcAAAADwAAAAAAAAAAAAAAAACYAgAAZHJz&#10;L2Rvd25yZXYueG1sUEsFBgAAAAAEAAQA9QAAAIsDAAAAAA==&#10;" path="m77,c,,,120,77,120,154,120,154,,77,xe" fillcolor="#fcd8be" stroked="f">
                        <v:path arrowok="t" o:connecttype="custom" o:connectlocs="39,0;39,60;39,0" o:connectangles="0,0,0"/>
                      </v:shape>
                      <v:shape id="Freeform 257" o:spid="_x0000_s1280" style="position:absolute;left:9627;top:24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25sIA&#10;AADcAAAADwAAAGRycy9kb3ducmV2LnhtbESPQYvCMBSE7wv+h/AEb2uqoEg1ihYXlr2t68XbS/Ns&#10;is1LaWKt/94sLOxxmJlvmM1ucI3oqQu1ZwWzaQaCuPSm5krB+efjfQUiRGSDjWdS8KQAu+3obYO5&#10;8Q/+pv4UK5EgHHJUYGNscylDaclhmPqWOHlX3zmMSXaVNB0+Etw1cp5lS+mw5rRgsaXCUnk73Z2C&#10;r4teHvq6IH307qaLQdus0UpNxsN+DSLSEP/Df+1Po2C1mM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DbmwgAAANwAAAAPAAAAAAAAAAAAAAAAAJgCAABkcnMvZG93&#10;bnJldi54bWxQSwUGAAAAAAQABAD1AAAAhwMAAAAA&#10;" path="m78,120c155,120,155,,78,,1,,,120,78,120xe" fillcolor="#fcd8be" stroked="f">
                        <v:path arrowok="t" o:connecttype="custom" o:connectlocs="39,60;39,0;39,60" o:connectangles="0,0,0"/>
                      </v:shape>
                      <v:shape id="Freeform 258" o:spid="_x0000_s1281" style="position:absolute;left:10101;top:450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TfcMA&#10;AADcAAAADwAAAGRycy9kb3ducmV2LnhtbESPQWsCMRSE7wX/Q3iCt5pVqch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TfcMAAADcAAAADwAAAAAAAAAAAAAAAACYAgAAZHJzL2Rv&#10;d25yZXYueG1sUEsFBgAAAAAEAAQA9QAAAIgDAAAAAA==&#10;" path="m78,120c155,120,155,,78,,,,,120,78,120xe" fillcolor="#fcd8be" stroked="f">
                        <v:path arrowok="t" o:connecttype="custom" o:connectlocs="39,60;39,0;39,60" o:connectangles="0,0,0"/>
                      </v:shape>
                      <v:shape id="Freeform 259" o:spid="_x0000_s1282" style="position:absolute;left:10124;top:403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MOscA&#10;AADcAAAADwAAAGRycy9kb3ducmV2LnhtbESPT2vCQBTE7wW/w/IKvRTdtLYi0VVK/4gIFY1evD2y&#10;r0kw+zbd3Sbx27uFQo/DzPyGmS97U4uWnK8sK3gYJSCIc6srLhQcDx/DKQgfkDXWlknBhTwsF4Ob&#10;OabadrynNguFiBD2KSooQ2hSKX1ekkE/sg1x9L6sMxiidIXUDrsIN7V8TJKJNFhxXCixodeS8nP2&#10;YxRs305NO/587/Qu27gJrb795h6VurvtX2YgAvXhP/zXXmsF0+cn+D0Tj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WjDrHAAAA3AAAAA8AAAAAAAAAAAAAAAAAmAIAAGRy&#10;cy9kb3ducmV2LnhtbFBLBQYAAAAABAAEAPUAAACMAwAAAAA=&#10;" path="m77,c,,,120,77,120,154,120,154,,77,xe" fillcolor="#fcd8be" stroked="f">
                        <v:path arrowok="t" o:connecttype="custom" o:connectlocs="39,0;39,60;39,0" o:connectangles="0,0,0"/>
                      </v:shape>
                      <v:shape id="Freeform 260" o:spid="_x0000_s1283" style="position:absolute;left:10121;top:46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uksMA&#10;AADcAAAADwAAAGRycy9kb3ducmV2LnhtbESPT4vCMBTE7wv7HcJb2NuaKijSNcpaFBZv/rns7aV5&#10;2xSbl9LEWr+9EQSPw8z8hlmsBteInrpQe1YwHmUgiEtvaq4UnI7brzmIEJENNp5JwY0CrJbvbwvM&#10;jb/ynvpDrESCcMhRgY2xzaUMpSWHYeRb4uT9+85hTLKrpOnwmuCukZMsm0mHNacFiy0Vlsrz4eIU&#10;7P70bN3XBemNd2ddDNpmjVbq82P4+QYRaYiv8LP9axTMp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2uksMAAADcAAAADwAAAAAAAAAAAAAAAACYAgAAZHJzL2Rv&#10;d25yZXYueG1sUEsFBgAAAAAEAAQA9QAAAIgDAAAAAA==&#10;" path="m77,c,,,120,77,120,155,120,155,,77,xe" fillcolor="#fcd8be" stroked="f">
                        <v:path arrowok="t" o:connecttype="custom" o:connectlocs="38,0;38,60;38,0" o:connectangles="0,0,0"/>
                      </v:shape>
                      <v:shape id="Freeform 261" o:spid="_x0000_s1284" style="position:absolute;left:10124;top:417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1scA&#10;AADcAAAADwAAAGRycy9kb3ducmV2LnhtbESPQUvDQBSE74X+h+UJvRS7sWIosdsiWqUUFE178fbI&#10;PpPQ7Nt0d03Sf98tCB6HmfmGWa4H04iOnK8tK7ibJSCIC6trLhUc9q+3CxA+IGtsLJOCM3lYr8aj&#10;JWba9vxFXR5KESHsM1RQhdBmUvqiIoN+Zlvi6P1YZzBE6UqpHfYRbho5T5JUGqw5LlTY0nNFxTH/&#10;NQo+Xr7b7v590+vPfOdSejv53RSVmtwMT48gAg3hP/zX3moFi4cUrmfiE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It9bHAAAA3AAAAA8AAAAAAAAAAAAAAAAAmAIAAGRy&#10;cy9kb3ducmV2LnhtbFBLBQYAAAAABAAEAPUAAACMAwAAAAA=&#10;" path="m77,120c154,120,154,,77,,,,,120,77,120xe" fillcolor="#fcd8be" stroked="f">
                        <v:path arrowok="t" o:connecttype="custom" o:connectlocs="39,60;39,0;39,60" o:connectangles="0,0,0"/>
                      </v:shape>
                      <v:shape id="Freeform 262" o:spid="_x0000_s1285" style="position:absolute;left:10107;top:43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fsMA&#10;AADcAAAADwAAAGRycy9kb3ducmV2LnhtbESPQWsCMRSE7wX/Q3iCt5pV0Mp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VfsMAAADcAAAADwAAAAAAAAAAAAAAAACYAgAAZHJzL2Rv&#10;d25yZXYueG1sUEsFBgAAAAAEAAQA9QAAAIgDAAAAAA==&#10;" path="m78,120c155,120,155,,78,,1,,,120,78,120xe" fillcolor="#fcd8be" stroked="f">
                        <v:path arrowok="t" o:connecttype="custom" o:connectlocs="39,60;39,0;39,60" o:connectangles="0,0,0"/>
                      </v:shape>
                      <v:shape id="Freeform 263" o:spid="_x0000_s1286" style="position:absolute;left:10037;top:565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BDL8A&#10;AADcAAAADwAAAGRycy9kb3ducmV2LnhtbERPTYvCMBC9C/sfwix409QFRbpG0bKCeNP1srdJMzbF&#10;ZlKaWOu/Nwdhj4/3vdoMrhE9daH2rGA2zUAQl97UXCm4/O4nSxAhIhtsPJOCJwXYrD9GK8yNf/CJ&#10;+nOsRArhkKMCG2ObSxlKSw7D1LfEibv6zmFMsKuk6fCRwl0jv7JsIR3WnBostlRYKm/nu1Nw/NOL&#10;XV8XpH+8u+li0DZrtFLjz2H7DSLSEP/Fb/fBKFjO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AEMvwAAANwAAAAPAAAAAAAAAAAAAAAAAJgCAABkcnMvZG93bnJl&#10;di54bWxQSwUGAAAAAAQABAD1AAAAhAMAAAAA&#10;" path="m78,c1,,,120,78,120,155,120,155,,78,xe" fillcolor="#fcd8be" stroked="f">
                        <v:path arrowok="t" o:connecttype="custom" o:connectlocs="39,0;39,60;39,0" o:connectangles="0,0,0"/>
                      </v:shape>
                      <v:shape id="Freeform 264" o:spid="_x0000_s1287" style="position:absolute;left:10127;top:4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kl8MA&#10;AADcAAAADwAAAGRycy9kb3ducmV2LnhtbESPQWsCMRSE7wX/Q3hCbzVroa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kl8MAAADcAAAADwAAAAAAAAAAAAAAAACYAgAAZHJzL2Rv&#10;d25yZXYueG1sUEsFBgAAAAAEAAQA9QAAAIgDAAAAAA==&#10;" path="m78,120c155,120,155,,78,,1,,,120,78,120xe" fillcolor="#fcd8be" stroked="f">
                        <v:path arrowok="t" o:connecttype="custom" o:connectlocs="39,60;39,0;39,60" o:connectangles="0,0,0"/>
                      </v:shape>
                      <v:shape id="Freeform 265" o:spid="_x0000_s1288" style="position:absolute;left:10021;top:595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Ht78A&#10;AADcAAAADwAAAGRycy9kb3ducmV2LnhtbERPy4rCMBTdC/MP4Q7MTlNdFKlG0TLCMDsfG3c3zbUp&#10;NjelydTO35uF4PJw3uvt6FoxUB8azwrmswwEceVNw7WCy/kwXYIIEdlg65kU/FOA7eZjssbC+Acf&#10;aTjFWqQQDgUqsDF2hZShsuQwzHxHnLib7x3GBPtamh4fKdy1cpFluXTYcGqw2FFpqbqf/pyC36vO&#10;90NTkv727q7LUdus1Up9fY67FYhIY3yLX+4fo2CZ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Zse3vwAAANwAAAAPAAAAAAAAAAAAAAAAAJgCAABkcnMvZG93bnJl&#10;di54bWxQSwUGAAAAAAQABAD1AAAAhAMAAAAA&#10;" path="m78,c,,,120,78,120,155,120,155,,78,xe" fillcolor="#fcd8be" stroked="f">
                        <v:path arrowok="t" o:connecttype="custom" o:connectlocs="39,0;39,60;39,0" o:connectangles="0,0,0"/>
                      </v:shape>
                      <v:shape id="Freeform 266" o:spid="_x0000_s1289" style="position:absolute;left:10057;top:49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LMIA&#10;AADcAAAADwAAAGRycy9kb3ducmV2LnhtbESPQYvCMBSE7wv+h/CEva2pHop0jaLFBfG26mVvL82z&#10;KTYvpcnW+u83C4LHYWa+YVab0bVioD40nhXMZxkI4sqbhmsFl/PXxxJEiMgGW8+k4EEBNuvJ2woL&#10;4+/8TcMp1iJBOBSowMbYFVKGypLDMPMdcfKuvncYk+xraXq8J7hr5SLLcumw4bRgsaPSUnU7/ToF&#10;xx+d74amJL337qbLUdus1Uq9T8ftJ4hIY3yFn+2DUbDM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mIswgAAANwAAAAPAAAAAAAAAAAAAAAAAJgCAABkcnMvZG93&#10;bnJldi54bWxQSwUGAAAAAAQABAD1AAAAhwMAAAAA&#10;" path="m78,c1,,,120,78,120,155,120,155,,78,xe" fillcolor="#fcd8be" stroked="f">
                        <v:path arrowok="t" o:connecttype="custom" o:connectlocs="39,0;39,60;39,0" o:connectangles="0,0,0"/>
                      </v:shape>
                      <v:shape id="Freeform 267" o:spid="_x0000_s1290" style="position:absolute;left:9497;top:25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8W8MA&#10;AADcAAAADwAAAGRycy9kb3ducmV2LnhtbESPwWrDMBBE74X+g9hCbo2cHExwo5jGpFByS9pLbytr&#10;axlbK2MpjvP3UaDQ4zAzb5htObteTDSG1rOC1TIDQVx703Kj4Pvr43UDIkRkg71nUnCjAOXu+WmL&#10;hfFXPtF0jo1IEA4FKrAxDoWUobbkMCz9QJy8Xz86jEmOjTQjXhPc9XKdZbl02HJasDhQZanuzhen&#10;4Pij8/3UVqQP3nW6mrXNeq3U4mV+fwMRaY7/4b/2p1Gwydf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j8W8MAAADcAAAADwAAAAAAAAAAAAAAAACYAgAAZHJzL2Rv&#10;d25yZXYueG1sUEsFBgAAAAAEAAQA9QAAAIgDAAAAAA==&#10;" path="m78,c1,,,120,78,120,155,120,155,,78,xe" fillcolor="#fcd8be" stroked="f">
                        <v:path arrowok="t" o:connecttype="custom" o:connectlocs="39,0;39,60;39,0" o:connectangles="0,0,0"/>
                      </v:shape>
                      <v:shape id="Freeform 268" o:spid="_x0000_s1291" style="position:absolute;left:9001;top:2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ZwMMA&#10;AADcAAAADwAAAGRycy9kb3ducmV2LnhtbESPQWvCQBSE7wX/w/KE3urGFoJ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RZwMMAAADcAAAADwAAAAAAAAAAAAAAAACYAgAAZHJzL2Rv&#10;d25yZXYueG1sUEsFBgAAAAAEAAQA9QAAAIgDAAAAAA==&#10;" path="m77,c,,,120,77,120,155,120,155,,77,xe" fillcolor="#fcd8be" stroked="f">
                        <v:path arrowok="t" o:connecttype="custom" o:connectlocs="38,0;38,60;38,0" o:connectangles="0,0,0"/>
                      </v:shape>
                      <v:shape id="Freeform 269" o:spid="_x0000_s1292" style="position:absolute;left:9041;top:29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3BtMMA&#10;AADcAAAADwAAAGRycy9kb3ducmV2LnhtbESPQWvCQBSE7wX/w/KE3urGUoJ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3BtMMAAADcAAAADwAAAAAAAAAAAAAAAACYAgAAZHJzL2Rv&#10;d25yZXYueG1sUEsFBgAAAAAEAAQA9QAAAIgDAAAAAA==&#10;" path="m77,c,,,120,77,120,155,120,155,,77,xe" fillcolor="#fcd8be" stroked="f">
                        <v:path arrowok="t" o:connecttype="custom" o:connectlocs="38,0;38,60;38,0" o:connectangles="0,0,0"/>
                      </v:shape>
                      <v:shape id="Freeform 270" o:spid="_x0000_s1293" style="position:absolute;left:9621;top:26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kL8MA&#10;AADcAAAADwAAAGRycy9kb3ducmV2LnhtbESPQWvCQBSE7wX/w/KE3urGQoN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FkL8MAAADcAAAADwAAAAAAAAAAAAAAAACYAgAAZHJzL2Rv&#10;d25yZXYueG1sUEsFBgAAAAAEAAQA9QAAAIgDAAAAAA==&#10;" path="m77,120c155,120,155,,77,,,,,120,77,120xe" fillcolor="#fcd8be" stroked="f">
                        <v:path arrowok="t" o:connecttype="custom" o:connectlocs="38,60;38,0;38,60" o:connectangles="0,0,0"/>
                      </v:shape>
                      <v:shape id="Freeform 271" o:spid="_x0000_s1294" style="position:absolute;left:8964;top:226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9a8YA&#10;AADcAAAADwAAAGRycy9kb3ducmV2LnhtbESPT2vCQBTE74V+h+UVeim6aQtBoquU/qMIikYv3h7Z&#10;ZxLMvk13t0n67V1B8DjMzG+Y2WIwjejI+dqygudxAoK4sLrmUsF+9zWagPABWWNjmRT8k4fF/P5u&#10;hpm2PW+py0MpIoR9hgqqENpMSl9UZNCPbUscvaN1BkOUrpTaYR/hppEvSZJKgzXHhQpbeq+oOOV/&#10;RsH649B2r6vPXm/ypUvp+9cvn1Cpx4fhbQoi0BBu4Wv7RyuYpClczsQjI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R9a8YAAADcAAAADwAAAAAAAAAAAAAAAACYAgAAZHJz&#10;L2Rvd25yZXYueG1sUEsFBgAAAAAEAAQA9QAAAIsDAAAAAA==&#10;" path="m77,c,,,120,77,120,154,120,154,,77,xe" fillcolor="#fcd8be" stroked="f">
                        <v:path arrowok="t" o:connecttype="custom" o:connectlocs="39,0;39,60;39,0" o:connectangles="0,0,0"/>
                      </v:shape>
                      <v:shape id="Freeform 272" o:spid="_x0000_s1295" style="position:absolute;left:9087;top:31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fw8MA&#10;AADcAAAADwAAAGRycy9kb3ducmV2LnhtbESPQWvCQBSE7wX/w/KE3urGHqJEV9GgIL1Ve+ntbfaZ&#10;DWbfhuw2pv++WxA8DjPzDbPejq4VA/Wh8axgPstAEFfeNFwr+Loc35YgQkQ22HomBb8UYLuZvKyx&#10;MP7OnzScYy0ShEOBCmyMXSFlqCw5DDPfESfv6nuHMcm+lqbHe4K7Vr5nWS4dNpwWLHZUWqpu5x+n&#10;4ONb5/uhKUkfvLvpctQ2a7VSr9NxtwIRaYzP8KN9MgqW+Q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9fw8MAAADcAAAADwAAAAAAAAAAAAAAAACYAgAAZHJzL2Rv&#10;d25yZXYueG1sUEsFBgAAAAAEAAQA9QAAAIgDAAAAAA==&#10;" path="m78,120c155,120,155,,78,,1,,,120,78,120xe" fillcolor="#fcd8be" stroked="f">
                        <v:path arrowok="t" o:connecttype="custom" o:connectlocs="39,60;39,0;39,60" o:connectangles="0,0,0"/>
                      </v:shape>
                      <v:shape id="Freeform 273" o:spid="_x0000_s1296" style="position:absolute;left:9184;top:35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Lsb8A&#10;AADcAAAADwAAAGRycy9kb3ducmV2LnhtbERPy4rCMBTdC/MP4Q7MTlNdFKlG0TLCMDsfG3c3zbUp&#10;NjelydTO35uF4PJw3uvt6FoxUB8azwrmswwEceVNw7WCy/kwXYIIEdlg65kU/FOA7eZjssbC+Acf&#10;aTjFWqQQDgUqsDF2hZShsuQwzHxHnLib7x3GBPtamh4fKdy1cpFluXTYcGqw2FFpqbqf/pyC36vO&#10;90NTkv727q7LUdus1Up9fY67FYhIY3yLX+4fo2CZp7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EMuxvwAAANwAAAAPAAAAAAAAAAAAAAAAAJgCAABkcnMvZG93bnJl&#10;di54bWxQSwUGAAAAAAQABAD1AAAAhAMAAAAA&#10;" path="m77,120c154,120,155,,77,,,,,120,77,120xe" fillcolor="#fcd8be" stroked="f">
                        <v:path arrowok="t" o:connecttype="custom" o:connectlocs="39,60;39,0;39,60" o:connectangles="0,0,0"/>
                      </v:shape>
                      <v:shape id="Freeform 274" o:spid="_x0000_s1297" style="position:absolute;left:9171;top:388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uKsMA&#10;AADcAAAADwAAAGRycy9kb3ducmV2LnhtbESPQWvCQBSE7wX/w/KE3urGHoKNrqJBQbzV9tLb2+wz&#10;G8y+DdltTP+9WxA8DjPzDbPajK4VA/Wh8axgPstAEFfeNFwr+P46vC1AhIhssPVMCv4owGY9eVlh&#10;YfyNP2k4x1okCIcCFdgYu0LKUFlyGGa+I07exfcOY5J9LU2PtwR3rXzPslw6bDgtWOyotFRdz79O&#10;welH57uhKUnvvbvqctQ2a7VSr9NxuwQRaYzP8KN9NAoW+Qf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xuKsMAAADcAAAADwAAAAAAAAAAAAAAAACYAgAAZHJzL2Rv&#10;d25yZXYueG1sUEsFBgAAAAAEAAQA9QAAAIgDAAAAAA==&#10;" path="m78,120c155,120,155,,78,,,,,120,78,120xe" fillcolor="#fcd8be" stroked="f">
                        <v:path arrowok="t" o:connecttype="custom" o:connectlocs="39,60;39,0;39,60" o:connectangles="0,0,0"/>
                      </v:shape>
                      <v:shape id="Freeform 275" o:spid="_x0000_s1298" style="position:absolute;left:9124;top:277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WWcMA&#10;AADcAAAADwAAAGRycy9kb3ducmV2LnhtbERPz2vCMBS+D/wfwhO8jJlOwUk1imw6RHBot8tuj+bZ&#10;FpuXLsna+t+bw2DHj+/3ct2bWrTkfGVZwfM4AUGcW11xoeDrc/c0B+EDssbaMim4kYf1avCwxFTb&#10;js/UZqEQMYR9igrKEJpUSp+XZNCPbUMcuYt1BkOErpDaYRfDTS0nSTKTBiuODSU29FpSfs1+jYKP&#10;t++mnR63nT5lBzej9x9/eESlRsN+swARqA//4j/3XiuYv8T5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WWcMAAADcAAAADwAAAAAAAAAAAAAAAACYAgAAZHJzL2Rv&#10;d25yZXYueG1sUEsFBgAAAAAEAAQA9QAAAIgDAAAAAA==&#10;" path="m77,c,,,120,77,120,154,120,154,,77,xe" fillcolor="#fcd8be" stroked="f">
                        <v:path arrowok="t" o:connecttype="custom" o:connectlocs="39,0;39,60;39,0" o:connectangles="0,0,0"/>
                      </v:shape>
                      <v:shape id="Freeform 276" o:spid="_x0000_s1299" style="position:absolute;left:9111;top:25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08cIA&#10;AADcAAAADwAAAGRycy9kb3ducmV2LnhtbESPQYvCMBSE7wv+h/CEva2pe1CpRtGiIHtb9eLtpXk2&#10;xealNNna/febBcHjMDPfMKvN4BrRUxdqzwqmkwwEcelNzZWCy/nwsQARIrLBxjMp+KUAm/XobYW5&#10;8Q/+pv4UK5EgHHJUYGNscylDaclhmPiWOHk33zmMSXaVNB0+Etw18jPLZtJhzWnBYkuFpfJ++nEK&#10;vq56tuvrgvTeu7suBm2zRiv1Ph62SxCRhvgKP9tHo2Axn8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8/TxwgAAANwAAAAPAAAAAAAAAAAAAAAAAJgCAABkcnMvZG93&#10;bnJldi54bWxQSwUGAAAAAAQABAD1AAAAhwMAAAAA&#10;" path="m77,c,,,120,77,120,155,120,155,,77,xe" fillcolor="#fcd8be" stroked="f">
                        <v:path arrowok="t" o:connecttype="custom" o:connectlocs="38,0;38,60;38,0" o:connectangles="0,0,0"/>
                      </v:shape>
                      <v:shape id="Freeform 277" o:spid="_x0000_s1300" style="position:absolute;left:8731;top:24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qhsMA&#10;AADcAAAADwAAAGRycy9kb3ducmV2LnhtbESPQWvCQBSE74L/YXlCb7rRg5XUNdRgofSm9dLb2+xr&#10;NiT7NmTXmP77rlDocZiZb5h9MblOjDSExrOC9SoDQVx503Ct4Pr5ttyBCBHZYOeZFPxQgOIwn+0x&#10;N/7OZxovsRYJwiFHBTbGPpcyVJYchpXviZP37QeHMcmhlmbAe4K7Tm6ybCsdNpwWLPZUWqray80p&#10;+PjS2+PYlKRP3rW6nLTNOq3U02J6fQERaYr/4b/2u1Gwe97A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FqhsMAAADcAAAADwAAAAAAAAAAAAAAAACYAgAAZHJzL2Rv&#10;d25yZXYueG1sUEsFBgAAAAAEAAQA9QAAAIgDAAAAAA==&#10;" path="m77,120c155,120,155,,77,,,,,120,77,120xe" fillcolor="#fcd8be" stroked="f">
                        <v:path arrowok="t" o:connecttype="custom" o:connectlocs="38,60;38,0;38,60" o:connectangles="0,0,0"/>
                      </v:shape>
                      <v:shape id="Freeform 278" o:spid="_x0000_s1301" style="position:absolute;left:8867;top:181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3PHcMA&#10;AADcAAAADwAAAGRycy9kb3ducmV2LnhtbESPQWsCMRSE7wX/Q3iCt5pVwcp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3PHcMAAADcAAAADwAAAAAAAAAAAAAAAACYAgAAZHJzL2Rv&#10;d25yZXYueG1sUEsFBgAAAAAEAAQA9QAAAIgDAAAAAA==&#10;" path="m78,c1,,,120,78,120,155,120,155,,78,xe" fillcolor="#fcd8be" stroked="f">
                        <v:path arrowok="t" o:connecttype="custom" o:connectlocs="39,0;39,61;39,0" o:connectangles="0,0,0"/>
                      </v:shape>
                      <v:shape id="Freeform 279" o:spid="_x0000_s1302" style="position:absolute;left:8644;top:215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QWscA&#10;AADcAAAADwAAAGRycy9kb3ducmV2LnhtbESPT2vCQBTE7wW/w/KEXopu+geV6CpS21IExaa99PbI&#10;PpNg9m3c3Sbpt3cLQo/DzPyGWax6U4uWnK8sK7gfJyCIc6srLhR8fb6OZiB8QNZYWyYFv+RhtRzc&#10;LDDVtuMParNQiAhhn6KCMoQmldLnJRn0Y9sQR+9oncEQpSukdthFuKnlQ5JMpMGK40KJDT2XlJ+y&#10;H6Ngv/lu2sfdS6cP2dZN6O3st3eo1O2wX89BBOrDf/jaftcKZtMn+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j0FrHAAAA3AAAAA8AAAAAAAAAAAAAAAAAmAIAAGRy&#10;cy9kb3ducmV2LnhtbFBLBQYAAAAABAAEAPUAAACMAwAAAAA=&#10;" path="m77,c,,,120,77,120,154,120,154,,77,xe" fillcolor="#fcd8be" stroked="f">
                        <v:path arrowok="t" o:connecttype="custom" o:connectlocs="39,0;39,60;39,0" o:connectangles="0,0,0"/>
                      </v:shape>
                      <v:shape id="Freeform 280" o:spid="_x0000_s1303" style="position:absolute;left:8757;top:19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y8sMA&#10;AADcAAAADwAAAGRycy9kb3ducmV2LnhtbESPQWsCMRSE7wX/Q3iCt5pV0Mp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jy8sMAAADcAAAADwAAAAAAAAAAAAAAAACYAgAAZHJzL2Rv&#10;d25yZXYueG1sUEsFBgAAAAAEAAQA9QAAAIgDAAAAAA==&#10;" path="m78,c1,,,120,78,120,155,120,155,,78,xe" fillcolor="#fcd8be" stroked="f">
                        <v:path arrowok="t" o:connecttype="custom" o:connectlocs="39,0;39,60;39,0" o:connectangles="0,0,0"/>
                      </v:shape>
                      <v:shape id="Freeform 281" o:spid="_x0000_s1304" style="position:absolute;left:8684;top:228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shcMA&#10;AADcAAAADwAAAGRycy9kb3ducmV2LnhtbESPQWvCQBSE7wX/w/KE3urGHqJEV9GgIL1Ve+ntbfaZ&#10;DWbfhuw2pv++WxA8DjPzDbPejq4VA/Wh8axgPstAEFfeNFwr+Loc35YgQkQ22HomBb8UYLuZvKyx&#10;MP7OnzScYy0ShEOBCmyMXSFlqCw5DDPfESfv6nuHMcm+lqbHe4K7Vr5nWS4dNpwWLHZUWqpu5x+n&#10;4ONb5/uhKUkfvLvpctQ2a7VSr9NxtwIRaYzP8KN9MgqWi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pshcMAAADcAAAADwAAAAAAAAAAAAAAAACYAgAAZHJzL2Rv&#10;d25yZXYueG1sUEsFBgAAAAAEAAQA9QAAAIgDAAAAAA==&#10;" path="m77,c,,,120,77,120,154,120,155,,77,xe" fillcolor="#fcd8be" stroked="f">
                        <v:path arrowok="t" o:connecttype="custom" o:connectlocs="39,0;39,61;39,0" o:connectangles="0,0,0"/>
                      </v:shape>
                      <v:shape id="Freeform 282" o:spid="_x0000_s1305" style="position:absolute;left:8761;top:28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JHsMA&#10;AADcAAAADwAAAGRycy9kb3ducmV2LnhtbESPT4vCMBTE7wv7HcJb2Nua6kGla5S1KCze/HPZ20vz&#10;tik2L6WJtX57Iwgeh5n5DbNYDa4RPXWh9qxgPMpAEJfe1FwpOB23X3MQISIbbDyTghsFWC3f3xaY&#10;G3/lPfWHWIkE4ZCjAhtjm0sZSksOw8i3xMn7953DmGRXSdPhNcFdIydZNpUOa04LFlsqLJXnw8Up&#10;2P3p6bqvC9Ib7866GLTNGq3U58fw8w0i0hBf4Wf71yiYz2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bJHsMAAADcAAAADwAAAAAAAAAAAAAAAACYAgAAZHJzL2Rv&#10;d25yZXYueG1sUEsFBgAAAAAEAAQA9QAAAIgDAAAAAA==&#10;" path="m77,c,,,120,77,120,155,120,155,,77,xe" fillcolor="#fcd8be" stroked="f">
                        <v:path arrowok="t" o:connecttype="custom" o:connectlocs="38,0;38,60;38,0" o:connectangles="0,0,0"/>
                      </v:shape>
                      <v:shape id="Freeform 283" o:spid="_x0000_s1306" style="position:absolute;left:8824;top:22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dbL8A&#10;AADcAAAADwAAAGRycy9kb3ducmV2LnhtbERPu27CMBTdkfoP1q3UDRw6AEoxCKIiVWw8lm7X8SWO&#10;iK+j2ITw93hAYjw67+V6cI3oqQu1ZwXTSQaCuPSm5krB+bQbL0CEiGyw8UwKHhRgvfoYLTE3/s4H&#10;6o+xEimEQ44KbIxtLmUoLTkME98SJ+7iO4cxwa6SpsN7CneN/M6ymXRYc2qw2FJhqbweb07B/l/P&#10;tn1dkP717qqLQdus0Up9fQ6bHxCRhvgWv9x/RsFi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yV1svwAAANwAAAAPAAAAAAAAAAAAAAAAAJgCAABkcnMvZG93bnJl&#10;di54bWxQSwUGAAAAAAQABAD1AAAAhAMAAAAA&#10;" path="m77,120c154,120,155,,77,,,,,120,77,120xe" fillcolor="#fcd8be" stroked="f">
                        <v:path arrowok="t" o:connecttype="custom" o:connectlocs="39,60;39,0;39,60" o:connectangles="0,0,0"/>
                      </v:shape>
                      <v:shape id="Freeform 284" o:spid="_x0000_s1307" style="position:absolute;left:8791;top:321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498MA&#10;AADcAAAADwAAAGRycy9kb3ducmV2LnhtbESPwW7CMBBE75X4B2uReisOPVAIGAQRSKi3Ahdu63iJ&#10;I+J1FLsh/XtcqVKPo5l5o1ltBteInrpQe1YwnWQgiEtvaq4UXM6HtzmIEJENNp5JwQ8F2KxHLyvM&#10;jX/wF/WnWIkE4ZCjAhtjm0sZSksOw8S3xMm7+c5hTLKrpOnwkeCuke9ZNpMOa04LFlsqLJX307dT&#10;8HnVs11fF6T33t11MWibNVqp1/GwXYKINMT/8F/7aBTMPxb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X498MAAADcAAAADwAAAAAAAAAAAAAAAACYAgAAZHJzL2Rv&#10;d25yZXYueG1sUEsFBgAAAAAEAAQA9QAAAIgDAAAAAA==&#10;" path="m77,120c155,120,155,,77,,,,,120,77,120xe" fillcolor="#fcd8be" stroked="f">
                        <v:path arrowok="t" o:connecttype="custom" o:connectlocs="38,60;38,0;38,60" o:connectangles="0,0,0"/>
                      </v:shape>
                      <v:shape id="Freeform 285" o:spid="_x0000_s1308" style="position:absolute;left:8917;top:19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hTb8A&#10;AADcAAAADwAAAGRycy9kb3ducmV2LnhtbERPTYvCMBC9C/6HMII3Td2DlK5RtLgg3tbdy94mzdgU&#10;m0lpYq3/fnMQPD7e92Y3ulYM1IfGs4LVMgNBXHnTcK3g9+drkYMIEdlg65kUPCnAbjudbLAw/sHf&#10;NFxiLVIIhwIV2Bi7QspQWXIYlr4jTtzV9w5jgn0tTY+PFO5a+ZFla+mw4dRgsaPSUnW73J2C859e&#10;H4amJH307qbLUdus1UrNZ+P+E0SkMb7FL/fJKMjzND+dS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iFNvwAAANwAAAAPAAAAAAAAAAAAAAAAAJgCAABkcnMvZG93bnJl&#10;di54bWxQSwUGAAAAAAQABAD1AAAAhAMAAAAA&#10;" path="m78,c1,,,120,78,120,155,120,155,,78,xe" fillcolor="#fcd8be" stroked="f">
                        <v:path arrowok="t" o:connecttype="custom" o:connectlocs="39,0;39,60;39,0" o:connectangles="0,0,0"/>
                      </v:shape>
                      <v:shape id="Freeform 286" o:spid="_x0000_s1309" style="position:absolute;left:9457;top:33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E1sMA&#10;AADcAAAADwAAAGRycy9kb3ducmV2LnhtbESPQWvCQBSE70L/w/KE3szGHiSkrlJDheJN20tvb7Ov&#10;2WD2bciuMf77riB4HGbmG2a9nVwnRhpC61nBMstBENfetNwo+PneLwoQISIb7DyTghsF2G5eZmss&#10;jb/ykcZTbESCcChRgY2xL6UMtSWHIfM9cfL+/OAwJjk00gx4TXDXybc8X0mHLacFiz1Vlurz6eIU&#10;HH71aje2FelP7866mrTNO63U63z6eAcRaYrP8KP9ZRQUxRLu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aE1sMAAADcAAAADwAAAAAAAAAAAAAAAACYAgAAZHJzL2Rv&#10;d25yZXYueG1sUEsFBgAAAAAEAAQA9QAAAIgDAAAAAA==&#10;" path="m78,120c155,120,155,,78,,1,,,120,78,120xe" fillcolor="#fcd8be" stroked="f">
                        <v:path arrowok="t" o:connecttype="custom" o:connectlocs="39,60;39,0;39,60" o:connectangles="0,0,0"/>
                      </v:shape>
                      <v:shape id="Freeform 287" o:spid="_x0000_s1310" style="position:absolute;left:9497;top:27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aocMA&#10;AADcAAAADwAAAGRycy9kb3ducmV2LnhtbESPwWrDMBBE74X+g9hCb42cHIJxo5jGJBByS9pLbytr&#10;axlbK2MpjvP3VaDQ4zAzb5hNObteTDSG1rOC5SIDQVx703Kj4Ovz8JaDCBHZYO+ZFNwpQLl9ftpg&#10;YfyNzzRdYiMShEOBCmyMQyFlqC05DAs/ECfvx48OY5JjI82ItwR3vVxl2Vo6bDktWByoslR3l6tT&#10;cPrW693UVqT33nW6mrXNeq3U68v88Q4i0hz/w3/to1GQ5yt4nE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aocMAAADcAAAADwAAAAAAAAAAAAAAAACYAgAAZHJzL2Rv&#10;d25yZXYueG1sUEsFBgAAAAAEAAQA9QAAAIgDAAAAAA==&#10;" path="m78,120c155,120,155,,78,,1,,,120,78,120xe" fillcolor="#fcd8be" stroked="f">
                        <v:path arrowok="t" o:connecttype="custom" o:connectlocs="39,60;39,0;39,60" o:connectangles="0,0,0"/>
                      </v:shape>
                      <v:shape id="Freeform 288" o:spid="_x0000_s1311" style="position:absolute;left:9501;top:20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OsMA&#10;AADcAAAADwAAAGRycy9kb3ducmV2LnhtbESPQWvCQBSE7wX/w/KE3urGFiR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i/OsMAAADcAAAADwAAAAAAAAAAAAAAAACYAgAAZHJzL2Rv&#10;d25yZXYueG1sUEsFBgAAAAAEAAQA9QAAAIgDAAAAAA==&#10;" path="m77,120c155,120,155,,77,,,,,120,77,120xe" fillcolor="#fcd8be" stroked="f">
                        <v:path arrowok="t" o:connecttype="custom" o:connectlocs="38,60;38,0;38,60" o:connectangles="0,0,0"/>
                      </v:shape>
                      <v:shape id="Freeform 289" o:spid="_x0000_s1312" style="position:absolute;left:8631;top:25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nTsMA&#10;AADcAAAADwAAAGRycy9kb3ducmV2LnhtbESPQWvCQBSE7wX/w/KE3urGUiR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nTsMAAADcAAAADwAAAAAAAAAAAAAAAACYAgAAZHJzL2Rv&#10;d25yZXYueG1sUEsFBgAAAAAEAAQA9QAAAIgDAAAAAA==&#10;" path="m77,120c155,120,155,,77,,,,,120,77,120xe" fillcolor="#fcd8be" stroked="f">
                        <v:path arrowok="t" o:connecttype="custom" o:connectlocs="38,60;38,0;38,60" o:connectangles="0,0,0"/>
                      </v:shape>
                      <v:shape id="Freeform 290" o:spid="_x0000_s1313" style="position:absolute;left:9494;top:23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C1cMA&#10;AADcAAAADwAAAGRycy9kb3ducmV2LnhtbESPQWvCQBSE7wX/w/KE3urGQiV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2C1cMAAADcAAAADwAAAAAAAAAAAAAAAACYAgAAZHJzL2Rv&#10;d25yZXYueG1sUEsFBgAAAAAEAAQA9QAAAIgDAAAAAA==&#10;" path="m77,120c154,120,155,,77,,,,,120,77,120xe" fillcolor="#fcd8be" stroked="f">
                        <v:path arrowok="t" o:connecttype="custom" o:connectlocs="39,60;39,0;39,60" o:connectangles="0,0,0"/>
                      </v:shape>
                      <v:shape id="Freeform 291" o:spid="_x0000_s1314" style="position:absolute;left:9617;top:279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cosMA&#10;AADcAAAADwAAAGRycy9kb3ducmV2LnhtbESPQWvCQBSE7wX/w/IEb3VjDyFEV9FgofSm7cXb2+wz&#10;G8y+DdltTP+9KxR6HGbmG2azm1wnRhpC61nBapmBIK69ablR8P31/lqACBHZYOeZFPxSgN129rLB&#10;0vg7n2g8x0YkCIcSFdgY+1LKUFtyGJa+J07e1Q8OY5JDI82A9wR3nXzLslw6bDktWOypslTfzj9O&#10;wedF54exrUgfvbvpatI267RSi/m0X4OINMX/8F/7wygoihyeZ9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8cosMAAADcAAAADwAAAAAAAAAAAAAAAACYAgAAZHJzL2Rv&#10;d25yZXYueG1sUEsFBgAAAAAEAAQA9QAAAIgDAAAAAA==&#10;" path="m78,120c155,120,155,,78,,1,,,120,78,120xe" fillcolor="#fcd8be" stroked="f">
                        <v:path arrowok="t" o:connecttype="custom" o:connectlocs="39,61;39,0;39,61" o:connectangles="0,0,0"/>
                      </v:shape>
                      <v:shape id="Freeform 292" o:spid="_x0000_s1315" style="position:absolute;left:9521;top:328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5OcMA&#10;AADcAAAADwAAAGRycy9kb3ducmV2LnhtbESPQWvCQBSE7wX/w/KE3urGHjREV9GgIL3VevH2NvvM&#10;BrNvQ3Yb03/fLQg9DjPzDbPejq4VA/Wh8axgPstAEFfeNFwruHwd33IQISIbbD2Tgh8KsN1MXtZY&#10;GP/gTxrOsRYJwqFABTbGrpAyVJYchpnviJN3873DmGRfS9PjI8FdK9+zbCEdNpwWLHZUWqru52+n&#10;4OOqF/uhKUkfvLvrctQ2a7VSr9NxtwIRaYz/4Wf7ZBTk+RL+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O5OcMAAADcAAAADwAAAAAAAAAAAAAAAACYAgAAZHJzL2Rv&#10;d25yZXYueG1sUEsFBgAAAAAEAAQA9QAAAIgDAAAAAA==&#10;" path="m77,120c155,120,155,,77,,,,,120,77,120xe" fillcolor="#fcd8be" stroked="f">
                        <v:path arrowok="t" o:connecttype="custom" o:connectlocs="38,60;38,0;38,60" o:connectangles="0,0,0"/>
                      </v:shape>
                      <v:shape id="Freeform 293" o:spid="_x0000_s1316" style="position:absolute;left:9564;top:304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qeMMA&#10;AADcAAAADwAAAGRycy9kb3ducmV2LnhtbERPz2vCMBS+D/wfwhO8DE23gZRqFHGbiLAxqxdvj+bZ&#10;FpuXLolt998vh8GOH9/v5XowjejI+dqygqdZAoK4sLrmUsH59D5NQfiArLGxTAp+yMN6NXpYYqZt&#10;z0fq8lCKGMI+QwVVCG0mpS8qMuhntiWO3NU6gyFCV0rtsI/hppHPSTKXBmuODRW2tK2ouOV3o+Dz&#10;9dJ2Lx9vvf7KD25Ou29/eESlJuNhswARaAj/4j/3XitI07g2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uqeMMAAADcAAAADwAAAAAAAAAAAAAAAACYAgAAZHJzL2Rv&#10;d25yZXYueG1sUEsFBgAAAAAEAAQA9QAAAIgDAAAAAA==&#10;" path="m77,c,,,120,77,120,154,120,154,,77,xe" fillcolor="#fcd8be" stroked="f">
                        <v:path arrowok="t" o:connecttype="custom" o:connectlocs="39,0;39,60;39,0" o:connectangles="0,0,0"/>
                      </v:shape>
                      <v:shape id="Freeform 294" o:spid="_x0000_s1317" style="position:absolute;left:9431;top:31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I0MMA&#10;AADcAAAADwAAAGRycy9kb3ducmV2LnhtbESPQWvCQBSE7wX/w/KE3urGHiSNrqJBQXqr9eLtbfaZ&#10;DWbfhuw2pv++WxA8DjPzDbPajK4VA/Wh8axgPstAEFfeNFwrOH8f3nIQISIbbD2Tgl8KsFlPXlZY&#10;GH/nLxpOsRYJwqFABTbGrpAyVJYchpnviJN39b3DmGRfS9PjPcFdK9+zbCEdNpwWLHZUWqpupx+n&#10;4POiF7uhKUnvvbvpctQ2a7VSr9NxuwQRaYzP8KN9NAry/AP+z6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CI0MMAAADcAAAADwAAAAAAAAAAAAAAAACYAgAAZHJzL2Rv&#10;d25yZXYueG1sUEsFBgAAAAAEAAQA9QAAAIgDAAAAAA==&#10;" path="m77,c,,,120,77,120,155,120,155,,77,xe" fillcolor="#fcd8be" stroked="f">
                        <v:path arrowok="t" o:connecttype="custom" o:connectlocs="38,0;38,60;38,0" o:connectangles="0,0,0"/>
                      </v:shape>
                      <v:shape id="Freeform 295" o:spid="_x0000_s1318" style="position:absolute;left:9264;top:33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3kL8A&#10;AADcAAAADwAAAGRycy9kb3ducmV2LnhtbERPu27CMBTdkfoP1q3UDRw6IEgxCKIiVWw8lm7X8SWO&#10;iK+j2ITw93hAYjw67+V6cI3oqQu1ZwXTSQaCuPSm5krB+bQbz0GEiGyw8UwKHhRgvfoYLTE3/s4H&#10;6o+xEimEQ44KbIxtLmUoLTkME98SJ+7iO4cxwa6SpsN7CneN/M6ymXRYc2qw2FJhqbweb07B/l/P&#10;tn1dkP717qqLQdus0Up9fQ6bHxCRhvgWv9x/RsF8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7eQvwAAANwAAAAPAAAAAAAAAAAAAAAAAJgCAABkcnMvZG93bnJl&#10;di54bWxQSwUGAAAAAAQABAD1AAAAhAMAAAAA&#10;" path="m77,120c154,120,155,,77,,,,,120,77,120xe" fillcolor="#fcd8be" stroked="f">
                        <v:path arrowok="t" o:connecttype="custom" o:connectlocs="39,60;39,0;39,60" o:connectangles="0,0,0"/>
                      </v:shape>
                      <v:shape id="Freeform 296" o:spid="_x0000_s1319" style="position:absolute;left:9191;top:346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SC8IA&#10;AADcAAAADwAAAGRycy9kb3ducmV2LnhtbESPQYvCMBSE7wv+h/CEva2pexC3GkWLgnhb14u3l+bZ&#10;FJuX0mRr99+bBcHjMDPfMMv14BrRUxdqzwqmkwwEcelNzZWC88/+Yw4iRGSDjWdS8EcB1qvR2xJz&#10;4+/8Tf0pViJBOOSowMbY5lKG0pLDMPEtcfKuvnMYk+wqaTq8J7hr5GeWzaTDmtOCxZYKS+Xt9OsU&#10;HC96tu3rgvTOu5suBm2zRiv1Ph42CxCRhvgKP9sHo2D+NY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ILwgAAANwAAAAPAAAAAAAAAAAAAAAAAJgCAABkcnMvZG93&#10;bnJldi54bWxQSwUGAAAAAAQABAD1AAAAhwMAAAAA&#10;" path="m77,c,,,120,77,120,155,120,155,,77,xe" fillcolor="#fcd8be" stroked="f">
                        <v:path arrowok="t" o:connecttype="custom" o:connectlocs="38,0;38,60;38,0" o:connectangles="0,0,0"/>
                      </v:shape>
                      <v:shape id="Freeform 297" o:spid="_x0000_s1320" style="position:absolute;left:9257;top:28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MA&#10;AADcAAAADwAAAGRycy9kb3ducmV2LnhtbESPT4vCMBTE7wv7HcJb8LamehDtGmUtCuLNP5e9vTRv&#10;m2LzUppY67c3wsIeh5n5DbNcD64RPXWh9qxgMs5AEJfe1FwpuJx3n3MQISIbbDyTggcFWK/e35aY&#10;G3/nI/WnWIkE4ZCjAhtjm0sZSksOw9i3xMn79Z3DmGRXSdPhPcFdI6dZNpMOa04LFlsqLJXX080p&#10;OPzo2aavC9Jb7666GLTNGq3U6GP4/gIRaYj/4b/23iiYL6b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2MfMMAAADcAAAADwAAAAAAAAAAAAAAAACYAgAAZHJzL2Rv&#10;d25yZXYueG1sUEsFBgAAAAAEAAQA9QAAAIgDAAAAAA==&#10;" path="m78,c1,,,120,78,120,155,120,155,,78,xe" fillcolor="#fcd8be" stroked="f">
                        <v:path arrowok="t" o:connecttype="custom" o:connectlocs="39,0;39,60;39,0" o:connectangles="0,0,0"/>
                      </v:shape>
                      <v:shape id="Freeform 298" o:spid="_x0000_s1321" style="position:absolute;left:9244;top:403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u1MYA&#10;AADcAAAADwAAAGRycy9kb3ducmV2LnhtbESPQWvCQBSE7wX/w/KEXopurCCaukqpthRB0bSX3h7Z&#10;ZxLMvo272yT9991CweMwM98wy3VvatGS85VlBZNxAoI4t7riQsHnx+toDsIHZI21ZVLwQx7Wq8Hd&#10;ElNtOz5Rm4VCRAj7FBWUITSplD4vyaAf24Y4emfrDIYoXSG1wy7CTS0fk2QmDVYcF0ps6KWk/JJ9&#10;GwWHzVfTTvfbTh+znZvR29XvHlCp+2H//AQiUB9u4f/2u1YwX0z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au1MYAAADcAAAADwAAAAAAAAAAAAAAAACYAgAAZHJz&#10;L2Rvd25yZXYueG1sUEsFBgAAAAAEAAQA9QAAAIsDAAAAAA==&#10;" path="m77,120c154,120,154,,77,,,,,120,77,120xe" fillcolor="#fcd8be" stroked="f">
                        <v:path arrowok="t" o:connecttype="custom" o:connectlocs="39,60;39,0;39,60" o:connectangles="0,0,0"/>
                      </v:shape>
                      <v:shape id="Freeform 299" o:spid="_x0000_s1322" style="position:absolute;left:9261;top:37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k8MA&#10;AADcAAAADwAAAGRycy9kb3ducmV2LnhtbESPQWsCMRSE7wX/Q3hCbzVrKaKrUXRRkN6qXry9bJ6b&#10;xc3LsknX9d83hUKPw8x8w6w2g2tET12oPSuYTjIQxKU3NVcKLufD2xxEiMgGG8+k4EkBNuvRywpz&#10;4x/8Rf0pViJBOOSowMbY5lKG0pLDMPEtcfJuvnMYk+wqaTp8JLhr5HuWzaTDmtOCxZYKS+X99O0U&#10;fF71bNfXBem9d3ddDNpmjVbqdTxslyAiDfE//Nc+GgXzx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k8MAAADcAAAADwAAAAAAAAAAAAAAAACYAgAAZHJzL2Rv&#10;d25yZXYueG1sUEsFBgAAAAAEAAQA9QAAAIgDAAAAAA==&#10;" path="m77,120c155,120,155,,77,,,,,120,77,120xe" fillcolor="#fcd8be" stroked="f">
                        <v:path arrowok="t" o:connecttype="custom" o:connectlocs="38,60;38,0;38,60" o:connectangles="0,0,0"/>
                      </v:shape>
                      <v:shape id="Freeform 300" o:spid="_x0000_s1323" style="position:absolute;left:9351;top:349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UCMMA&#10;AADcAAAADwAAAGRycy9kb3ducmV2LnhtbESPQWsCMRSE7wX/Q3hCbzVroaKrUXRRkN6qXry9bJ6b&#10;xc3LsknX9d83hUKPw8x8w6w2g2tET12oPSuYTjIQxKU3NVcKLufD2xxEiMgGG8+k4EkBNuvRywpz&#10;4x/8Rf0pViJBOOSowMbY5lKG0pLDMPEtcfJuvnMYk+wqaTp8JLhr5HuWzaTDmtOCxZYKS+X99O0U&#10;fF71bNfXBem9d3ddDNpmjVbqdTxslyAiDfE//Nc+GgXzx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QUCMMAAADcAAAADwAAAAAAAAAAAAAAAACYAgAAZHJzL2Rv&#10;d25yZXYueG1sUEsFBgAAAAAEAAQA9QAAAIgDAAAAAA==&#10;" path="m77,c,,,120,77,120,155,120,155,,77,xe" fillcolor="#fcd8be" stroked="f">
                        <v:path arrowok="t" o:connecttype="custom" o:connectlocs="38,0;38,60;38,0" o:connectangles="0,0,0"/>
                      </v:shape>
                      <v:shape id="Freeform 301" o:spid="_x0000_s1324" style="position:absolute;left:9421;top:38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Kf8MA&#10;AADcAAAADwAAAGRycy9kb3ducmV2LnhtbESPQWvCQBSE7wX/w/KE3urGHoKNrqJBQbzV9tLb2+wz&#10;G8y+DdltTP+9WxA8DjPzDbPajK4VA/Wh8axgPstAEFfeNFwr+P46vC1AhIhssPVMCv4owGY9eVlh&#10;YfyNP2k4x1okCIcCFdgYu0LKUFlyGGa+I07exfcOY5J9LU2PtwR3rXzPslw6bDgtWOyotFRdz79O&#10;welH57uhKUnvvbvqctQ2a7VSr9NxuwQRaYzP8KN9NAoWHz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aKf8MAAADcAAAADwAAAAAAAAAAAAAAAACYAgAAZHJzL2Rv&#10;d25yZXYueG1sUEsFBgAAAAAEAAQA9QAAAIgDAAAAAA==&#10;" path="m77,120c155,120,155,,77,,,,,120,77,120xe" fillcolor="#fcd8be" stroked="f">
                        <v:path arrowok="t" o:connecttype="custom" o:connectlocs="38,60;38,0;38,60" o:connectangles="0,0,0"/>
                      </v:shape>
                      <v:shape id="Freeform 302" o:spid="_x0000_s1325" style="position:absolute;left:9391;top:40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5MMA&#10;AADcAAAADwAAAGRycy9kb3ducmV2LnhtbESPwW7CMBBE75X4B2uReisOPVAIGAQRSKi3Ahdu63iJ&#10;I+J1FLsh/XtcqVKPo5l5o1ltBteInrpQe1YwnWQgiEtvaq4UXM6HtzmIEJENNp5JwQ8F2KxHLyvM&#10;jX/wF/WnWIkE4ZCjAhtjm0sZSksOw8S3xMm7+c5hTLKrpOnwkeCuke9ZNpMOa04LFlsqLJX307dT&#10;8HnVs11fF6T33t11MWibNVqp1/GwXYKINMT/8F/7aBTMFx/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ov5MMAAADcAAAADwAAAAAAAAAAAAAAAACYAgAAZHJzL2Rv&#10;d25yZXYueG1sUEsFBgAAAAAEAAQA9QAAAIgDAAAAAA==&#10;" path="m77,120c155,120,155,,77,,,,,120,77,120xe" fillcolor="#fcd8be" stroked="f">
                        <v:path arrowok="t" o:connecttype="custom" o:connectlocs="38,60;38,0;38,60" o:connectangles="0,0,0"/>
                      </v:shape>
                      <v:shape id="Freeform 303" o:spid="_x0000_s1326" style="position:absolute;left:8687;top:3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7lr8A&#10;AADcAAAADwAAAGRycy9kb3ducmV2LnhtbERPu27CMBTdkfoP1q3UDRw6IEgxCKIiVWw8lm7X8SWO&#10;iK+j2ITw93hAYjw67+V6cI3oqQu1ZwXTSQaCuPSm5krB+bQbz0GEiGyw8UwKHhRgvfoYLTE3/s4H&#10;6o+xEimEQ44KbIxtLmUoLTkME98SJ+7iO4cxwa6SpsN7CneN/M6ymXRYc2qw2FJhqbweb07B/l/P&#10;tn1dkP717qqLQdus0Up9fQ6bHxCRhvgWv9x/RsF8kd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xbuWvwAAANwAAAAPAAAAAAAAAAAAAAAAAJgCAABkcnMvZG93bnJl&#10;di54bWxQSwUGAAAAAAQABAD1AAAAhAMAAAAA&#10;" path="m78,c1,,,120,78,120,155,120,155,,78,xe" fillcolor="#fcd8be" stroked="f">
                        <v:path arrowok="t" o:connecttype="custom" o:connectlocs="39,0;39,60;39,0" o:connectangles="0,0,0"/>
                      </v:shape>
                      <v:shape id="Freeform 304" o:spid="_x0000_s1327" style="position:absolute;left:9301;top:30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eDcMA&#10;AADcAAAADwAAAGRycy9kb3ducmV2LnhtbESPT4vCMBTE7wv7HcJb2Nua6kG0a5S1KCze/HPZ20vz&#10;tik2L6WJtX57Iwgeh5n5DbNYDa4RPXWh9qxgPMpAEJfe1FwpOB23XzMQISIbbDyTghsFWC3f3xaY&#10;G3/lPfWHWIkE4ZCjAhtjm0sZSksOw8i3xMn7953DmGRXSdPhNcFdIydZNpUOa04LFlsqLJXnw8Up&#10;2P3p6bqvC9Ib7866GLTNGq3U58fw8w0i0hBf4Wf71yiYzef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keDcMAAADcAAAADwAAAAAAAAAAAAAAAACYAgAAZHJzL2Rv&#10;d25yZXYueG1sUEsFBgAAAAAEAAQA9QAAAIgDAAAAAA==&#10;" path="m77,120c155,120,155,,77,,,,,120,77,120xe" fillcolor="#fcd8be" stroked="f">
                        <v:path arrowok="t" o:connecttype="custom" o:connectlocs="38,60;38,0;38,60" o:connectangles="0,0,0"/>
                      </v:shape>
                      <v:shape id="Freeform 305" o:spid="_x0000_s1328" style="position:absolute;left:8139;top:4556;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7PsMA&#10;AADcAAAADwAAAGRycy9kb3ducmV2LnhtbERPz2vCMBS+C/sfwhvspskUZu2aigjFHQZidYPdHs1b&#10;W9a8lCaz3X+/HASPH9/vbDvZTlxp8K1jDc8LBYK4cqblWsPlXMwTED4gG+wck4Y/8rDNH2YZpsaN&#10;fKJrGWoRQ9inqKEJoU+l9FVDFv3C9cSR+3aDxRDhUEsz4BjDbSeXSr1Iiy3HhgZ72jdU/ZS/VsP+&#10;YzyWx6n4+tysC7t7Xx6UTFZaPz1Ou1cQgaZwF9/cb0bDRsX58Uw8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Y7PsMAAADcAAAADwAAAAAAAAAAAAAAAACYAgAAZHJzL2Rv&#10;d25yZXYueG1sUEsFBgAAAAAEAAQA9QAAAIgDAAAAAA==&#10;" path="m108,105v,,,,,c142,72,128,,68,,18,,,51,16,86v,,,,,c24,105,41,120,68,120v17,,31,-6,40,-15xe" fillcolor="#fcd8be" stroked="f">
                        <v:path arrowok="t" o:connecttype="custom" o:connectlocs="54,53;54,53;34,0;8,43;8,43;34,60;54,53" o:connectangles="0,0,0,0,0,0,0"/>
                      </v:shape>
                      <v:shape id="Freeform 306" o:spid="_x0000_s1329" style="position:absolute;left:9777;top:26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IEcMA&#10;AADcAAAADwAAAGRycy9kb3ducmV2LnhtbESPQWsCMRSE7wX/Q3iCt5roQdrVKLpYkN5qe+ntZfPc&#10;LG5elk26rv/eFAo9DjPzDbPZjb4VA/WxCaxhMVcgiKtgG641fH2+Pb+AiAnZYhuYNNwpwm47edpg&#10;YcONP2g4p1pkCMcCNbiUukLKWDnyGOehI87eJfQeU5Z9LW2Ptwz3rVwqtZIeG84LDjsqHVXX84/X&#10;8P5tVoehKckcg7+acjROtUbr2XTcr0EkGtN/+K99shpe1Q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SIEcMAAADcAAAADwAAAAAAAAAAAAAAAACYAgAAZHJzL2Rv&#10;d25yZXYueG1sUEsFBgAAAAAEAAQA9QAAAIgDAAAAAA==&#10;" path="m78,c1,,,120,78,120,155,120,155,,78,xe" fillcolor="#fcd8be" stroked="f">
                        <v:path arrowok="t" o:connecttype="custom" o:connectlocs="39,0;39,60;39,0" o:connectangles="0,0,0"/>
                      </v:shape>
                      <v:shape id="Freeform 307" o:spid="_x0000_s1330" style="position:absolute;left:9301;top:21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WZsMA&#10;AADcAAAADwAAAGRycy9kb3ducmV2LnhtbESPQWsCMRSE7wX/Q3iCt5roQezWKO1iQXrTevH2snnd&#10;LG5elk26rv/eFAo9DjPzDbPZjb4VA/WxCaxhMVcgiKtgG641nL8+ntcgYkK22AYmDXeKsNtOnjZY&#10;2HDjIw2nVIsM4VigBpdSV0gZK0ce4zx0xNn7Dr3HlGVfS9vjLcN9K5dKraTHhvOCw45KR9X19OM1&#10;fF7M6n1oSjL74K+mHI1TrdF6Nh3fXkEkGtN/+K99sBpe1B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WZsMAAADcAAAADwAAAAAAAAAAAAAAAACYAgAAZHJzL2Rv&#10;d25yZXYueG1sUEsFBgAAAAAEAAQA9QAAAIgDAAAAAA==&#10;" path="m77,c,,,120,77,120,155,120,155,,77,xe" fillcolor="#fcd8be" stroked="f">
                        <v:path arrowok="t" o:connecttype="custom" o:connectlocs="38,0;38,60;38,0" o:connectangles="0,0,0"/>
                      </v:shape>
                      <v:shape id="Freeform 308" o:spid="_x0000_s1331" style="position:absolute;left:9937;top:26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z/cMA&#10;AADcAAAADwAAAGRycy9kb3ducmV2LnhtbESPQWsCMRSE70L/Q3iF3jRRQdrVKLpUKN5qe+ntZfPc&#10;LG5elk26bv99IxR6HGbmG2azG30rBupjE1jDfKZAEFfBNlxr+Pw4Tp9BxIRssQ1MGn4owm77MNlg&#10;YcON32k4p1pkCMcCNbiUukLKWDnyGGehI87eJfQeU5Z9LW2Ptwz3rVwotZIeG84LDjsqHVXX87fX&#10;cPoyq8PQlGReg7+acjROtUbrp8dxvwaRaEz/4b/2m9Xwop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qz/cMAAADcAAAADwAAAAAAAAAAAAAAAACYAgAAZHJzL2Rv&#10;d25yZXYueG1sUEsFBgAAAAAEAAQA9QAAAIgDAAAAAA==&#10;" path="m78,120c155,120,155,,78,,1,,,120,78,120xe" fillcolor="#fcd8be" stroked="f">
                        <v:path arrowok="t" o:connecttype="custom" o:connectlocs="39,60;39,0;39,60" o:connectangles="0,0,0"/>
                      </v:shape>
                      <v:shape id="Freeform 309" o:spid="_x0000_s1332" style="position:absolute;left:8361;top:26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ricMA&#10;AADcAAAADwAAAGRycy9kb3ducmV2LnhtbESPQWsCMRSE70L/Q3iF3jRRRNrVKLpUKN5qe+ntZfPc&#10;LG5elk26bv99IxR6HGbmG2azG30rBupjE1jDfKZAEFfBNlxr+Pw4Tp9BxIRssQ1MGn4owm77MNlg&#10;YcON32k4p1pkCMcCNbiUukLKWDnyGGehI87eJfQeU5Z9LW2Ptwz3rVwotZIeG84LDjsqHVXX87fX&#10;cPoyq8PQlGReg7+acjROtUbrp8dxvwaRaEz/4b/2m9Xwop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MricMAAADcAAAADwAAAAAAAAAAAAAAAACYAgAAZHJzL2Rv&#10;d25yZXYueG1sUEsFBgAAAAAEAAQA9QAAAIgDAAAAAA==&#10;" path="m77,120c155,120,155,,77,,,,,120,77,120xe" fillcolor="#fcd8be" stroked="f">
                        <v:path arrowok="t" o:connecttype="custom" o:connectlocs="38,60;38,0;38,60" o:connectangles="0,0,0"/>
                      </v:shape>
                      <v:shape id="Freeform 310" o:spid="_x0000_s1333" style="position:absolute;left:9284;top:2326;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JIcYA&#10;AADcAAAADwAAAGRycy9kb3ducmV2LnhtbESPT0vEMBTE74LfITzBi2xTFctam13EP8tSUHarF2+P&#10;5tkWm5eaxLb77c2C4HGYmd8wxXo2vRjJ+c6ygsskBUFcW91xo+D97XmxBOEDssbeMik4kIf16vSk&#10;wFzbifc0VqEREcI+RwVtCEMupa9bMugTOxBH79M6gyFK10jtcIpw08urNM2kwY7jQosDPbRUf1U/&#10;RsHr48cwXr88TXpXlS6jzbcvL1Cp87P5/g5EoDn8h//aW63gNr2B4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gJIcYAAADcAAAADwAAAAAAAAAAAAAAAACYAgAAZHJz&#10;L2Rvd25yZXYueG1sUEsFBgAAAAAEAAQA9QAAAIsDAAAAAA==&#10;" path="m77,120c154,120,154,,77,,,,,120,77,120xe" fillcolor="#fcd8be" stroked="f">
                        <v:path arrowok="t" o:connecttype="custom" o:connectlocs="39,61;39,0;39,61" o:connectangles="0,0,0"/>
                      </v:shape>
                      <v:shape id="Freeform 311" o:spid="_x0000_s1334" style="position:absolute;left:8184;top:38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QZcMA&#10;AADcAAAADwAAAGRycy9kb3ducmV2LnhtbESPwWrDMBBE74X+g9hCb42UHkzqRAmJaaD0ljSX3FbW&#10;xjKxVsZSHPfvq0Khx2Fm3jCrzeQ7MdIQ28Aa5jMFgrgOtuVGw+lr/7IAEROyxS4wafimCJv148MK&#10;SxvufKDxmBqRIRxL1OBS6kspY+3IY5yFnjh7lzB4TFkOjbQD3jPcd/JVqUJ6bDkvOOypclRfjzev&#10;4fNsit3YVmTeg7+aajJOdUbr56dpuwSRaEr/4b/2h9Xwpgr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0QZcMAAADcAAAADwAAAAAAAAAAAAAAAACYAgAAZHJzL2Rv&#10;d25yZXYueG1sUEsFBgAAAAAEAAQA9QAAAIgDAAAAAA==&#10;" path="m77,c,,,120,77,120,154,120,155,,77,xe" fillcolor="#fcd8be" stroked="f">
                        <v:path arrowok="t" o:connecttype="custom" o:connectlocs="39,0;39,60;39,0" o:connectangles="0,0,0"/>
                      </v:shape>
                      <v:shape id="Freeform 312" o:spid="_x0000_s1335" style="position:absolute;left:10594;top:7272;width:54;height:6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YksMA&#10;AADcAAAADwAAAGRycy9kb3ducmV2LnhtbESPQYvCMBSE78L+h/AW9lI01YO61SjLilCPVg97fDTP&#10;tti8lCTV7r83guBxmJlvmPV2MK24kfONZQXTSQqCuLS64UrB+bQfL0H4gKyxtUwK/snDdvMxWmOm&#10;7Z2PdCtCJSKEfYYK6hC6TEpf1mTQT2xHHL2LdQZDlK6S2uE9wk0rZ2k6lwYbjgs1dvRbU3kteqMg&#10;7P4WxVm6Q5vnQzX1+6RJkl6pr8/hZwUi0BDe4Vc71wq+0wU8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tYksMAAADcAAAADwAAAAAAAAAAAAAAAACYAgAAZHJzL2Rv&#10;d25yZXYueG1sUEsFBgAAAAAEAAQA9QAAAIgDAAAAAA==&#10;" path="m31,c18,,8,3,,9,11,46,23,83,35,120,108,116,106,,31,xe" fillcolor="#fcd8be" stroked="f">
                        <v:path arrowok="t" o:connecttype="custom" o:connectlocs="16,0;0,5;18,60;16,0" o:connectangles="0,0,0,0"/>
                      </v:shape>
                      <v:shape id="Freeform 313" o:spid="_x0000_s1336" style="position:absolute;left:9761;top:27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hjL8A&#10;AADcAAAADwAAAGRycy9kb3ducmV2LnhtbERPPW/CMBDdK/EfrENiKzYdUBswCCIqVd0KLGzn+Igj&#10;4nMUuyH8+3qoxPj0vtfb0bdioD42gTUs5goEcRVsw7WG8+nz9R1ETMgW28Ck4UERtpvJyxoLG+78&#10;Q8Mx1SKHcCxQg0upK6SMlSOPcR464sxdQ+8xZdjX0vZ4z+G+lW9KLaXHhnODw45KR9Xt+Os1fF/M&#10;cj80JZlD8DdTjsap1mg9m467FYhEY3qK/91f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LiGMvwAAANwAAAAPAAAAAAAAAAAAAAAAAJgCAABkcnMvZG93bnJl&#10;di54bWxQSwUGAAAAAAQABAD1AAAAhAMAAAAA&#10;" path="m78,120c155,120,155,,78,,,,,120,78,120xe" fillcolor="#fcd8be" stroked="f">
                        <v:path arrowok="t" o:connecttype="custom" o:connectlocs="39,60;39,0;39,60" o:connectangles="0,0,0"/>
                      </v:shape>
                      <v:shape id="Freeform 314" o:spid="_x0000_s1337" style="position:absolute;left:10357;top:29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EF8MA&#10;AADcAAAADwAAAGRycy9kb3ducmV2LnhtbESPQWsCMRSE7wX/Q3hCbzWxB6mrUXRREG+1vfT2snlu&#10;FjcvyyZdt//eFAo9DjPzDbPejr4VA/WxCaxhPlMgiKtgG641fH4cX95AxIRssQ1MGn4ownYzeVpj&#10;YcOd32m4pFpkCMcCNbiUukLKWDnyGGehI87eNfQeU5Z9LW2P9wz3rXxVaiE9NpwXHHZUOqpul2+v&#10;4fxlFvuhKckcgr+ZcjROtUbr5+m4W4FINKb/8F/7ZDUs1RJ+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KEF8MAAADcAAAADwAAAAAAAAAAAAAAAACYAgAAZHJzL2Rv&#10;d25yZXYueG1sUEsFBgAAAAAEAAQA9QAAAIgDAAAAAA==&#10;" path="m78,120c155,120,155,,78,,1,,,120,78,120xe" fillcolor="#fcd8be" stroked="f">
                        <v:path arrowok="t" o:connecttype="custom" o:connectlocs="39,60;39,0;39,60" o:connectangles="0,0,0"/>
                      </v:shape>
                      <v:shape id="Freeform 315" o:spid="_x0000_s1338" style="position:absolute;left:10237;top:24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7V8AA&#10;AADcAAAADwAAAGRycy9kb3ducmV2LnhtbERPPU/DMBDdK/EfrENia5x2iCDErSACCXWj7cJ2jo84&#10;anyOYjcJ/74ekDo+ve9qv7heTDSGzrOCTZaDIG686bhVcD59rp9BhIhssPdMCv4owH73sKqwNH7m&#10;b5qOsRUphEOJCmyMQyllaCw5DJkfiBP360eHMcGxlWbEOYW7Xm7zvJAOO04NFgeqLTWX49UpOPzo&#10;4n3qatIf3l10vWib91qpp8fl7RVEpCXexf/uL6PgZZPmpz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G7V8AAAADcAAAADwAAAAAAAAAAAAAAAACYAgAAZHJzL2Rvd25y&#10;ZXYueG1sUEsFBgAAAAAEAAQA9QAAAIUDAAAAAA==&#10;" path="m78,c1,,,120,78,120,155,120,155,,78,xe" fillcolor="#fcd8be" stroked="f">
                        <v:path arrowok="t" o:connecttype="custom" o:connectlocs="39,0;39,60;39,0" o:connectangles="0,0,0"/>
                      </v:shape>
                      <v:shape id="Freeform 316" o:spid="_x0000_s1339" style="position:absolute;left:9937;top:2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0ezMMA&#10;AADcAAAADwAAAGRycy9kb3ducmV2LnhtbESPQWvCQBSE7wX/w/IEb3UTD2Kjq2iwIL1pvXh7m31m&#10;g9m3IbuN6b/vFgo9DjPzDbPZja4VA/Wh8awgn2cgiCtvGq4VXD/fX1cgQkQ22HomBd8UYLedvGyw&#10;MP7JZxousRYJwqFABTbGrpAyVJYchrnviJN3973DmGRfS9PjM8FdKxdZtpQOG04LFjsqLVWPy5dT&#10;8HHTy8PQlKSP3j10OWqbtVqp2XTcr0FEGuN/+K99Mgre8h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0ezMMAAADcAAAADwAAAAAAAAAAAAAAAACYAgAAZHJzL2Rv&#10;d25yZXYueG1sUEsFBgAAAAAEAAQA9QAAAIgDAAAAAA==&#10;" path="m78,c1,,,120,78,120,155,120,155,,78,xe" fillcolor="#fcd8be" stroked="f">
                        <v:path arrowok="t" o:connecttype="custom" o:connectlocs="39,0;39,60;39,0" o:connectangles="0,0,0"/>
                      </v:shape>
                      <v:shape id="Freeform 317" o:spid="_x0000_s1340" style="position:absolute;left:10207;top:29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u8IA&#10;AADcAAAADwAAAGRycy9kb3ducmV2LnhtbESPQYvCMBSE7wv+h/AEb2uqB1mrUbS4IHtb9eLtpXk2&#10;xealNNna/febBcHjMDPfMOvt4BrRUxdqzwpm0wwEcelNzZWCy/nz/QNEiMgGG8+k4JcCbDejtzXm&#10;xj/4m/pTrESCcMhRgY2xzaUMpSWHYepb4uTdfOcwJtlV0nT4SHDXyHmWLaTDmtOCxZYKS+X99OMU&#10;fF31Yt/XBemDd3ddDNpmjVZqMh52KxCRhvgKP9tHo2A5m8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4C7wgAAANwAAAAPAAAAAAAAAAAAAAAAAJgCAABkcnMvZG93&#10;bnJldi54bWxQSwUGAAAAAAQABAD1AAAAhwMAAAAA&#10;" path="m78,120c155,120,155,,78,,1,,,120,78,120xe" fillcolor="#fcd8be" stroked="f">
                        <v:path arrowok="t" o:connecttype="custom" o:connectlocs="39,60;39,0;39,60" o:connectangles="0,0,0"/>
                      </v:shape>
                      <v:shape id="Freeform 318" o:spid="_x0000_s1341" style="position:absolute;left:10351;top:25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lIMMA&#10;AADcAAAADwAAAGRycy9kb3ducmV2LnhtbESPQWsCMRSE7wX/Q3iCt5pVQe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MlIMMAAADcAAAADwAAAAAAAAAAAAAAAACYAgAAZHJzL2Rv&#10;d25yZXYueG1sUEsFBgAAAAAEAAQA9QAAAIgDAAAAAA==&#10;" path="m78,c,,,120,78,120,155,120,155,,78,xe" fillcolor="#fcd8be" stroked="f">
                        <v:path arrowok="t" o:connecttype="custom" o:connectlocs="39,0;39,60;39,0" o:connectangles="0,0,0"/>
                      </v:shape>
                      <v:shape id="Freeform 319" o:spid="_x0000_s1342" style="position:absolute;left:10087;top:33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9VMMA&#10;AADcAAAADwAAAGRycy9kb3ducmV2LnhtbESPQWsCMRSE7wX/Q3iCt5pVRO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q9VMMAAADcAAAADwAAAAAAAAAAAAAAAACYAgAAZHJzL2Rv&#10;d25yZXYueG1sUEsFBgAAAAAEAAQA9QAAAIgDAAAAAA==&#10;" path="m78,120c155,120,155,,78,,1,,,120,78,120xe" fillcolor="#fcd8be" stroked="f">
                        <v:path arrowok="t" o:connecttype="custom" o:connectlocs="39,60;39,0;39,60" o:connectangles="0,0,0"/>
                      </v:shape>
                      <v:shape id="Freeform 320" o:spid="_x0000_s1343" style="position:absolute;left:10094;top:27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Yz8MA&#10;AADcAAAADwAAAGRycy9kb3ducmV2LnhtbESPQWsCMRSE7wX/Q3iCt5pVUO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Yz8MAAADcAAAADwAAAAAAAAAAAAAAAACYAgAAZHJzL2Rv&#10;d25yZXYueG1sUEsFBgAAAAAEAAQA9QAAAIgDAAAAAA==&#10;" path="m77,c,,,120,77,120,154,120,155,,77,xe" fillcolor="#fcd8be" stroked="f">
                        <v:path arrowok="t" o:connecttype="custom" o:connectlocs="39,0;39,60;39,0" o:connectangles="0,0,0"/>
                      </v:shape>
                      <v:shape id="Freeform 321" o:spid="_x0000_s1344" style="position:absolute;left:10101;top:30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GuMMA&#10;AADcAAAADwAAAGRycy9kb3ducmV2LnhtbESPQWvCQBSE7wX/w/IEb3Wjh2Cjq2iwIL1pvXh7m31m&#10;g9m3IbuN6b/vFgo9DjPzDbPZja4VA/Wh8axgMc9AEFfeNFwruH6+v65AhIhssPVMCr4pwG47edlg&#10;YfyTzzRcYi0ShEOBCmyMXSFlqCw5DHPfESfv7nuHMcm+lqbHZ4K7Vi6zLJcOG04LFjsqLVWPy5dT&#10;8HHT+WFoStJH7x66HLXNWq3UbDru1yAijfE//Nc+GQVvix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SGuMMAAADcAAAADwAAAAAAAAAAAAAAAACYAgAAZHJzL2Rv&#10;d25yZXYueG1sUEsFBgAAAAAEAAQA9QAAAIgDAAAAAA==&#10;" path="m78,120c155,120,155,,78,,,,,120,78,120xe" fillcolor="#fcd8be" stroked="f">
                        <v:path arrowok="t" o:connecttype="custom" o:connectlocs="39,60;39,0;39,60" o:connectangles="0,0,0"/>
                      </v:shape>
                      <v:shape id="Freeform 322" o:spid="_x0000_s1345" style="position:absolute;left:8357;top:2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jI8MA&#10;AADcAAAADwAAAGRycy9kb3ducmV2LnhtbESPwW7CMBBE75X4B2uRuBUHDrQEDIKoSKi3Ahdu63iJ&#10;I+J1FLsh/H1dqVKPo5l5o1lvB9eInrpQe1Ywm2YgiEtvaq4UXM6H13cQISIbbDyTgicF2G5GL2vM&#10;jX/wF/WnWIkE4ZCjAhtjm0sZSksOw9S3xMm7+c5hTLKrpOnwkeCukfMsW0iHNacFiy0Vlsr76dsp&#10;+Lzqxb6vC9If3t11MWibNVqpyXjYrUBEGuJ/+K99NAqWs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gjI8MAAADcAAAADwAAAAAAAAAAAAAAAACYAgAAZHJzL2Rv&#10;d25yZXYueG1sUEsFBgAAAAAEAAQA9QAAAIgDAAAAAA==&#10;" path="m78,c1,,,120,78,120,155,120,155,,78,xe" fillcolor="#fcd8be" stroked="f">
                        <v:path arrowok="t" o:connecttype="custom" o:connectlocs="39,0;39,60;39,0" o:connectangles="0,0,0"/>
                      </v:shape>
                      <v:shape id="Freeform 323" o:spid="_x0000_s1346" style="position:absolute;left:7883;top:4552;width:39;height:10;visibility:visible;mso-wrap-style:square;v-text-anchor:top" coordsize="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Kp8EA&#10;AADcAAAADwAAAGRycy9kb3ducmV2LnhtbERPzWrCQBC+F3yHZYTe6sYWpEZXEcFqkSLRPMCQHZNg&#10;djZkV419eudQ6PHj+58ve9eoG3Wh9mxgPEpAERfe1lwayE+bt09QISJbbDyTgQcFWC4GL3NMrb9z&#10;RrdjLJWEcEjRQBVjm2odioochpFviYU7+85hFNiV2nZ4l3DX6PckmWiHNUtDhS2tKyoux6uTkkP+&#10;pTP37TzlTfK7P29/JvbDmNdhv5qBitTHf/Gfe2cNTMeyVs7IEd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TyqfBAAAA3AAAAA8AAAAAAAAAAAAAAAAAmAIAAGRycy9kb3du&#10;cmV2LnhtbFBLBQYAAAAABAAEAPUAAACGAwAAAAA=&#10;" path="m33,c20,,9,4,,10v26,3,52,6,78,10c68,8,53,,33,xe" fillcolor="#fcd8be" stroked="f">
                        <v:path arrowok="t" o:connecttype="custom" o:connectlocs="17,0;0,5;39,10;17,0" o:connectangles="0,0,0,0"/>
                      </v:shape>
                      <v:shape id="Freeform 324" o:spid="_x0000_s1347" style="position:absolute;left:8021;top:4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SysIA&#10;AADcAAAADwAAAGRycy9kb3ducmV2LnhtbESPQYvCMBSE7wv+h/CEva2pexCtRtGiIHtb9eLtpXk2&#10;xealNNna/febBcHjMDPfMKvN4BrRUxdqzwqmkwwEcelNzZWCy/nwMQcRIrLBxjMp+KUAm/XobYW5&#10;8Q/+pv4UK5EgHHJUYGNscylDaclhmPiWOHk33zmMSXaVNB0+Etw18jPLZtJhzWnBYkuFpfJ++nEK&#10;vq56tuvrgvTeu7suBm2zRiv1Ph62SxCRhvgKP9tHo2AxXcD/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xLKwgAAANwAAAAPAAAAAAAAAAAAAAAAAJgCAABkcnMvZG93&#10;bnJldi54bWxQSwUGAAAAAAQABAD1AAAAhwMAAAAA&#10;" path="m77,c,,,120,77,120,155,120,155,,77,xe" fillcolor="#fcd8be" stroked="f">
                        <v:path arrowok="t" o:connecttype="custom" o:connectlocs="38,0;38,60;38,0" o:connectangles="0,0,0"/>
                      </v:shape>
                      <v:shape id="Freeform 325" o:spid="_x0000_s1348" style="position:absolute;left:8047;top:43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x6r8A&#10;AADcAAAADwAAAGRycy9kb3ducmV2LnhtbERPPW/CMBDdK/EfrENiKw4MqAQMgohKVbcCC9s5PuKI&#10;+BzFJoR/Xw9IjE/ve70dXCN66kLtWcFsmoEgLr2puVJwPn1/foEIEdlg45kUPCnAdjP6WGNu/IP/&#10;qD/GSqQQDjkqsDG2uZShtOQwTH1LnLir7xzGBLtKmg4fKdw1cp5lC+mw5tRgsaXCUnk73p2C34te&#10;7Pu6IH3w7qaLQdus0UpNxsNuBSLSEN/il/vHKFjO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7XHqvwAAANwAAAAPAAAAAAAAAAAAAAAAAJgCAABkcnMvZG93bnJl&#10;di54bWxQSwUGAAAAAAQABAD1AAAAhAMAAAAA&#10;" path="m78,c1,,,120,78,120,155,120,155,,78,xe" fillcolor="#fcd8be" stroked="f">
                        <v:path arrowok="t" o:connecttype="custom" o:connectlocs="39,0;39,60;39,0" o:connectangles="0,0,0"/>
                      </v:shape>
                      <v:shape id="Freeform 326" o:spid="_x0000_s1349" style="position:absolute;left:8051;top:37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UccIA&#10;AADcAAAADwAAAGRycy9kb3ducmV2LnhtbESPQYvCMBSE7wv+h/AEb2uqB1mrUbS4IHtb9eLtpXk2&#10;xealNNna/febBcHjMDPfMOvt4BrRUxdqzwpm0wwEcelNzZWCy/nz/QNEiMgGG8+k4JcCbDejtzXm&#10;xj/4m/pTrESCcMhRgY2xzaUMpSWHYepb4uTdfOcwJtlV0nT4SHDXyHmWLaTDmtOCxZYKS+X99OMU&#10;fF31Yt/XBemDd3ddDNpmjVZqMh52KxCRhvgKP9tHo2A5n8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dRxwgAAANwAAAAPAAAAAAAAAAAAAAAAAJgCAABkcnMvZG93&#10;bnJldi54bWxQSwUGAAAAAAQABAD1AAAAhwMAAAAA&#10;" path="m77,c,,,120,77,120,155,120,155,,77,xe" fillcolor="#fcd8be" stroked="f">
                        <v:path arrowok="t" o:connecttype="custom" o:connectlocs="38,0;38,60;38,0" o:connectangles="0,0,0"/>
                      </v:shape>
                      <v:shape id="Freeform 327" o:spid="_x0000_s1350" style="position:absolute;left:8031;top:3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KBsMA&#10;AADcAAAADwAAAGRycy9kb3ducmV2LnhtbESPQWvCQBSE7wX/w/IEb3VjDtJGV9FgQXqr9eLtbfaZ&#10;DWbfhuw2xn/vFgo9DjPzDbPejq4VA/Wh8axgMc9AEFfeNFwrOH9/vL6BCBHZYOuZFDwowHYzeVlj&#10;Yfydv2g4xVokCIcCFdgYu0LKUFlyGOa+I07e1fcOY5J9LU2P9wR3rcyzbCkdNpwWLHZUWqpupx+n&#10;4POil/uhKUkfvLvpctQ2a7VSs+m4W4GINMb/8F/7aBS85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NKBsMAAADcAAAADwAAAAAAAAAAAAAAAACYAgAAZHJzL2Rv&#10;d25yZXYueG1sUEsFBgAAAAAEAAQA9QAAAIgDAAAAAA==&#10;" path="m77,120c155,120,155,,77,,,,,120,77,120xe" fillcolor="#fcd8be" stroked="f">
                        <v:path arrowok="t" o:connecttype="custom" o:connectlocs="38,60;38,0;38,60" o:connectangles="0,0,0"/>
                      </v:shape>
                      <v:shape id="Freeform 328" o:spid="_x0000_s1351" style="position:absolute;left:7884;top:437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ncMA&#10;AADcAAAADwAAAGRycy9kb3ducmV2LnhtbESPQWsCMRSE7wX/Q3iCt5pVQe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ncMAAADcAAAADwAAAAAAAAAAAAAAAACYAgAAZHJzL2Rv&#10;d25yZXYueG1sUEsFBgAAAAAEAAQA9QAAAIgDAAAAAA==&#10;" path="m77,c,,,120,77,120,154,120,155,,77,xe" fillcolor="#fcd8be" stroked="f">
                        <v:path arrowok="t" o:connecttype="custom" o:connectlocs="39,0;39,60;39,0" o:connectangles="0,0,0"/>
                      </v:shape>
                      <v:shape id="Freeform 329" o:spid="_x0000_s1352" style="position:absolute;left:7941;top:40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36cMA&#10;AADcAAAADwAAAGRycy9kb3ducmV2LnhtbESPQWsCMRSE7wX/Q3iCt5pVRO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Z36cMAAADcAAAADwAAAAAAAAAAAAAAAACYAgAAZHJzL2Rv&#10;d25yZXYueG1sUEsFBgAAAAAEAAQA9QAAAIgDAAAAAA==&#10;" path="m77,120c155,120,155,,77,,,,,120,77,120xe" fillcolor="#fcd8be" stroked="f">
                        <v:path arrowok="t" o:connecttype="custom" o:connectlocs="38,60;38,0;38,60" o:connectangles="0,0,0"/>
                      </v:shape>
                      <v:shape id="Freeform 330" o:spid="_x0000_s1353" style="position:absolute;left:7997;top:33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ScsMA&#10;AADcAAAADwAAAGRycy9kb3ducmV2LnhtbESPQWsCMRSE7wX/Q3iCt5pVUO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rScsMAAADcAAAADwAAAAAAAAAAAAAAAACYAgAAZHJzL2Rv&#10;d25yZXYueG1sUEsFBgAAAAAEAAQA9QAAAIgDAAAAAA==&#10;" path="m78,120c155,120,155,,78,,1,,,120,78,120xe" fillcolor="#fcd8be" stroked="f">
                        <v:path arrowok="t" o:connecttype="custom" o:connectlocs="39,60;39,0;39,60" o:connectangles="0,0,0"/>
                      </v:shape>
                      <v:shape id="Freeform 331" o:spid="_x0000_s1354" style="position:absolute;left:7991;top:49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MBcMA&#10;AADcAAAADwAAAGRycy9kb3ducmV2LnhtbESPQWvCQBSE7wX/w/IEb3Wjh6DRVTRYkN7UXnp7m31m&#10;g9m3IbuN6b/vFgo9DjPzDbPdj64VA/Wh8axgMc9AEFfeNFwr+Li9va5AhIhssPVMCr4pwH43edli&#10;YfyTLzRcYy0ShEOBCmyMXSFlqCw5DHPfESfv7nuHMcm+lqbHZ4K7Vi6zLJcOG04LFjsqLVWP65dT&#10;8P6p8+PQlKRP3j10OWqbtVqp2XQ8bEBEGuN/+K99NgrWy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hMBcMAAADcAAAADwAAAAAAAAAAAAAAAACYAgAAZHJzL2Rv&#10;d25yZXYueG1sUEsFBgAAAAAEAAQA9QAAAIgDAAAAAA==&#10;" path="m77,120c155,120,155,,77,,,,,120,77,120xe" fillcolor="#fcd8be" stroked="f">
                        <v:path arrowok="t" o:connecttype="custom" o:connectlocs="38,60;38,0;38,60" o:connectangles="0,0,0"/>
                      </v:shape>
                      <v:shape id="Freeform 332" o:spid="_x0000_s1355" style="position:absolute;left:8077;top:30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nsMA&#10;AADcAAAADwAAAGRycy9kb3ducmV2LnhtbESPwW7CMBBE75X4B2uRuBUHDrQEDIKoSKi3Ahdu63iJ&#10;I+J1FLsh/H1dqVKPo5l5o1lvB9eInrpQe1Ywm2YgiEtvaq4UXM6H13cQISIbbDyTgicF2G5GL2vM&#10;jX/wF/WnWIkE4ZCjAhtjm0sZSksOw9S3xMm7+c5hTLKrpOnwkeCukfMsW0iHNacFiy0Vlsr76dsp&#10;+Lzqxb6vC9If3t11MWibNVqpyXjYrUBEGuJ/+K99NAqW8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pnsMAAADcAAAADwAAAAAAAAAAAAAAAACYAgAAZHJzL2Rv&#10;d25yZXYueG1sUEsFBgAAAAAEAAQA9QAAAIgDAAAAAA==&#10;" path="m78,c1,,,120,78,120,155,120,155,,78,xe" fillcolor="#fcd8be" stroked="f">
                        <v:path arrowok="t" o:connecttype="custom" o:connectlocs="39,0;39,60;39,0" o:connectangles="0,0,0"/>
                      </v:shape>
                      <v:shape id="Freeform 333" o:spid="_x0000_s1356" style="position:absolute;left:8007;top:4489;width:43;height:12;visibility:visible;mso-wrap-style:square;v-text-anchor:top" coordsize="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dZMcA&#10;AADcAAAADwAAAGRycy9kb3ducmV2LnhtbESPTUvDQBCG74L/YRnBm92kpWLTbouIBT8q9AvqcciO&#10;STA7G3bXNvbXdw6Cx+Gd95l5ZovetepIITaeDeSDDBRx6W3DlYH9bnn3AComZIutZzLwSxEW8+ur&#10;GRbWn3hDx22qlEA4FmigTqkrtI5lTQ7jwHfEkn354DDJGCptA54E7lo9zLJ77bBhuVBjR081ld/b&#10;HyeU948wpvUhX52fP0d5eBsffPlqzO1N/zgFlahP/8t/7RdrYDKUb0VGRE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3nWTHAAAA3AAAAA8AAAAAAAAAAAAAAAAAmAIAAGRy&#10;cy9kb3ducmV2LnhtbFBLBQYAAAAABAAEAPUAAACMAwAAAAA=&#10;" path="m86,25c76,10,60,,38,,22,,9,6,,14v28,3,57,7,86,11xe" fillcolor="#fcd8be" stroked="f">
                        <v:path arrowok="t" o:connecttype="custom" o:connectlocs="43,12;19,0;0,7;43,12" o:connectangles="0,0,0,0"/>
                      </v:shape>
                      <v:shape id="Freeform 334" o:spid="_x0000_s1357" style="position:absolute;left:7989;top:4496;width:73;height:53;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1xcUA&#10;AADcAAAADwAAAGRycy9kb3ducmV2LnhtbESP3WoCMRSE74W+QziF3tWkS6vuahQRhGrxwp8HOG5O&#10;d7fdnCxJqtu3N4WCl8PMfMPMFr1txYV8aBxreBkqEMSlMw1XGk7H9fMERIjIBlvHpOGXAizmD4MZ&#10;FsZdeU+XQ6xEgnAoUEMdY1dIGcqaLIah64iT9+m8xZikr6TxeE1w28pMqZG02HBaqLGjVU3l9+HH&#10;angdfdjNLidlfSY3X+c1jt/UVuunx345BRGpj/fwf/vdaMizHP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DXFxQAAANwAAAAPAAAAAAAAAAAAAAAAAJgCAABkcnMv&#10;ZG93bnJldi54bWxQSwUGAAAAAAQABAD1AAAAigMAAAAA&#10;" path="m74,106v55,,71,-60,47,-95c93,7,64,3,36,,,31,13,106,74,106xe" fillcolor="#fcd8be" stroked="f">
                        <v:path arrowok="t" o:connecttype="custom" o:connectlocs="37,53;61,6;18,0;37,53" o:connectangles="0,0,0,0"/>
                      </v:shape>
                      <v:shape id="Freeform 335" o:spid="_x0000_s1358" style="position:absolute;left:8091;top:41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nN8AA&#10;AADcAAAADwAAAGRycy9kb3ducmV2LnhtbERPz2vCMBS+C/4P4Qm7aaoD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TnN8AAAADcAAAADwAAAAAAAAAAAAAAAACYAgAAZHJzL2Rvd25y&#10;ZXYueG1sUEsFBgAAAAAEAAQA9QAAAIUDAAAAAA==&#10;" path="m77,c,,,120,77,120,155,120,155,,77,xe" fillcolor="#fcd8be" stroked="f">
                        <v:path arrowok="t" o:connecttype="custom" o:connectlocs="38,0;38,60;38,0" o:connectangles="0,0,0"/>
                      </v:shape>
                      <v:shape id="Freeform 336" o:spid="_x0000_s1359" style="position:absolute;left:7994;top:5143;width:64;height:47;visibility:visible;mso-wrap-style:square;v-text-anchor:top" coordsize="1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QdsYA&#10;AADcAAAADwAAAGRycy9kb3ducmV2LnhtbESPT2sCMRTE74V+h/AEL6LZbaHoapSiLQhKwT8Hj8/N&#10;c3dx87ImUddv3xSEHoeZ+Q0zmbWmFjdyvrKsIB0kIIhzqysuFOx33/0hCB+QNdaWScGDPMymry8T&#10;zLS984Zu21CICGGfoYIyhCaT0uclGfQD2xBH72SdwRClK6R2eI9wU8u3JPmQBiuOCyU2NC8pP2+v&#10;RoFum97PcFUvyB2/9nzpLdfp/KBUt9N+jkEEasN/+NleagWj9xT+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ZQdsYAAADcAAAADwAAAAAAAAAAAAAAAACYAgAAZHJz&#10;L2Rvd25yZXYueG1sUEsFBgAAAAAEAAQA9QAAAIsDAAAAAA==&#10;" path="m105,95c128,60,112,,57,,22,,3,24,,51,36,65,71,80,105,95xe" fillcolor="#fcd8be" stroked="f">
                        <v:path arrowok="t" o:connecttype="custom" o:connectlocs="53,47;29,0;0,25;53,47" o:connectangles="0,0,0,0"/>
                      </v:shape>
                      <v:shape id="Freeform 337" o:spid="_x0000_s1360" style="position:absolute;left:8097;top:39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c28MA&#10;AADcAAAADwAAAGRycy9kb3ducmV2LnhtbESPQWsCMRSE7wX/Q3iCt5pVQepqFF0qlN6qXry9bJ6b&#10;xc3LsknX9d83hUKPw8x8w2x2g2tET12oPSuYTTMQxKU3NVcKLufj6xuIEJENNp5JwZMC7Lajlw3m&#10;xj/4i/pTrESCcMhRgY2xzaUMpSWHYepb4uTdfOcwJtlV0nT4SHDXyHmWLaXDmtOCxZYKS+X99O0U&#10;fF718tDXBel37+66GLTNGq3UZDzs1yAiDfE//Nf+MApW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c28MAAADcAAAADwAAAAAAAAAAAAAAAACYAgAAZHJzL2Rv&#10;d25yZXYueG1sUEsFBgAAAAAEAAQA9QAAAIgDAAAAAA==&#10;" path="m78,c1,,,120,78,120,155,120,155,,78,xe" fillcolor="#fcd8be" stroked="f">
                        <v:path arrowok="t" o:connecttype="custom" o:connectlocs="39,0;39,60;39,0" o:connectangles="0,0,0"/>
                      </v:shape>
                      <v:shape id="Freeform 338" o:spid="_x0000_s1361" style="position:absolute;left:8101;top:34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QMMA&#10;AADcAAAADwAAAGRycy9kb3ducmV2LnhtbESPQWsCMRSE7wX/Q3hCbzVrB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5QMMAAADcAAAADwAAAAAAAAAAAAAAAACYAgAAZHJzL2Rv&#10;d25yZXYueG1sUEsFBgAAAAAEAAQA9QAAAIgDAAAAAA==&#10;" path="m77,c,,,120,77,120,155,120,155,,77,xe" fillcolor="#fcd8be" stroked="f">
                        <v:path arrowok="t" o:connecttype="custom" o:connectlocs="38,0;38,60;38,0" o:connectangles="0,0,0"/>
                      </v:shape>
                      <v:shape id="Freeform 339" o:spid="_x0000_s1362" style="position:absolute;left:8034;top:35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NMMA&#10;AADcAAAADwAAAGRycy9kb3ducmV2LnhtbESPQWsCMRSE7wX/Q3iCt5q1FtHVKHaxUHqrevH2snlu&#10;Fjcvyyau23/fFAo9DjPzDbPZDa4RPXWh9qxgNs1AEJfe1FwpOJ/en5cgQkQ22HgmBd8UYLcdPW0w&#10;N/7BX9QfYyUShEOOCmyMbS5lKC05DFPfEifv6juHMcmukqbDR4K7Rr5k2UI6rDktWGypsFTejnen&#10;4POiF299XZA+eHfTxaBt1milJuNhvwYRaYj/4b/2h1Gwm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hNMMAAADcAAAADwAAAAAAAAAAAAAAAACYAgAAZHJzL2Rv&#10;d25yZXYueG1sUEsFBgAAAAAEAAQA9QAAAIgDAAAAAA==&#10;" path="m77,120c154,120,155,,77,,,,,120,77,120xe" fillcolor="#fcd8be" stroked="f">
                        <v:path arrowok="t" o:connecttype="custom" o:connectlocs="39,60;39,0;39,60" o:connectangles="0,0,0"/>
                      </v:shape>
                      <v:shape id="Freeform 340" o:spid="_x0000_s1363" style="position:absolute;left:8074;top:46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NEr8MA&#10;AADcAAAADwAAAGRycy9kb3ducmV2LnhtbESPQWsCMRSE7wX/Q3iCt5q1UtHVKHaxUHqrevH2snlu&#10;Fjcvyyau23/fFAo9DjPzDbPZDa4RPXWh9qxgNs1AEJfe1FwpOJ/en5cgQkQ22HgmBd8UYLcdPW0w&#10;N/7BX9QfYyUShEOOCmyMbS5lKC05DFPfEifv6juHMcmukqbDR4K7Rr5k2UI6rDktWGypsFTejnen&#10;4POiF299XZA+eHfTxaBt1milJuNhvwYRaYj/4b/2h1Gwm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NEr8MAAADcAAAADwAAAAAAAAAAAAAAAACYAgAAZHJzL2Rv&#10;d25yZXYueG1sUEsFBgAAAAAEAAQA9QAAAIgDAAAAAA==&#10;" path="m77,c,,,120,77,120,154,120,155,,77,xe" fillcolor="#fcd8be" stroked="f">
                        <v:path arrowok="t" o:connecttype="custom" o:connectlocs="39,0;39,60;39,0" o:connectangles="0,0,0"/>
                      </v:shape>
                      <v:shape id="Freeform 341" o:spid="_x0000_s1364" style="position:absolute;left:10257;top:45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a2MMA&#10;AADcAAAADwAAAGRycy9kb3ducmV2LnhtbESPQWvCQBSE7wX/w/IEb3WjQqjRVTRUKL3V9uLtbfaZ&#10;DWbfhuw2xn/fLRR6HGbmG2a7H10rBupD41nBYp6BIK68abhW8PV5en4BESKywdYzKXhQgP1u8rTF&#10;wvg7f9BwjrVIEA4FKrAxdoWUobLkMMx9R5y8q+8dxiT7Wpoe7wnuWrnMslw6bDgtWOyotFTdzt9O&#10;wftF58ehKUm/enfT5aht1mqlZtPxsAERaYz/4b/2m1GwXu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a2MMAAADcAAAADwAAAAAAAAAAAAAAAACYAgAAZHJzL2Rv&#10;d25yZXYueG1sUEsFBgAAAAAEAAQA9QAAAIgDAAAAAA==&#10;" path="m78,120c155,120,155,,78,,1,,,120,78,120xe" fillcolor="#fcd8be" stroked="f">
                        <v:path arrowok="t" o:connecttype="custom" o:connectlocs="39,60;39,0;39,60" o:connectangles="0,0,0"/>
                      </v:shape>
                      <v:shape id="Freeform 342" o:spid="_x0000_s1365" style="position:absolute;left:10261;top:552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Q8MA&#10;AADcAAAADwAAAGRycy9kb3ducmV2LnhtbESPQWsCMRSE7wX/Q3iCt5q1gtXVKHZpoXirevH2snlu&#10;FjcvyyZdt/++EQo9DjPzDbPZDa4RPXWh9qxgNs1AEJfe1FwpOJ8+npcgQkQ22HgmBT8UYLcdPW0w&#10;N/7OX9QfYyUShEOOCmyMbS5lKC05DFPfEifv6juHMcmukqbDe4K7Rr5k2UI6rDktWGypsFTejt9O&#10;weGiF299XZB+9+6mi0HbrNFKTcbDfg0i0hD/w3/tT6NgNX+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Q8MAAADcAAAADwAAAAAAAAAAAAAAAACYAgAAZHJzL2Rv&#10;d25yZXYueG1sUEsFBgAAAAAEAAQA9QAAAIgDAAAAAA==&#10;" path="m78,c,,,120,78,120,155,120,155,,78,xe" fillcolor="#fcd8be" stroked="f">
                        <v:path arrowok="t" o:connecttype="custom" o:connectlocs="39,0;39,60;39,0" o:connectangles="0,0,0"/>
                      </v:shape>
                      <v:shape id="Freeform 343" o:spid="_x0000_s1366" style="position:absolute;left:10231;top:570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rMcAA&#10;AADcAAAADwAAAGRycy9kb3ducmV2LnhtbERPz2vCMBS+C/4P4Qm7aaoD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LrMcAAAADcAAAADwAAAAAAAAAAAAAAAACYAgAAZHJzL2Rvd25y&#10;ZXYueG1sUEsFBgAAAAAEAAQA9QAAAIUDAAAAAA==&#10;" path="m78,120c155,120,155,,78,,,,,120,78,120xe" fillcolor="#fcd8be" stroked="f">
                        <v:path arrowok="t" o:connecttype="custom" o:connectlocs="39,61;39,0;39,61" o:connectangles="0,0,0"/>
                      </v:shape>
                      <v:shape id="Freeform 344" o:spid="_x0000_s1367" style="position:absolute;left:10284;top:479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JmcYA&#10;AADcAAAADwAAAGRycy9kb3ducmV2LnhtbESPQWvCQBSE7wX/w/KEXopuVJAaXaWoLSJY2thLb4/s&#10;MwnNvo272yT++26h0OMwM98wq01vatGS85VlBZNxAoI4t7riQsHH+Xn0CMIHZI21ZVJwIw+b9eBu&#10;ham2Hb9Tm4VCRAj7FBWUITSplD4vyaAf24Y4ehfrDIYoXSG1wy7CTS2nSTKXBiuOCyU2tC0p/8q+&#10;jYLX3WfTzk77Tr9lRzenl6s/PqBS98P+aQkiUB/+w3/tg1awmC3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nJmcYAAADcAAAADwAAAAAAAAAAAAAAAACYAgAAZHJz&#10;L2Rvd25yZXYueG1sUEsFBgAAAAAEAAQA9QAAAIsDAAAAAA==&#10;" path="m77,c,,,120,77,120,154,120,154,,77,xe" fillcolor="#fcd8be" stroked="f">
                        <v:path arrowok="t" o:connecttype="custom" o:connectlocs="39,0;39,60;39,0" o:connectangles="0,0,0"/>
                      </v:shape>
                      <v:shape id="Freeform 345" o:spid="_x0000_s1368" style="position:absolute;left:10257;top:420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USsAA&#10;AADcAAAADwAAAGRycy9kb3ducmV2LnhtbERPz2vCMBS+C/4P4Qm7aaoM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KUSsAAAADcAAAADwAAAAAAAAAAAAAAAACYAgAAZHJzL2Rvd25y&#10;ZXYueG1sUEsFBgAAAAAEAAQA9QAAAIUDAAAAAA==&#10;" path="m78,c1,,,120,78,120,155,120,155,,78,xe" fillcolor="#fcd8be" stroked="f">
                        <v:path arrowok="t" o:connecttype="custom" o:connectlocs="39,0;39,61;39,0" o:connectangles="0,0,0"/>
                      </v:shape>
                      <v:shape id="Freeform 346" o:spid="_x0000_s1369" style="position:absolute;left:10517;top:33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x0cMA&#10;AADcAAAADwAAAGRycy9kb3ducmV2LnhtbESPQWsCMRSE7wX/Q3iCt5pVROpqFF0qlN6qXry9bJ6b&#10;xc3LsknX9d83hUKPw8x8w2x2g2tET12oPSuYTTMQxKU3NVcKLufj6xuIEJENNp5JwZMC7Lajlw3m&#10;xj/4i/pTrESCcMhRgY2xzaUMpSWHYepb4uTdfOcwJtlV0nT4SHDXyHmWLaXDmtOCxZYKS+X99O0U&#10;fF718tDXBel37+66GLTNGq3UZDzs1yAiDfE//Nf+MApW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x0cMAAADcAAAADwAAAAAAAAAAAAAAAACYAgAAZHJzL2Rv&#10;d25yZXYueG1sUEsFBgAAAAAEAAQA9QAAAIgDAAAAAA==&#10;" path="m78,c1,,,120,78,120,155,120,155,,78,xe" fillcolor="#fcd8be" stroked="f">
                        <v:path arrowok="t" o:connecttype="custom" o:connectlocs="39,0;39,60;39,0" o:connectangles="0,0,0"/>
                      </v:shape>
                      <v:shape id="Freeform 347" o:spid="_x0000_s1370" style="position:absolute;left:10544;top:3741;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olccA&#10;AADcAAAADwAAAGRycy9kb3ducmV2LnhtbESPQWvCQBSE74X+h+UJvRTd1Bax0VWKbUWEik178fbI&#10;PpPQ7Nu4u03iv3eFQo/DzHzDzJe9qUVLzleWFTyMEhDEudUVFwq+v96HUxA+IGusLZOCM3lYLm5v&#10;5phq2/EntVkoRISwT1FBGUKTSunzkgz6kW2Io3e0zmCI0hVSO+wi3NRynCQTabDiuFBiQ6uS8p/s&#10;1yjYvR6a9vHjrdP7bOsmtD757T0qdTfoX2YgAvXhP/zX3mgFz09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LKJXHAAAA3AAAAA8AAAAAAAAAAAAAAAAAmAIAAGRy&#10;cy9kb3ducmV2LnhtbFBLBQYAAAAABAAEAPUAAACMAwAAAAA=&#10;" path="m77,c,,,120,77,120,154,120,154,,77,xe" fillcolor="#fcd8be" stroked="f">
                        <v:path arrowok="t" o:connecttype="custom" o:connectlocs="39,0;39,61;39,0" o:connectangles="0,0,0"/>
                      </v:shape>
                      <v:shape id="Freeform 348" o:spid="_x0000_s1371" style="position:absolute;left:10444;top:466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NDscA&#10;AADcAAAADwAAAGRycy9kb3ducmV2LnhtbESPT2vCQBTE74V+h+UJvRTdtBbR6Cql/xChotGLt0f2&#10;mYRm36a72yT99q5Q6HGYmd8wi1VvatGS85VlBQ+jBARxbnXFhYLj4X04BeEDssbaMin4JQ+r5e3N&#10;AlNtO95Tm4VCRAj7FBWUITSplD4vyaAf2YY4emfrDIYoXSG1wy7CTS0fk2QiDVYcF0ps6KWk/Cv7&#10;MQq2r6emHX++dXqXbdyEPr795h6Vuhv0z3MQgfrwH/5rr7WC2dMYrmfi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HjQ7HAAAA3AAAAA8AAAAAAAAAAAAAAAAAmAIAAGRy&#10;cy9kb3ducmV2LnhtbFBLBQYAAAAABAAEAPUAAACMAwAAAAA=&#10;" path="m77,120c154,120,154,,77,,,,,120,77,120xe" fillcolor="#fcd8be" stroked="f">
                        <v:path arrowok="t" o:connecttype="custom" o:connectlocs="39,60;39,0;39,60" o:connectangles="0,0,0"/>
                      </v:shape>
                      <v:shape id="Freeform 349" o:spid="_x0000_s1372" style="position:absolute;left:10551;top:415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SScMA&#10;AADcAAAADwAAAGRycy9kb3ducmV2LnhtbESPQWsCMRSE7wX/Q3hCbzVrE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mSScMAAADcAAAADwAAAAAAAAAAAAAAAACYAgAAZHJzL2Rv&#10;d25yZXYueG1sUEsFBgAAAAAEAAQA9QAAAIgDAAAAAA==&#10;" path="m77,c,,,120,77,120,155,120,155,,77,xe" fillcolor="#fcd8be" stroked="f">
                        <v:path arrowok="t" o:connecttype="custom" o:connectlocs="38,0;38,60;38,0" o:connectangles="0,0,0"/>
                      </v:shape>
                      <v:shape id="Freeform 350" o:spid="_x0000_s1373" style="position:absolute;left:10474;top:361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4ccA&#10;AADcAAAADwAAAGRycy9kb3ducmV2LnhtbESPT2vCQBTE74V+h+UVvBTd1Fap0VXE/kGEFhu9eHtk&#10;n0lo9m26u03Sb98VCj0OM/MbZrHqTS1acr6yrOBulIAgzq2uuFBwPLwMH0H4gKyxtkwKfsjDanl9&#10;tcBU244/qM1CISKEfYoKyhCaVEqfl2TQj2xDHL2zdQZDlK6Q2mEX4aaW4ySZSoMVx4USG9qUlH9m&#10;30bB+9Opae/fnju9z3ZuSq9ffneLSg1u+vUcRKA+/If/2lutYPYwgcuZe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isOHHAAAA3AAAAA8AAAAAAAAAAAAAAAAAmAIAAGRy&#10;cy9kb3ducmV2LnhtbFBLBQYAAAAABAAEAPUAAACMAwAAAAA=&#10;" path="m77,120c154,120,154,,77,,,,,120,77,120xe" fillcolor="#fcd8be" stroked="f">
                        <v:path arrowok="t" o:connecttype="custom" o:connectlocs="39,60;39,0;39,60" o:connectangles="0,0,0"/>
                      </v:shape>
                      <v:shape id="Freeform 351" o:spid="_x0000_s1374" style="position:absolute;left:10391;top:51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ppcMA&#10;AADcAAAADwAAAGRycy9kb3ducmV2LnhtbESPQWvCQBSE7wX/w/IEb3WjSKjRVTRUKL3V9uLtbfaZ&#10;DWbfhuw2xn/fLRR6HGbmG2a7H10rBupD41nBYp6BIK68abhW8PV5en4BESKywdYzKXhQgP1u8rTF&#10;wvg7f9BwjrVIEA4FKrAxdoWUobLkMMx9R5y8q+8dxiT7Wpoe7wnuWrnMslw6bDgtWOyotFTdzt9O&#10;wftF58ehKUm/enfT5aht1mqlZtPxsAERaYz/4b/2m1GwXu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eppcMAAADcAAAADwAAAAAAAAAAAAAAAACYAgAAZHJzL2Rv&#10;d25yZXYueG1sUEsFBgAAAAAEAAQA9QAAAIgDAAAAAA==&#10;" path="m78,c,,,120,78,120,155,120,155,,78,xe" fillcolor="#fcd8be" stroked="f">
                        <v:path arrowok="t" o:connecttype="custom" o:connectlocs="39,0;39,60;39,0" o:connectangles="0,0,0"/>
                      </v:shape>
                      <v:shape id="Freeform 352" o:spid="_x0000_s1375" style="position:absolute;left:10377;top:41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MPsMA&#10;AADcAAAADwAAAGRycy9kb3ducmV2LnhtbESPQWsCMRSE7wX/Q3iCt5q1iNXVKHZpoXirevH2snlu&#10;FjcvyyZdt/++EQo9DjPzDbPZDa4RPXWh9qxgNs1AEJfe1FwpOJ8+npcgQkQ22HgmBT8UYLcdPW0w&#10;N/7OX9QfYyUShEOOCmyMbS5lKC05DFPfEifv6juHMcmukqbDe4K7Rr5k2UI6rDktWGypsFTejt9O&#10;weGiF299XZB+9+6mi0HbrNFKTcbDfg0i0hD/w3/tT6NgNX+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sMPsMAAADcAAAADwAAAAAAAAAAAAAAAACYAgAAZHJzL2Rv&#10;d25yZXYueG1sUEsFBgAAAAAEAAQA9QAAAIgDAAAAAA==&#10;" path="m78,c1,,,120,78,120,155,120,155,,78,xe" fillcolor="#fcd8be" stroked="f">
                        <v:path arrowok="t" o:connecttype="custom" o:connectlocs="39,0;39,60;39,0" o:connectangles="0,0,0"/>
                      </v:shape>
                      <v:shape id="Freeform 353" o:spid="_x0000_s1376" style="position:absolute;left:10341;top:53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YTMAA&#10;AADcAAAADwAAAGRycy9kb3ducmV2LnhtbERPz2vCMBS+C/4P4Qm7aaoM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SYTMAAAADcAAAADwAAAAAAAAAAAAAAAACYAgAAZHJzL2Rvd25y&#10;ZXYueG1sUEsFBgAAAAAEAAQA9QAAAIUDAAAAAA==&#10;" path="m78,c,,,120,78,120,155,120,155,,78,xe" fillcolor="#fcd8be" stroked="f">
                        <v:path arrowok="t" o:connecttype="custom" o:connectlocs="39,0;39,60;39,0" o:connectangles="0,0,0"/>
                      </v:shape>
                      <v:shape id="Freeform 354" o:spid="_x0000_s1377" style="position:absolute;left:10407;top:425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918MA&#10;AADcAAAADwAAAGRycy9kb3ducmV2LnhtbESPQWsCMRSE7wX/Q3iCt5pVROpqFF0qlN6qXry9bJ6b&#10;xc3LsknX9d83hUKPw8x8w2x2g2tET12oPSuYTTMQxKU3NVcKLufj6xuIEJENNp5JwZMC7Lajlw3m&#10;xj/4i/pTrESCcMhRgY2xzaUMpSWHYepb4uTdfOcwJtlV0nT4SHDXyHmWLaXDmtOCxZYKS+X99O0U&#10;fF718tDXBel37+66GLTNGq3UZDzs1yAiDfE//Nf+MApW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g918MAAADcAAAADwAAAAAAAAAAAAAAAACYAgAAZHJzL2Rv&#10;d25yZXYueG1sUEsFBgAAAAAEAAQA9QAAAIgDAAAAAA==&#10;" path="m78,120c155,120,155,,78,,1,,,120,78,120xe" fillcolor="#fcd8be" stroked="f">
                        <v:path arrowok="t" o:connecttype="custom" o:connectlocs="39,61;39,0;39,61" o:connectangles="0,0,0"/>
                      </v:shape>
                      <v:shape id="Freeform 355" o:spid="_x0000_s1378" style="position:absolute;left:10294;top:58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Cl8AA&#10;AADcAAAADwAAAGRycy9kb3ducmV2LnhtbERPz2vCMBS+C/4P4Qm7aaow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sCl8AAAADcAAAADwAAAAAAAAAAAAAAAACYAgAAZHJzL2Rvd25y&#10;ZXYueG1sUEsFBgAAAAAEAAQA9QAAAIUDAAAAAA==&#10;" path="m77,c,,,120,77,120,154,120,155,,77,xe" fillcolor="#fcd8be" stroked="f">
                        <v:path arrowok="t" o:connecttype="custom" o:connectlocs="39,0;39,60;39,0" o:connectangles="0,0,0"/>
                      </v:shape>
                      <v:shape id="Freeform 356" o:spid="_x0000_s1379" style="position:absolute;left:10291;top:60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nDMMA&#10;AADcAAAADwAAAGRycy9kb3ducmV2LnhtbESPQWsCMRSE7wX/Q3iCt5pVUOpqFF0qlN6qXry9bJ6b&#10;xc3LsknX9d83hUKPw8x8w2x2g2tET12oPSuYTTMQxKU3NVcKLufj6xuIEJENNp5JwZMC7Lajlw3m&#10;xj/4i/pTrESCcMhRgY2xzaUMpSWHYepb4uTdfOcwJtlV0nT4SHDXyHmWLaXDmtOCxZYKS+X99O0U&#10;fF718tDXBel37+66GLTNGq3UZDzs1yAiDfE//Nf+MApW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enDMMAAADcAAAADwAAAAAAAAAAAAAAAACYAgAAZHJzL2Rv&#10;d25yZXYueG1sUEsFBgAAAAAEAAQA9QAAAIgDAAAAAA==&#10;" path="m78,c,,,120,78,120,155,120,155,,78,xe" fillcolor="#fcd8be" stroked="f">
                        <v:path arrowok="t" o:connecttype="custom" o:connectlocs="39,0;39,60;39,0" o:connectangles="0,0,0"/>
                      </v:shape>
                      <v:shape id="Freeform 357" o:spid="_x0000_s1380" style="position:absolute;left:10271;top:52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5e8MA&#10;AADcAAAADwAAAGRycy9kb3ducmV2LnhtbESPQWsCMRSE7wX/Q3iCt5pVUOpqFF0qlN6qXry9bJ6b&#10;xc3LsknX9d83hUKPw8x8w2x2g2tET12oPSuYTTMQxKU3NVcKLufj6xuIEJENNp5JwZMC7Lajlw3m&#10;xj/4i/pTrESCcMhRgY2xzaUMpSWHYepb4uTdfOcwJtlV0nT4SHDXyHmWLaXDmtOCxZYKS+X99O0U&#10;fF718tDXBel37+66GLTNGq3UZDzs1yAiDfE//Nf+MApW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U5e8MAAADcAAAADwAAAAAAAAAAAAAAAACYAgAAZHJzL2Rv&#10;d25yZXYueG1sUEsFBgAAAAAEAAQA9QAAAIgDAAAAAA==&#10;" path="m78,120c155,120,155,,78,,,,,120,78,120xe" fillcolor="#fcd8be" stroked="f">
                        <v:path arrowok="t" o:connecttype="custom" o:connectlocs="39,60;39,0;39,60" o:connectangles="0,0,0"/>
                      </v:shape>
                      <v:shape id="Freeform 358" o:spid="_x0000_s1381" style="position:absolute;left:10301;top:50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c4MMA&#10;AADcAAAADwAAAGRycy9kb3ducmV2LnhtbESPQWsCMRSE7wX/Q3iCt5q1UtHVKHaxUHqrevH2snlu&#10;Fjcvyyau23/fFAo9DjPzDbPZDa4RPXWh9qxgNs1AEJfe1FwpOJ/en5cgQkQ22HgmBd8UYLcdPW0w&#10;N/7BX9QfYyUShEOOCmyMbS5lKC05DFPfEifv6juHMcmukqbDR4K7Rr5k2UI6rDktWGypsFTejnen&#10;4POiF299XZA+eHfTxaBt1milJuNhvwYRaYj/4b/2h1Gwep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mc4MMAAADcAAAADwAAAAAAAAAAAAAAAACYAgAAZHJzL2Rv&#10;d25yZXYueG1sUEsFBgAAAAAEAAQA9QAAAIgDAAAAAA==&#10;" path="m78,120c155,120,155,,78,,,,,120,78,120xe" fillcolor="#fcd8be" stroked="f">
                        <v:path arrowok="t" o:connecttype="custom" o:connectlocs="39,60;39,0;39,60" o:connectangles="0,0,0"/>
                      </v:shape>
                      <v:shape id="Freeform 359" o:spid="_x0000_s1382" style="position:absolute;left:10217;top:51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ElMMA&#10;AADcAAAADwAAAGRycy9kb3ducmV2LnhtbESPQWsCMRSE7wX/Q3iCt5q1WNHVKHaxUHqrevH2snlu&#10;Fjcvyyau23/fFAo9DjPzDbPZDa4RPXWh9qxgNs1AEJfe1FwpOJ/en5cgQkQ22HgmBd8UYLcdPW0w&#10;N/7BX9QfYyUShEOOCmyMbS5lKC05DFPfEifv6juHMcmukqbDR4K7Rr5k2UI6rDktWGypsFTejnen&#10;4POiF299XZA+eHfTxaBt1milJuNhvwYRaYj/4b/2h1Gwep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ElMMAAADcAAAADwAAAAAAAAAAAAAAAACYAgAAZHJzL2Rv&#10;d25yZXYueG1sUEsFBgAAAAAEAAQA9QAAAIgDAAAAAA==&#10;" path="m78,120c155,120,155,,78,,1,,,120,78,120xe" fillcolor="#fcd8be" stroked="f">
                        <v:path arrowok="t" o:connecttype="custom" o:connectlocs="39,60;39,0;39,60" o:connectangles="0,0,0"/>
                      </v:shape>
                      <v:shape id="Freeform 360" o:spid="_x0000_s1383" style="position:absolute;left:10157;top:62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hD8MA&#10;AADcAAAADwAAAGRycy9kb3ducmV2LnhtbESPQWsCMRSE7wX/Q3hCbzVrQ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hD8MAAADcAAAADwAAAAAAAAAAAAAAAACYAgAAZHJzL2Rv&#10;d25yZXYueG1sUEsFBgAAAAAEAAQA9QAAAIgDAAAAAA==&#10;" path="m78,120c155,120,155,,78,,1,,,120,78,120xe" fillcolor="#fcd8be" stroked="f">
                        <v:path arrowok="t" o:connecttype="custom" o:connectlocs="39,60;39,0;39,60" o:connectangles="0,0,0"/>
                      </v:shape>
                      <v:shape id="Freeform 361" o:spid="_x0000_s1384" style="position:absolute;left:10174;top:6097;width:64;height:60;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HG8UA&#10;AADcAAAADwAAAGRycy9kb3ducmV2LnhtbESPQWvCQBSE74L/YXmF3nTT0ohNXcUuFTxJ1Ravj+wz&#10;CWbfJtmtxn/vFgSPw8x8w8wWva3FmTpfOVbwMk5AEOfOVFwo+NmvRlMQPiAbrB2Tgit5WMyHgxlm&#10;xl14S+ddKESEsM9QQRlCk0np85Is+rFriKN3dJ3FEGVXSNPhJcJtLV+TZCItVhwXSmxIl5Sfdn9W&#10;wedbmmt9PJzS9uv7tz/oa7tptVLPT/3yA0SgPjzC9/baKHhPJ/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QcbxQAAANwAAAAPAAAAAAAAAAAAAAAAAJgCAABkcnMv&#10;ZG93bnJldi54bWxQSwUGAAAAAAQABAD1AAAAigMAAAAA&#10;" path="m51,c26,,9,13,,30v12,29,24,59,35,88c40,119,46,120,51,120,129,120,129,,51,xe" fillcolor="#fcd8be" stroked="f">
                        <v:path arrowok="t" o:connecttype="custom" o:connectlocs="25,0;0,15;17,59;25,60;25,0" o:connectangles="0,0,0,0,0"/>
                      </v:shape>
                      <v:shape id="Freeform 362" o:spid="_x0000_s1385" style="position:absolute;left:10166;top:6112;width:25;height:44;visibility:visible;mso-wrap-style:square;v-text-anchor:top" coordsize="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BQ8QA&#10;AADcAAAADwAAAGRycy9kb3ducmV2LnhtbESPQYvCMBSE74L/ITzBm6ar6Go1ighFwdO668Hbs3m2&#10;ZZuX0sRa/fVGWNjjMDPfMMt1a0rRUO0Kywo+hhEI4tTqgjMFP9/JYAbCeWSNpWVS8CAH61W3s8RY&#10;2zt/UXP0mQgQdjEqyL2vYildmpNBN7QVcfCutjbog6wzqWu8B7gp5SiKptJgwWEhx4q2OaW/x5tR&#10;YKeH58OMGzpHye5cXrPT4XJJlOr32s0ChKfW/4f/2nutYD75hPe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gUPEAAAA3AAAAA8AAAAAAAAAAAAAAAAAmAIAAGRycy9k&#10;b3ducmV2LnhtbFBLBQYAAAAABAAEAPUAAACJAwAAAAA=&#10;" path="m50,88c39,59,27,29,15,,,32,11,78,50,88xe" fillcolor="#fcd8be" stroked="f">
                        <v:path arrowok="t" o:connecttype="custom" o:connectlocs="25,44;8,0;25,44" o:connectangles="0,0,0"/>
                      </v:shape>
                      <v:shape id="Freeform 363" o:spid="_x0000_s1386" style="position:absolute;left:10161;top:595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0OkcAA&#10;AADcAAAADwAAAGRycy9kb3ducmV2LnhtbERPz2vCMBS+C/4P4Qm7aaow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0OkcAAAADcAAAADwAAAAAAAAAAAAAAAACYAgAAZHJzL2Rvd25y&#10;ZXYueG1sUEsFBgAAAAAEAAQA9QAAAIUDAAAAAA==&#10;" path="m77,c,,,120,77,120,155,120,155,,77,xe" fillcolor="#fcd8be" stroked="f">
                        <v:path arrowok="t" o:connecttype="custom" o:connectlocs="38,0;38,60;38,0" o:connectangles="0,0,0"/>
                      </v:shape>
                      <v:shape id="Freeform 364" o:spid="_x0000_s1387" style="position:absolute;left:10154;top:580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OccA&#10;AADcAAAADwAAAGRycy9kb3ducmV2LnhtbESPQWvCQBSE7wX/w/KEXopu2lLR6CpS21IExaa99PbI&#10;PpNg9m3c3Sbpv3cLQo/DzHzDLFa9qUVLzleWFdyPExDEudUVFwq+Pl9HUxA+IGusLZOCX/KwWg5u&#10;Fphq2/EHtVkoRISwT1FBGUKTSunzkgz6sW2Io3e0zmCI0hVSO+wi3NTyIUkm0mDFcaHEhp5Lyk/Z&#10;j1Gw33w37ePupdOHbOsm9Hb22ztU6nbYr+cgAvXhP3xtv2sFs6cZ/J2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2LDnHAAAA3AAAAA8AAAAAAAAAAAAAAAAAmAIAAGRy&#10;cy9kb3ducmV2LnhtbFBLBQYAAAAABAAEAPUAAACMAwAAAAA=&#10;" path="m77,120c154,120,154,,77,,,,,120,77,120xe" fillcolor="#fcd8be" stroked="f">
                        <v:path arrowok="t" o:connecttype="custom" o:connectlocs="39,60;39,0;39,60" o:connectangles="0,0,0"/>
                      </v:shape>
                      <v:shape id="Freeform 365" o:spid="_x0000_s1388" style="position:absolute;left:10564;top:662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IKsAA&#10;AADcAAAADwAAAGRycy9kb3ducmV2LnhtbERPPW/CMBDdK/U/WFeJrXHKEJWAQRC1UtWtwMJ2jo84&#10;Ij5HsQnh39cDEuPT+15tJteJkYbQelbwkeUgiGtvWm4UHA/f758gQkQ22HkmBXcKsFm/vqywNP7G&#10;fzTuYyNSCIcSFdgY+1LKUFtyGDLfEyfu7AeHMcGhkWbAWwp3nZzneSEdtpwaLPZUWaov+6tT8HvS&#10;xW5sK9Jf3l10NWmbd1qp2du0XYKINMWn+OH+MQoWR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fIKsAAAADcAAAADwAAAAAAAAAAAAAAAACYAgAAZHJzL2Rvd25y&#10;ZXYueG1sUEsFBgAAAAAEAAQA9QAAAIUDAAAAAA==&#10;" path="m77,c,,,120,77,120,154,120,155,,77,xe" fillcolor="#fcd8be" stroked="f">
                        <v:path arrowok="t" o:connecttype="custom" o:connectlocs="39,0;39,61;39,0" o:connectangles="0,0,0"/>
                      </v:shape>
                      <v:shape id="Freeform 366" o:spid="_x0000_s1389" style="position:absolute;left:10404;top:45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qgscA&#10;AADcAAAADwAAAGRycy9kb3ducmV2LnhtbESPQUvDQBSE74L/YXmCF2k3VQg1dltKW6UUWmrqxdsj&#10;+0xCs2/T3TVJ/70rCB6HmfmGmS0G04iOnK8tK5iMExDEhdU1lwo+Tq+jKQgfkDU2lknBlTws5rc3&#10;M8y07fmdujyUIkLYZ6igCqHNpPRFRQb92LbE0fuyzmCI0pVSO+wj3DTyMUlSabDmuFBhS6uKinP+&#10;bRQc1p9t97Tf9PqY71xKbxe/e0Cl7u+G5QuIQEP4D/+1t1rBczqB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s6oLHAAAA3AAAAA8AAAAAAAAAAAAAAAAAmAIAAGRy&#10;cy9kb3ducmV2LnhtbFBLBQYAAAAABAAEAPUAAACMAwAAAAA=&#10;" path="m77,120c154,120,154,,77,,,,,120,77,120xe" fillcolor="#fcd8be" stroked="f">
                        <v:path arrowok="t" o:connecttype="custom" o:connectlocs="39,60;39,0;39,60" o:connectangles="0,0,0"/>
                      </v:shape>
                      <v:shape id="Freeform 367" o:spid="_x0000_s1390" style="position:absolute;left:10567;top:64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zxsMA&#10;AADcAAAADwAAAGRycy9kb3ducmV2LnhtbESPQWvCQBSE7wX/w/IEb3Wjh6DRVTRYkN7UXnp7m31m&#10;g9m3IbuN6b/vFgo9DjPzDbPdj64VA/Wh8axgMc9AEFfeNFwr+Li9va5AhIhssPVMCr4pwH43edli&#10;YfyTLzRcYy0ShEOBCmyMXSFlqCw5DHPfESfv7nuHMcm+lqbHZ4K7Vi6zLJcOG04LFjsqLVWP65dT&#10;8P6p8+PQlKRP3j10OWqbtVqp2XQ8bEBEGuN/+K99NgrW+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zxsMAAADcAAAADwAAAAAAAAAAAAAAAACYAgAAZHJzL2Rv&#10;d25yZXYueG1sUEsFBgAAAAAEAAQA9QAAAIgDAAAAAA==&#10;" path="m78,c1,,,120,78,120,155,120,155,,78,xe" fillcolor="#fcd8be" stroked="f">
                        <v:path arrowok="t" o:connecttype="custom" o:connectlocs="39,0;39,60;39,0" o:connectangles="0,0,0"/>
                      </v:shape>
                      <v:shape id="Freeform 368" o:spid="_x0000_s1391" style="position:absolute;left:10567;top:4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WXcMA&#10;AADcAAAADwAAAGRycy9kb3ducmV2LnhtbESPQWvCQBSE7wX/w/IEb3WjQq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WXcMAAADcAAAADwAAAAAAAAAAAAAAAACYAgAAZHJzL2Rv&#10;d25yZXYueG1sUEsFBgAAAAAEAAQA9QAAAIgDAAAAAA==&#10;" path="m78,120c155,120,155,,78,,1,,,120,78,120xe" fillcolor="#fcd8be" stroked="f">
                        <v:path arrowok="t" o:connecttype="custom" o:connectlocs="39,60;39,0;39,60" o:connectangles="0,0,0"/>
                      </v:shape>
                      <v:shape id="Freeform 369" o:spid="_x0000_s1392" style="position:absolute;left:10531;top:44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OKcMA&#10;AADcAAAADwAAAGRycy9kb3ducmV2LnhtbESPQWvCQBSE7wX/w/IEb3WjSK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OKcMAAADcAAAADwAAAAAAAAAAAAAAAACYAgAAZHJzL2Rv&#10;d25yZXYueG1sUEsFBgAAAAAEAAQA9QAAAIgDAAAAAA==&#10;" path="m78,c,,,120,78,120,155,120,155,,78,xe" fillcolor="#fcd8be" stroked="f">
                        <v:path arrowok="t" o:connecttype="custom" o:connectlocs="39,0;39,60;39,0" o:connectangles="0,0,0"/>
                      </v:shape>
                      <v:shape id="Freeform 370" o:spid="_x0000_s1393" style="position:absolute;left:10481;top:401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rssMA&#10;AADcAAAADwAAAGRycy9kb3ducmV2LnhtbESPQWvCQBSE7wX/w/IEb3WjYK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BrssMAAADcAAAADwAAAAAAAAAAAAAAAACYAgAAZHJzL2Rv&#10;d25yZXYueG1sUEsFBgAAAAAEAAQA9QAAAIgDAAAAAA==&#10;" path="m77,c,,,120,77,120,155,120,155,,77,xe" fillcolor="#fcd8be" stroked="f">
                        <v:path arrowok="t" o:connecttype="custom" o:connectlocs="38,0;38,60;38,0" o:connectangles="0,0,0"/>
                      </v:shape>
                      <v:shape id="Freeform 371" o:spid="_x0000_s1394" style="position:absolute;left:10551;top:47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1xcMA&#10;AADcAAAADwAAAGRycy9kb3ducmV2LnhtbESPQWvCQBSE7wX/w/IEb3Wjh9BGV9FgQXqr9eLtbfaZ&#10;DWbfhuw2xn/vFgo9DjPzDbPejq4VA/Wh8axgMc9AEFfeNFwrOH9/vL6BCBHZYOuZFDwowHYzeVlj&#10;Yfydv2g4xVokCIcCFdgYu0LKUFlyGOa+I07e1fcOY5J9LU2P9wR3rVxmWS4dNpwWLHZUWqpupx+n&#10;4POi8/3QlKQP3t10OWqbtVqp2XTcrUBEGuN/+K99NAre8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1xcMAAADcAAAADwAAAAAAAAAAAAAAAACYAgAAZHJzL2Rv&#10;d25yZXYueG1sUEsFBgAAAAAEAAQA9QAAAIgDAAAAAA==&#10;" path="m77,c,,,120,77,120,155,120,155,,77,xe" fillcolor="#fcd8be" stroked="f">
                        <v:path arrowok="t" o:connecttype="custom" o:connectlocs="38,0;38,60;38,0" o:connectangles="0,0,0"/>
                      </v:shape>
                      <v:shape id="Freeform 372" o:spid="_x0000_s1395" style="position:absolute;left:10531;top:678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QXsMA&#10;AADcAAAADwAAAGRycy9kb3ducmV2LnhtbESPwW7CMBBE75X4B2uRuBUHDmkJGARRkVBvpb1wW8dL&#10;HBGvo9gN4e/rSpV6HM3MG81mN7pWDNSHxrOCxTwDQVx503Ct4Ovz+PwKIkRkg61nUvCgALvt5GmD&#10;hfF3/qDhHGuRIBwKVGBj7AopQ2XJYZj7jjh5V987jEn2tTQ93hPctXKZZbl02HBasNhRaam6nb+d&#10;gveLzg9DU5J+8+6my1HbrNVKzabjfg0i0hj/w3/tk1Gwyl/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5QXsMAAADcAAAADwAAAAAAAAAAAAAAAACYAgAAZHJzL2Rv&#10;d25yZXYueG1sUEsFBgAAAAAEAAQA9QAAAIgDAAAAAA==&#10;" path="m78,c,,,120,78,120,155,120,155,,78,xe" fillcolor="#fcd8be" stroked="f">
                        <v:path arrowok="t" o:connecttype="custom" o:connectlocs="39,0;39,60;39,0" o:connectangles="0,0,0"/>
                      </v:shape>
                      <v:shape id="Freeform 373" o:spid="_x0000_s1396" style="position:absolute;left:10551;top:45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ELMAA&#10;AADcAAAADwAAAGRycy9kb3ducmV2LnhtbERPPW/CMBDdK/U/WFeJrXHKEJWAQRC1UtWtwMJ2jo84&#10;Ij5HsQnh39cDEuPT+15tJteJkYbQelbwkeUgiGtvWm4UHA/f758gQkQ22HkmBXcKsFm/vqywNP7G&#10;fzTuYyNSCIcSFdgY+1LKUFtyGDLfEyfu7AeHMcGhkWbAWwp3nZzneSEdtpwaLPZUWaov+6tT8HvS&#10;xW5sK9Jf3l10NWmbd1qp2du0XYKINMWn+OH+MQoWR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HELMAAAADcAAAADwAAAAAAAAAAAAAAAACYAgAAZHJzL2Rvd25y&#10;ZXYueG1sUEsFBgAAAAAEAAQA9QAAAIUDAAAAAA==&#10;" path="m77,c,,,120,77,120,155,120,155,,77,xe" fillcolor="#fcd8be" stroked="f">
                        <v:path arrowok="t" o:connecttype="custom" o:connectlocs="38,0;38,60;38,0" o:connectangles="0,0,0"/>
                      </v:shape>
                      <v:shape id="Freeform 374" o:spid="_x0000_s1397" style="position:absolute;left:10521;top:519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ht8MA&#10;AADcAAAADwAAAGRycy9kb3ducmV2LnhtbESPQWvCQBSE7wX/w/KE3urGHoJGV9GgIL1Ve+ntbfaZ&#10;DWbfhuw2pv++WxA8DjPzDbPejq4VA/Wh8axgPstAEFfeNFwr+Loc3xYgQkQ22HomBb8UYLuZvKyx&#10;MP7OnzScYy0ShEOBCmyMXSFlqCw5DDPfESfv6nuHMcm+lqbHe4K7Vr5nWS4dNpwWLHZUWqpu5x+n&#10;4ONb5/uhKUkfvLvpctQ2a7VSr9NxtwIRaYzP8KN9MgqW+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1ht8MAAADcAAAADwAAAAAAAAAAAAAAAACYAgAAZHJzL2Rv&#10;d25yZXYueG1sUEsFBgAAAAAEAAQA9QAAAIgDAAAAAA==&#10;" path="m77,120c155,120,155,,77,,,,,120,77,120xe" fillcolor="#fcd8be" stroked="f">
                        <v:path arrowok="t" o:connecttype="custom" o:connectlocs="38,61;38,0;38,61" o:connectangles="0,0,0"/>
                      </v:shape>
                      <v:shape id="Freeform 375" o:spid="_x0000_s1398" style="position:absolute;left:10231;top:34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5e98AA&#10;AADcAAAADwAAAGRycy9kb3ducmV2LnhtbERPPW/CMBDdK/U/WFepW+OUgdKAQTQCCXUDurCd4yOO&#10;iM9RbEL67/GAxPj0vher0bVioD40nhV8ZjkI4sqbhmsFf8ftxwxEiMgGW8+k4J8CrJavLwssjL/x&#10;noZDrEUK4VCgAhtjV0gZKksOQ+Y74sSdfe8wJtjX0vR4S+GulZM8n0qHDacGix2VlqrL4eoU/J70&#10;9GdoStIb7y66HLXNW63U+9u4noOINMan+OHeGQXfX2l+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5e98AAAADcAAAADwAAAAAAAAAAAAAAAACYAgAAZHJzL2Rvd25y&#10;ZXYueG1sUEsFBgAAAAAEAAQA9QAAAIUDAAAAAA==&#10;" path="m78,120c155,120,155,,78,,,,,120,78,120xe" fillcolor="#fcd8be" stroked="f">
                        <v:path arrowok="t" o:connecttype="custom" o:connectlocs="39,60;39,0;39,60" o:connectangles="0,0,0"/>
                      </v:shape>
                      <v:shape id="Freeform 376" o:spid="_x0000_s1399" style="position:absolute;left:10257;top:32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7bMMA&#10;AADcAAAADwAAAGRycy9kb3ducmV2LnhtbESPwW7CMBBE75X4B2uRuBUHDrQEDIKoSKi3Ahdu63iJ&#10;I+J1FLsh/H1dqVKPo5l5o1lvB9eInrpQe1Ywm2YgiEtvaq4UXM6H13cQISIbbDyTgicF2G5GL2vM&#10;jX/wF/WnWIkE4ZCjAhtjm0sZSksOw9S3xMm7+c5hTLKrpOnwkeCukfMsW0iHNacFiy0Vlsr76dsp&#10;+Lzqxb6vC9If3t11MWibNVqpyXjYrUBEGuJ/+K99NAqWbz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7bMMAAADcAAAADwAAAAAAAAAAAAAAAACYAgAAZHJzL2Rv&#10;d25yZXYueG1sUEsFBgAAAAAEAAQA9QAAAIgDAAAAAA==&#10;" path="m78,120c155,120,155,,78,,1,,,120,78,120xe" fillcolor="#fcd8be" stroked="f">
                        <v:path arrowok="t" o:connecttype="custom" o:connectlocs="39,60;39,0;39,60" o:connectangles="0,0,0"/>
                      </v:shape>
                      <v:shape id="Freeform 377" o:spid="_x0000_s1400" style="position:absolute;left:10547;top:59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G8MA&#10;AADcAAAADwAAAGRycy9kb3ducmV2LnhtbESPwW7CMBBE75X4B2uRuBUHDrQEDIKoSKi3Ahdu63iJ&#10;I+J1FLsh/H1dqVKPo5l5o1lvB9eInrpQe1Ywm2YgiEtvaq4UXM6H13cQISIbbDyTgicF2G5GL2vM&#10;jX/wF/WnWIkE4ZCjAhtjm0sZSksOw9S3xMm7+c5hTLKrpOnwkeCukfMsW0iHNacFiy0Vlsr76dsp&#10;+Lzqxb6vC9If3t11MWibNVqpyXjYrUBEGuJ/+K99NAqWb3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lG8MAAADcAAAADwAAAAAAAAAAAAAAAACYAgAAZHJzL2Rv&#10;d25yZXYueG1sUEsFBgAAAAAEAAQA9QAAAIgDAAAAAA==&#10;" path="m78,c1,,,120,78,120,155,120,155,,78,xe" fillcolor="#fcd8be" stroked="f">
                        <v:path arrowok="t" o:connecttype="custom" o:connectlocs="39,0;39,60;39,0" o:connectangles="0,0,0"/>
                      </v:shape>
                      <v:shape id="Freeform 378" o:spid="_x0000_s1401" style="position:absolute;left:7161;top:351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AgMMA&#10;AADcAAAADwAAAGRycy9kb3ducmV2LnhtbESPQWsCMRSE7wX/Q3iCt5q1gt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zAgMMAAADcAAAADwAAAAAAAAAAAAAAAACYAgAAZHJzL2Rv&#10;d25yZXYueG1sUEsFBgAAAAAEAAQA9QAAAIgDAAAAAA==&#10;" path="m77,120c155,120,155,,77,,,,,120,77,120xe" fillcolor="#fcd8be" stroked="f">
                        <v:path arrowok="t" o:connecttype="custom" o:connectlocs="38,60;38,0;38,60" o:connectangles="0,0,0"/>
                      </v:shape>
                      <v:shape id="Freeform 379" o:spid="_x0000_s1402" style="position:absolute;left:6977;top:513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Y9MMA&#10;AADcAAAADwAAAGRycy9kb3ducmV2LnhtbESPQWsCMRSE7wX/Q3iCt5q1iN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VY9MMAAADcAAAADwAAAAAAAAAAAAAAAACYAgAAZHJzL2Rv&#10;d25yZXYueG1sUEsFBgAAAAAEAAQA9QAAAIgDAAAAAA==&#10;" path="m78,120c155,120,155,,78,,1,,,120,78,120xe" fillcolor="#fcd8be" stroked="f">
                        <v:path arrowok="t" o:connecttype="custom" o:connectlocs="39,60;39,0;39,60" o:connectangles="0,0,0"/>
                      </v:shape>
                      <v:shape id="Freeform 380" o:spid="_x0000_s1403" style="position:absolute;left:7001;top:43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9b8MA&#10;AADcAAAADwAAAGRycy9kb3ducmV2LnhtbESPQWsCMRSE7wX/Q3iCt5q1oN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n9b8MAAADcAAAADwAAAAAAAAAAAAAAAACYAgAAZHJzL2Rv&#10;d25yZXYueG1sUEsFBgAAAAAEAAQA9QAAAIgDAAAAAA==&#10;" path="m77,c,,,120,77,120,155,120,155,,77,xe" fillcolor="#fcd8be" stroked="f">
                        <v:path arrowok="t" o:connecttype="custom" o:connectlocs="38,0;38,60;38,0" o:connectangles="0,0,0"/>
                      </v:shape>
                      <v:shape id="Freeform 381" o:spid="_x0000_s1404" style="position:absolute;left:7167;top:23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jGMMA&#10;AADcAAAADwAAAGRycy9kb3ducmV2LnhtbESPwW7CMBBE75X4B2uRuBUHDmkJGARRkVBvpb1wW8dL&#10;HBGvo9gN4e/rSpV6HM3MG81mN7pWDNSHxrOCxTwDQVx503Ct4Ovz+PwKIkRkg61nUvCgALvt5GmD&#10;hfF3/qDhHGuRIBwKVGBj7AopQ2XJYZj7jjh5V987jEn2tTQ93hPctXKZZbl02HBasNhRaam6nb+d&#10;gveLzg9DU5J+8+6my1HbrNVKzabjfg0i0hj/w3/tk1Gwesn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tjGMMAAADcAAAADwAAAAAAAAAAAAAAAACYAgAAZHJzL2Rv&#10;d25yZXYueG1sUEsFBgAAAAAEAAQA9QAAAIgDAAAAAA==&#10;" path="m78,120c155,120,155,,78,,1,,,120,78,120xe" fillcolor="#fcd8be" stroked="f">
                        <v:path arrowok="t" o:connecttype="custom" o:connectlocs="39,60;39,0;39,60" o:connectangles="0,0,0"/>
                      </v:shape>
                      <v:shape id="Freeform 382" o:spid="_x0000_s1405" style="position:absolute;left:6974;top:45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Gg8MA&#10;AADcAAAADwAAAGRycy9kb3ducmV2LnhtbESPwW7CMBBE75X4B2uReisOPUAJGAQRSKi3Ahdu63iJ&#10;I+J1FLsh/XtcqVKPo5l5o1ltBteInrpQe1YwnWQgiEtvaq4UXM6Htw8QISIbbDyTgh8KsFmPXlaY&#10;G//gL+pPsRIJwiFHBTbGNpcylJYcholviZN3853DmGRXSdPhI8FdI9+zbCYd1pwWLLZUWCrvp2+n&#10;4POqZ7u+LkjvvbvrYtA2a7RSr+NhuwQRaYj/4b/20ShYzO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Gg8MAAADcAAAADwAAAAAAAAAAAAAAAACYAgAAZHJzL2Rv&#10;d25yZXYueG1sUEsFBgAAAAAEAAQA9QAAAIgDAAAAAA==&#10;" path="m77,c,,,120,77,120,154,120,155,,77,xe" fillcolor="#fcd8be" stroked="f">
                        <v:path arrowok="t" o:connecttype="custom" o:connectlocs="39,0;39,60;39,0" o:connectangles="0,0,0"/>
                      </v:shape>
                      <v:shape id="Freeform 383" o:spid="_x0000_s1406" style="position:absolute;left:6947;top:49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S8cAA&#10;AADcAAAADwAAAGRycy9kb3ducmV2LnhtbERPPW/CMBDdK/U/WFepW+OUgdKAQTQCCXUDurCd4yOO&#10;iM9RbEL67/GAxPj0vher0bVioD40nhV8ZjkI4sqbhmsFf8ftxwxEiMgGW8+k4J8CrJavLwssjL/x&#10;noZDrEUK4VCgAhtjV0gZKksOQ+Y74sSdfe8wJtjX0vR4S+GulZM8n0qHDacGix2VlqrL4eoU/J70&#10;9GdoStIb7y66HLXNW63U+9u4noOINMan+OHeGQXfX2lt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hS8cAAAADcAAAADwAAAAAAAAAAAAAAAACYAgAAZHJzL2Rvd25y&#10;ZXYueG1sUEsFBgAAAAAEAAQA9QAAAIUDAAAAAA==&#10;" path="m78,120c155,120,155,,78,,1,,,120,78,120xe" fillcolor="#fcd8be" stroked="f">
                        <v:path arrowok="t" o:connecttype="custom" o:connectlocs="39,60;39,0;39,60" o:connectangles="0,0,0"/>
                      </v:shape>
                      <v:shape id="Freeform 384" o:spid="_x0000_s1407" style="position:absolute;left:6974;top:47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3asMA&#10;AADcAAAADwAAAGRycy9kb3ducmV2LnhtbESPwW7CMBBE75X4B2uRuBUHDrQEDIKoSKi3Ahdu63iJ&#10;I+J1FLsh/H1dqVKPo5l5o1lvB9eInrpQe1Ywm2YgiEtvaq4UXM6H13cQISIbbDyTgicF2G5GL2vM&#10;jX/wF/WnWIkE4ZCjAhtjm0sZSksOw9S3xMm7+c5hTLKrpOnwkeCukfMsW0iHNacFiy0Vlsr76dsp&#10;+Lzqxb6vC9If3t11MWibNVqpyXjYrUBEGuJ/+K99NAqWb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T3asMAAADcAAAADwAAAAAAAAAAAAAAAACYAgAAZHJzL2Rv&#10;d25yZXYueG1sUEsFBgAAAAAEAAQA9QAAAIgDAAAAAA==&#10;" path="m77,120c154,120,155,,77,,,,,120,77,120xe" fillcolor="#fcd8be" stroked="f">
                        <v:path arrowok="t" o:connecttype="custom" o:connectlocs="39,60;39,0;39,60" o:connectangles="0,0,0"/>
                      </v:shape>
                      <v:shape id="Freeform 385" o:spid="_x0000_s1408" style="position:absolute;left:7671;top:34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u0L8A&#10;AADcAAAADwAAAGRycy9kb3ducmV2LnhtbERPu27CMBTdkfoP1q3UDRw6IEgxCKIiVWw8lm7X8SWO&#10;iK+j2ITw93hAYjw67+V6cI3oqQu1ZwXTSQaCuPSm5krB+bQbz0GEiGyw8UwKHhRgvfoYLTE3/s4H&#10;6o+xEimEQ44KbIxtLmUoLTkME98SJ+7iO4cxwa6SpsN7CneN/M6ymXRYc2qw2FJhqbweb07B/l/P&#10;tn1dkP717qqLQdus0Up9fQ6bHxCRhvgWv9x/RsFin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y7QvwAAANwAAAAPAAAAAAAAAAAAAAAAAJgCAABkcnMvZG93bnJl&#10;di54bWxQSwUGAAAAAAQABAD1AAAAhAMAAAAA&#10;" path="m77,120c155,120,155,,77,,,,,120,77,120xe" fillcolor="#fcd8be" stroked="f">
                        <v:path arrowok="t" o:connecttype="custom" o:connectlocs="38,60;38,0;38,60" o:connectangles="0,0,0"/>
                      </v:shape>
                      <v:shape id="Freeform 386" o:spid="_x0000_s1409" style="position:absolute;left:6937;top:41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LS8IA&#10;AADcAAAADwAAAGRycy9kb3ducmV2LnhtbESPQYvCMBSE7wv+h/CEva2pexC3GkWLgnhb14u3l+bZ&#10;FJuX0mRr99+bBcHjMDPfMMv14BrRUxdqzwqmkwwEcelNzZWC88/+Yw4iRGSDjWdS8EcB1qvR2xJz&#10;4+/8Tf0pViJBOOSowMbY5lKG0pLDMPEtcfKuvnMYk+wqaTq8J7hr5GeWzaTDmtOCxZYKS+Xt9OsU&#10;HC96tu3rgvTOu5suBm2zRiv1Ph42CxCRhvgKP9sHo+BrPo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4tLwgAAANwAAAAPAAAAAAAAAAAAAAAAAJgCAABkcnMvZG93&#10;bnJldi54bWxQSwUGAAAAAAQABAD1AAAAhwMAAAAA&#10;" path="m78,c1,,,120,78,120,155,120,155,,78,xe" fillcolor="#fcd8be" stroked="f">
                        <v:path arrowok="t" o:connecttype="custom" o:connectlocs="39,0;39,60;39,0" o:connectangles="0,0,0"/>
                      </v:shape>
                      <v:shape id="Freeform 387" o:spid="_x0000_s1410" style="position:absolute;left:7687;top:30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VPMMA&#10;AADcAAAADwAAAGRycy9kb3ducmV2LnhtbESPT4vCMBTE7wv7HcJb8LamehDtGmUtCuLNP5e9vTRv&#10;m2LzUppY67c3wsIeh5n5DbNcD64RPXWh9qxgMs5AEJfe1FwpuJx3n3MQISIbbDyTggcFWK/e35aY&#10;G3/nI/WnWIkE4ZCjAhtjm0sZSksOw9i3xMn79Z3DmGRXSdPhPcFdI6dZNpMOa04LFlsqLJXX080p&#10;OPzo2aavC9Jb7666GLTNGq3U6GP4/gIRaYj/4b/23ihYzK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UVPMMAAADcAAAADwAAAAAAAAAAAAAAAACYAgAAZHJzL2Rv&#10;d25yZXYueG1sUEsFBgAAAAAEAAQA9QAAAIgDAAAAAA==&#10;" path="m78,c1,,,120,78,120,155,120,155,,78,xe" fillcolor="#fcd8be" stroked="f">
                        <v:path arrowok="t" o:connecttype="custom" o:connectlocs="39,0;39,60;39,0" o:connectangles="0,0,0"/>
                      </v:shape>
                      <v:shape id="Freeform 388" o:spid="_x0000_s1411" style="position:absolute;left:9437;top:22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p8MA&#10;AADcAAAADwAAAGRycy9kb3ducmV2LnhtbESPQWsCMRSE7wX/Q3hCbzVrC6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p8MAAADcAAAADwAAAAAAAAAAAAAAAACYAgAAZHJzL2Rv&#10;d25yZXYueG1sUEsFBgAAAAAEAAQA9QAAAIgDAAAAAA==&#10;" path="m78,120c155,120,155,,78,,1,,,120,78,120xe" fillcolor="#fcd8be" stroked="f">
                        <v:path arrowok="t" o:connecttype="custom" o:connectlocs="39,60;39,0;39,60" o:connectangles="0,0,0"/>
                      </v:shape>
                      <v:shape id="Freeform 389" o:spid="_x0000_s1412" style="position:absolute;left:7054;top:52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o08MA&#10;AADcAAAADwAAAGRycy9kb3ducmV2LnhtbESPQWsCMRSE7wX/Q3hCbzVrKa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Ao08MAAADcAAAADwAAAAAAAAAAAAAAAACYAgAAZHJzL2Rv&#10;d25yZXYueG1sUEsFBgAAAAAEAAQA9QAAAIgDAAAAAA==&#10;" path="m77,c,,,120,77,120,154,120,155,,77,xe" fillcolor="#fcd8be" stroked="f">
                        <v:path arrowok="t" o:connecttype="custom" o:connectlocs="39,0;39,60;39,0" o:connectangles="0,0,0"/>
                      </v:shape>
                      <v:shape id="Freeform 390" o:spid="_x0000_s1413" style="position:absolute;left:9157;top:15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NSMMA&#10;AADcAAAADwAAAGRycy9kb3ducmV2LnhtbESPQWsCMRSE7wX/Q3hCbzVroa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NSMMAAADcAAAADwAAAAAAAAAAAAAAAACYAgAAZHJzL2Rv&#10;d25yZXYueG1sUEsFBgAAAAAEAAQA9QAAAIgDAAAAAA==&#10;" path="m78,c1,,,120,78,120,155,120,155,,78,xe" fillcolor="#fcd8be" stroked="f">
                        <v:path arrowok="t" o:connecttype="custom" o:connectlocs="39,0;39,60;39,0" o:connectangles="0,0,0"/>
                      </v:shape>
                      <v:shape id="Freeform 391" o:spid="_x0000_s1414" style="position:absolute;left:10717;top:65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TP8MA&#10;AADcAAAADwAAAGRycy9kb3ducmV2LnhtbESPQWvCQBSE7wX/w/KE3urGHoKNrqJBQbzV9tLb2+wz&#10;G8y+DdltTP+9WxA8DjPzDbPajK4VA/Wh8axgPstAEFfeNFwr+P46vC1AhIhssPVMCv4owGY9eVlh&#10;YfyNP2k4x1okCIcCFdgYu0LKUFlyGGa+I07exfcOY5J9LU2PtwR3rXzPslw6bDgtWOyotFRdz79O&#10;welH57uhKUnvvbvqctQ2a7VSr9NxuwQRaYzP8KN9NAo+Fj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4TP8MAAADcAAAADwAAAAAAAAAAAAAAAACYAgAAZHJzL2Rv&#10;d25yZXYueG1sUEsFBgAAAAAEAAQA9QAAAIgDAAAAAA==&#10;" path="m78,120c155,120,155,,78,,1,,,120,78,120xe" fillcolor="#fcd8be" stroked="f">
                        <v:path arrowok="t" o:connecttype="custom" o:connectlocs="39,60;39,0;39,60" o:connectangles="0,0,0"/>
                      </v:shape>
                      <v:shape id="Freeform 392" o:spid="_x0000_s1415" style="position:absolute;left:9434;top:14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xl8cA&#10;AADcAAAADwAAAGRycy9kb3ducmV2LnhtbESPT2vCQBTE74V+h+UVvBTd1ILV6Cqlf6QIFY1evD2y&#10;zyQ0+zbd3Sbx27uFQo/DzPyGWax6U4uWnK8sK3gYJSCIc6srLhQcD+/DKQgfkDXWlknBhTyslrc3&#10;C0y17XhPbRYKESHsU1RQhtCkUvq8JIN+ZBvi6J2tMxiidIXUDrsIN7UcJ8lEGqw4LpTY0EtJ+Vf2&#10;YxRsX09N+/j51uldtnETWn/7zT0qNbjrn+cgAvXhP/zX/tAKZtMn+D0Tj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FMZfHAAAA3AAAAA8AAAAAAAAAAAAAAAAAmAIAAGRy&#10;cy9kb3ducmV2LnhtbFBLBQYAAAAABAAEAPUAAACMAwAAAAA=&#10;" path="m77,c,,,120,77,120,154,120,154,,77,xe" fillcolor="#fcd8be" stroked="f">
                        <v:path arrowok="t" o:connecttype="custom" o:connectlocs="39,0;39,60;39,0" o:connectangles="0,0,0"/>
                      </v:shape>
                      <v:shape id="Freeform 393" o:spid="_x0000_s1416" style="position:absolute;left:8431;top:1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i1r8A&#10;AADcAAAADwAAAGRycy9kb3ducmV2LnhtbERPu27CMBTdkfoP1q3UDRw6IEgxCKIiVWw8lm7X8SWO&#10;iK+j2ITw93hAYjw67+V6cI3oqQu1ZwXTSQaCuPSm5krB+bQbz0GEiGyw8UwKHhRgvfoYLTE3/s4H&#10;6o+xEimEQ44KbIxtLmUoLTkME98SJ+7iO4cxwa6SpsN7CneN/M6ymXRYc2qw2FJhqbweb07B/l/P&#10;tn1dkP717qqLQdus0Up9fQ6bHxCRhvgWv9x/RsFi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SLWvwAAANwAAAAPAAAAAAAAAAAAAAAAAJgCAABkcnMvZG93bnJl&#10;di54bWxQSwUGAAAAAAQABAD1AAAAhAMAAAAA&#10;" path="m77,120c155,120,155,,77,,,,,120,77,120xe" fillcolor="#fcd8be" stroked="f">
                        <v:path arrowok="t" o:connecttype="custom" o:connectlocs="38,60;38,0;38,60" o:connectangles="0,0,0"/>
                      </v:shape>
                      <v:shape id="Freeform 394" o:spid="_x0000_s1417" style="position:absolute;left:9141;top:171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HTcMA&#10;AADcAAAADwAAAGRycy9kb3ducmV2LnhtbESPT4vCMBTE7wv7HcJb2Nua6kG0a5S1KCze/HPZ20vz&#10;tik2L6WJtX57Iwgeh5n5DbNYDa4RPXWh9qxgPMpAEJfe1FwpOB23XzMQISIbbDyTghsFWC3f3xaY&#10;G3/lPfWHWIkE4ZCjAhtjm0sZSksOw8i3xMn7953DmGRXSdPhNcFdIydZNpUOa04LFlsqLJXnw8Up&#10;2P3p6bqvC9Ib7866GLTNGq3U58fw8w0i0hBf4Wf71yiYz+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HTcMAAADcAAAADwAAAAAAAAAAAAAAAACYAgAAZHJzL2Rv&#10;d25yZXYueG1sUEsFBgAAAAAEAAQA9QAAAIgDAAAAAA==&#10;" path="m77,120c155,120,155,,77,,,,,120,77,120xe" fillcolor="#fcd8be" stroked="f">
                        <v:path arrowok="t" o:connecttype="custom" o:connectlocs="38,60;38,0;38,60" o:connectangles="0,0,0"/>
                      </v:shape>
                      <v:shape id="Freeform 395" o:spid="_x0000_s1418" style="position:absolute;left:8431;top:136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K4Db8A&#10;AADcAAAADwAAAGRycy9kb3ducmV2LnhtbERPu27CMBTdkfoP1q3UDRw6IEgxCKIiVWw8lm7X8SWO&#10;iK+j2ITw93hAYjw67+V6cI3oqQu1ZwXTSQaCuPSm5krB+bQbz0GEiGyw8UwKHhRgvfoYLTE3/s4H&#10;6o+xEimEQ44KbIxtLmUoLTkME98SJ+7iO4cxwa6SpsN7CneN/M6ymXRYc2qw2FJhqbweb07B/l/P&#10;tn1dkP717qqLQdus0Up9fQ6bHxCRhvgWv9x/RsFi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UrgNvwAAANwAAAAPAAAAAAAAAAAAAAAAAJgCAABkcnMvZG93bnJl&#10;di54bWxQSwUGAAAAAAQABAD1AAAAhAMAAAAA&#10;" path="m77,c,,,120,77,120,155,120,155,,77,xe" fillcolor="#fcd8be" stroked="f">
                        <v:path arrowok="t" o:connecttype="custom" o:connectlocs="38,0;38,60;38,0" o:connectangles="0,0,0"/>
                      </v:shape>
                      <v:shape id="Freeform 396" o:spid="_x0000_s1419" style="position:absolute;left:9877;top:78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dlsIA&#10;AADcAAAADwAAAGRycy9kb3ducmV2LnhtbESPQYvCMBSE7wv+h/CEva2pexCtRtGiIHtb9eLtpXk2&#10;xealNNna/febBcHjMDPfMKvN4BrRUxdqzwqmkwwEcelNzZWCy/nwMQcRIrLBxjMp+KUAm/XobYW5&#10;8Q/+pv4UK5EgHHJUYGNscylDaclhmPiWOHk33zmMSXaVNB0+Etw18jPLZtJhzWnBYkuFpfJ++nEK&#10;vq56tuvrgvTeu7suBm2zRiv1Ph62SxCRhvgKP9tHo2CxmM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2WwgAAANwAAAAPAAAAAAAAAAAAAAAAAJgCAABkcnMvZG93&#10;bnJldi54bWxQSwUGAAAAAAQABAD1AAAAhwMAAAAA&#10;" path="m78,c1,,,120,78,120,155,120,155,,78,xe" fillcolor="#fcd8be" stroked="f">
                        <v:path arrowok="t" o:connecttype="custom" o:connectlocs="39,0;39,60;39,0" o:connectangles="0,0,0"/>
                      </v:shape>
                      <v:shape id="Freeform 397" o:spid="_x0000_s1420" style="position:absolute;left:9948;top:7299;width:76;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GwsQA&#10;AADcAAAADwAAAGRycy9kb3ducmV2LnhtbESPQWsCMRSE7wX/Q3iCt5qtQqlbo1RB9NJC1xU8PjbP&#10;zdLNy5JEd/33plDocZiZb5jlerCtuJEPjWMFL9MMBHHldMO1gvK4e34DESKyxtYxKbhTgPVq9LTE&#10;XLuev+lWxFokCIccFZgYu1zKUBmyGKauI07exXmLMUlfS+2xT3DbylmWvUqLDacFgx1tDVU/xdUq&#10;6DelP1324auV5rzFnf0s5qVWajIePt5BRBrif/ivfdAKFosZ/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RsLEAAAA3AAAAA8AAAAAAAAAAAAAAAAAmAIAAGRycy9k&#10;b3ducmV2LnhtbFBLBQYAAAAABAAEAPUAAACJAwAAAAA=&#10;" path="m77,c75,,73,,71,v2,7,4,14,6,21c75,14,73,7,71,,,6,1,120,77,120v9,,18,-2,25,-5c102,115,102,115,102,115,153,92,145,,77,xe" fillcolor="#fcd8be" stroked="f">
                        <v:path arrowok="t" o:connecttype="custom" o:connectlocs="38,0;35,0;38,11;35,0;38,60;51,58;51,58;38,0" o:connectangles="0,0,0,0,0,0,0,0"/>
                      </v:shape>
                      <v:shape id="Freeform 398" o:spid="_x0000_s1421" style="position:absolute;left:7862;top:4557;width:74;height:55;visibility:visible;mso-wrap-style:square;v-text-anchor:top" coordsize="14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LKsYA&#10;AADcAAAADwAAAGRycy9kb3ducmV2LnhtbESPQWvCQBSE70L/w/IKvTUbLYpGN0EKgociqCn1+Mi+&#10;Jmmzb0N21W1/fVcoeBxm5htmVQTTiQsNrrWsYJykIIgrq1uuFZTHzfMchPPIGjvLpOCHHBT5w2iF&#10;mbZX3tPl4GsRIewyVNB432dSuqohgy6xPXH0Pu1g0Ec51FIPeI1w08lJms6kwZbjQoM9vTZUfR/O&#10;RkGYnL/e6l+aluX+tA678gPH76zU02NYL0F4Cv4e/m9vtYLF4gVu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5LKsYAAADcAAAADwAAAAAAAAAAAAAAAACYAgAAZHJz&#10;L2Rvd25yZXYueG1sUEsFBgAAAAAEAAQA9QAAAIsDAAAAAA==&#10;" path="m41,c,28,11,110,74,110v58,,73,-66,45,-100c93,6,67,3,41,xe" fillcolor="#fcd8be" stroked="f">
                        <v:path arrowok="t" o:connecttype="custom" o:connectlocs="21,0;37,55;60,5;21,0" o:connectangles="0,0,0,0"/>
                      </v:shape>
                      <v:shape id="Freeform 399" o:spid="_x0000_s1422" style="position:absolute;left:9864;top:800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5PccA&#10;AADcAAAADwAAAGRycy9kb3ducmV2LnhtbESPT2vCQBTE7wW/w/KEXopu+gfR6CpS21IExaa99PbI&#10;PpNg9m3c3Sbpt3cLQo/DzPyGWax6U4uWnK8sK7gfJyCIc6srLhR8fb6OpiB8QNZYWyYFv+RhtRzc&#10;LDDVtuMParNQiAhhn6KCMoQmldLnJRn0Y9sQR+9oncEQpSukdthFuKnlQ5JMpMGK40KJDT2XlJ+y&#10;H6Ngv/lu2sfdS6cP2dZN6O3st3eo1O2wX89BBOrDf/jaftcKZrMn+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OOT3HAAAA3AAAAA8AAAAAAAAAAAAAAAAAmAIAAGRy&#10;cy9kb3ducmV2LnhtbFBLBQYAAAAABAAEAPUAAACMAwAAAAA=&#10;" path="m77,c,,,120,77,120,154,120,154,,77,xe" fillcolor="#fcd8be" stroked="f">
                        <v:path arrowok="t" o:connecttype="custom" o:connectlocs="39,0;39,60;39,0" o:connectangles="0,0,0"/>
                      </v:shape>
                      <v:shape id="Freeform 400" o:spid="_x0000_s1423" style="position:absolute;left:10211;top:8282;width:9;height:31;visibility:visible;mso-wrap-style:square;v-text-anchor:top" coordsize="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al0sMA&#10;AADcAAAADwAAAGRycy9kb3ducmV2LnhtbESPQUsDMRSE74L/ITyhF2mzbVHabdMiguDV1Yq9PTav&#10;ydLNy5LEbfz3piB4HGbmG2a7z64XI4XYeVYwn1UgiFuvOzYKPt5fpisQMSFr7D2Tgh+KsN/d3myx&#10;1v7CbzQ2yYgC4VijApvSUEsZW0sO48wPxMU7+eAwFRmM1AEvBe56uaiqR+mw47JgcaBnS+25+XYK&#10;ovzM49HMv+zBNPmeln0awkGpyV1+2oBIlNN/+K/9qhWs1w9wPV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al0sMAAADcAAAADwAAAAAAAAAAAAAAAACYAgAAZHJzL2Rv&#10;d25yZXYueG1sUEsFBgAAAAAEAAQA9QAAAIgDAAAAAA==&#10;" path="m13,62c19,41,15,17,,,4,21,9,42,13,62xe" fillcolor="#fcd8be" stroked="f">
                        <v:path arrowok="t" o:connecttype="custom" o:connectlocs="6,31;0,0;6,31" o:connectangles="0,0,0"/>
                      </v:shape>
                      <v:shape id="Freeform 401" o:spid="_x0000_s1424" style="position:absolute;left:9891;top:83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F4sMA&#10;AADcAAAADwAAAGRycy9kb3ducmV2LnhtbESPQWvCQBSE7wX/w/KE3urGHoJGV9GgIL1Ve+ntbfaZ&#10;DWbfhuw2pv++WxA8DjPzDbPejq4VA/Wh8axgPstAEFfeNFwr+Loc3xYgQkQ22HomBb8UYLuZvKyx&#10;MP7OnzScYy0ShEOBCmyMXSFlqCw5DDPfESfv6nuHMcm+lqbHe4K7Vr5nWS4dNpwWLHZUWqpu5x+n&#10;4ONb5/uhKUkfvLvpctQ2a7VSr9NxtwIRaYzP8KN9MgqWy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eF4sMAAADcAAAADwAAAAAAAAAAAAAAAACYAgAAZHJzL2Rv&#10;d25yZXYueG1sUEsFBgAAAAAEAAQA9QAAAIgDAAAAAA==&#10;" path="m77,120c155,120,155,,77,,,,,120,77,120xe" fillcolor="#fcd8be" stroked="f">
                        <v:path arrowok="t" o:connecttype="custom" o:connectlocs="38,60;38,0;38,60" o:connectangles="0,0,0"/>
                      </v:shape>
                      <v:shape id="Freeform 402" o:spid="_x0000_s1425" style="position:absolute;left:10822;top:70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gecMA&#10;AADcAAAADwAAAGRycy9kb3ducmV2LnhtbESPwW7CMBBE75X4B2uRuBUHDrQEDIKoSKi3Ahdu63iJ&#10;I+J1FLsh/H1dqVKPo5l5o1lvB9eInrpQe1Ywm2YgiEtvaq4UXM6H13cQISIbbDyTgicF2G5GL2vM&#10;jX/wF/WnWIkE4ZCjAhtjm0sZSksOw9S3xMm7+c5hTLKrpOnwkeCukfMsW0iHNacFiy0Vlsr76dsp&#10;+Lzqxb6vC9If3t11MWibNVqpyXjYrUBEGuJ/+K99NAqWy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gecMAAADcAAAADwAAAAAAAAAAAAAAAACYAgAAZHJzL2Rv&#10;d25yZXYueG1sUEsFBgAAAAAEAAQA9QAAAIgDAAAAAA==&#10;" path="m78,120c155,120,155,,78,,1,,,120,78,120xe" fillcolor="#fcd8be" stroked="f">
                        <v:path arrowok="t" o:connecttype="custom" o:connectlocs="39,60;39,0;39,60" o:connectangles="0,0,0"/>
                      </v:shape>
                      <v:shape id="Freeform 403" o:spid="_x0000_s1426" style="position:absolute;left:10163;top:8082;width:72;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t7cQA&#10;AADcAAAADwAAAGRycy9kb3ducmV2LnhtbERPz2vCMBS+D/wfwhO8zXQqYqtRxtRtsIPYDbw+m7e2&#10;2ryUJGq3v345CDt+fL8Xq8404krO15YVPA0TEMSF1TWXCr4+t48zED4ga2wsk4If8rBa9h4WmGl7&#10;4z1d81CKGMI+QwVVCG0mpS8qMuiHtiWO3Ld1BkOErpTa4S2Gm0aOkmQqDdYcGyps6aWi4pxfjILd&#10;5s1vfk/b42VNh4l87cazj8lBqUG/e56DCNSFf/Hd/a4VpG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ire3EAAAA3AAAAA8AAAAAAAAAAAAAAAAAmAIAAGRycy9k&#10;b3ducmV2LnhtbFBLBQYAAAAABAAEAPUAAACJAwAAAAA=&#10;" path="m66,c44,,28,10,18,24v,,,,,c,52,6,97,37,114,34,97,30,80,27,63v3,17,7,34,10,51c45,118,55,120,66,120,143,120,143,,66,xe" fillcolor="#fcd8be" stroked="f">
                        <v:path arrowok="t" o:connecttype="custom" o:connectlocs="33,0;9,12;9,12;19,57;14,32;19,57;33,60;33,0" o:connectangles="0,0,0,0,0,0,0,0"/>
                      </v:shape>
                      <v:shape id="Freeform 404" o:spid="_x0000_s1427" style="position:absolute;left:10434;top:81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o8cA&#10;AADcAAAADwAAAGRycy9kb3ducmV2LnhtbESPQUvDQBSE70L/w/IKXqTdqFCatNsiWkUKSpv20tsj&#10;+5qEZt+mu2sS/70rCB6HmfmGWa4H04iOnK8tK7ifJiCIC6trLhUcD6+TOQgfkDU2lknBN3lYr0Y3&#10;S8y07XlPXR5KESHsM1RQhdBmUvqiIoN+alvi6J2tMxiidKXUDvsIN418SJKZNFhzXKiwpeeKikv+&#10;ZRR8vpza7vFj0+tdvnUzerv67R0qdTsenhYgAg3hP/zXftcK0jSF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PlqPHAAAA3AAAAA8AAAAAAAAAAAAAAAAAmAIAAGRy&#10;cy9kb3ducmV2LnhtbFBLBQYAAAAABAAEAPUAAACMAwAAAAA=&#10;" path="m77,120c154,120,154,,77,,76,,75,,75,v,7,,15,,22c75,15,75,7,75,,,2,1,119,76,120v,,,,,c77,120,77,120,77,120xe" fillcolor="#fcd8be" stroked="f">
                        <v:path arrowok="t" o:connecttype="custom" o:connectlocs="39,60;39,0;38,0;38,11;38,0;38,60;38,60;39,60" o:connectangles="0,0,0,0,0,0,0,0"/>
                      </v:shape>
                      <v:shape id="Freeform 405" o:spid="_x0000_s1428" style="position:absolute;left:7058;top:5597;width:74;height:60;visibility:visible;mso-wrap-style:square;v-text-anchor:top" coordsize="1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7sUA&#10;AADdAAAADwAAAGRycy9kb3ducmV2LnhtbESPT0/DMAzF70h8h8hI3FgyDtXULZsQE2IHDrB/XK3G&#10;Sysap0rCWr49PiBxs/We3/t5tZlCr66UchfZwnxmQBE30XXsLRwPLw8LULkgO+wjk4UfyrBZ396s&#10;sHZx5A+67otXEsK5RgttKUOtdW5aCphncSAW7RJTwCJr8tolHCU89PrRmEoH7FgaWhzouaXma/8d&#10;LORTtT36xeubrvzuED/P/pLGd2vv76anJahCU/k3/13vnOAbI/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uxQAAAN0AAAAPAAAAAAAAAAAAAAAAAJgCAABkcnMv&#10;ZG93bnJldi54bWxQSwUGAAAAAAQABAD1AAAAigMAAAAA&#10;" path="m76,120v57,,72,-67,44,-101c120,19,120,19,120,19,110,8,96,,76,,67,,60,1,53,4v12,3,25,5,37,8c78,9,65,7,53,4,,25,7,120,76,120xe" fillcolor="#fcd8be" stroked="f">
                        <v:path arrowok="t" o:connecttype="custom" o:connectlocs="38,60;60,10;60,10;38,0;27,2;45,6;27,2;38,60" o:connectangles="0,0,0,0,0,0,0,0"/>
                      </v:shape>
                    </v:group>
                    <v:group id="Group 406" o:spid="_x0000_s1429" style="position:absolute;left:48996;top:5683;width:19615;height:46450" coordorigin="7716,895" coordsize="3089,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07" o:spid="_x0000_s1430" style="position:absolute;left:8901;top:79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cR8MA&#10;AADcAAAADwAAAGRycy9kb3ducmV2LnhtbESPQWsCMRSE7wX/Q3hCbzWxh6WsRtHFgvRW24u3l81z&#10;s7h5WTZxXf99Uyj0OMzMN8x6O/lOjDTENrCG5UKBIK6DbbnR8P31/vIGIiZki11g0vCgCNvN7GmN&#10;pQ13/qTxlBqRIRxL1OBS6kspY+3IY1yEnjh7lzB4TFkOjbQD3jPcd/JVqUJ6bDkvOOypclRfTzev&#10;4eNsiv3YVmQOwV9NNRmnOqP183zarUAkmtJ/+K99tBoKtYT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AcR8MAAADcAAAADwAAAAAAAAAAAAAAAACYAgAAZHJzL2Rv&#10;d25yZXYueG1sUEsFBgAAAAAEAAQA9QAAAIgDAAAAAA==&#10;" path="m78,c,,,120,78,120,155,120,155,,78,xe" fillcolor="#fcd8be" stroked="f">
                        <v:path arrowok="t" o:connecttype="custom" o:connectlocs="39,0;39,60;39,0" o:connectangles="0,0,0"/>
                      </v:shape>
                      <v:shape id="Freeform 408" o:spid="_x0000_s1431" style="position:absolute;left:8907;top:7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CMMMA&#10;AADcAAAADwAAAGRycy9kb3ducmV2LnhtbESPQWsCMRSE7wX/Q3iF3mpSD0tZjaKLBelN24u3l81z&#10;s7h5WTbpuv57Uyj0OMzMN8xqM/lOjDTENrCGt7kCQVwH23Kj4fvr4/UdREzIFrvApOFOETbr2dMK&#10;SxtufKTxlBqRIRxL1OBS6kspY+3IY5yHnjh7lzB4TFkOjbQD3jLcd3KhVCE9tpwXHPZUOaqvpx+v&#10;4fNsit3YVmT2wV9NNRmnOqP1y/O0XYJINKX/8F/7YDUUagG/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CMMMAAADcAAAADwAAAAAAAAAAAAAAAACYAgAAZHJzL2Rv&#10;d25yZXYueG1sUEsFBgAAAAAEAAQA9QAAAIgDAAAAAA==&#10;" path="m78,c1,,,120,78,120,155,120,155,,78,xe" fillcolor="#fcd8be" stroked="f">
                        <v:path arrowok="t" o:connecttype="custom" o:connectlocs="39,0;39,60;39,0" o:connectangles="0,0,0"/>
                      </v:shape>
                      <v:shape id="Freeform 409" o:spid="_x0000_s1432" style="position:absolute;left:7716;top:5777;width:67;height:60;visibility:visible;mso-wrap-style:square;v-text-anchor:top" coordsize="1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vcsUA&#10;AADcAAAADwAAAGRycy9kb3ducmV2LnhtbESPzWrDMBCE74W+g9hCLyWR3UIITpQQSlNyMs0f5LhY&#10;G8nEWhlLcdy3rwqBHIeZ+YaZLwfXiJ66UHtWkI8zEMSV1zUbBYf9ejQFESKyxsYzKfilAMvF89Mc&#10;C+1vvKV+F41IEA4FKrAxtoWUobLkMIx9S5y8s+8cxiQ7I3WHtwR3jXzPsol0WHNasNjSp6Xqsrs6&#10;Beuf0pRf5nK6bt6+y/P2mLPtc6VeX4bVDESkIT7C9/ZGK5hkH/B/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O9yxQAAANwAAAAPAAAAAAAAAAAAAAAAAJgCAABkcnMv&#10;ZG93bnJldi54bWxQSwUGAAAAAAQABAD1AAAAigMAAAAA&#10;" path="m60,120v15,,27,-5,36,-12c96,108,96,108,96,108,134,77,122,,60,,20,,,32,2,63v11,5,22,11,33,16c24,74,13,68,2,63v1,29,21,57,58,57xe" fillcolor="#fcd8be" stroked="f">
                        <v:path arrowok="t" o:connecttype="custom" o:connectlocs="30,60;48,54;48,54;30,0;1,32;18,40;1,32;30,60" o:connectangles="0,0,0,0,0,0,0,0"/>
                      </v:shape>
                      <v:shape id="Freeform 410" o:spid="_x0000_s1433" style="position:absolute;left:10677;top:60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38MA&#10;AADcAAAADwAAAGRycy9kb3ducmV2LnhtbESPwWrDMBBE74X+g9hCb42UUkxwooTEtFB6a5JLbitr&#10;Y5lYK2Opjvv3VSGQ4zAzb5jVZvKdGGmIbWAN85kCQVwH23Kj4Xj4eFmAiAnZYheYNPxShM368WGF&#10;pQ1X/qZxnxqRIRxL1OBS6kspY+3IY5yFnjh75zB4TFkOjbQDXjPcd/JVqUJ6bDkvOOypclRf9j9e&#10;w9fJFLuxrci8B38x1WSc6ozWz0/Tdgki0ZTu4Vv702oo1Bv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e/38MAAADcAAAADwAAAAAAAAAAAAAAAACYAgAAZHJzL2Rv&#10;d25yZXYueG1sUEsFBgAAAAAEAAQA9QAAAIgDAAAAAA==&#10;" path="m78,c1,,,120,78,120,155,120,155,,78,xe" fillcolor="#fcd8be" stroked="f">
                        <v:path arrowok="t" o:connecttype="custom" o:connectlocs="39,0;39,60;39,0" o:connectangles="0,0,0"/>
                      </v:shape>
                      <v:shape id="Freeform 411" o:spid="_x0000_s1434" style="position:absolute;left:9218;top:774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dd8YA&#10;AADcAAAADwAAAGRycy9kb3ducmV2LnhtbESPQUvDQBSE74L/YXkFL9JuqhhK7LaIrVIKlTZ68fbI&#10;vibB7Nt0d03Sf98tCB6HmfmGmS8H04iOnK8tK5hOEhDEhdU1lwq+Pt/GMxA+IGtsLJOCM3lYLm5v&#10;5php2/OBujyUIkLYZ6igCqHNpPRFRQb9xLbE0TtaZzBE6UqpHfYRbhr5kCSpNFhzXKiwpdeKip/8&#10;1yj4WH233eNu3et9vnUpvZ/89h6VuhsNL88gAg3hP/zX3mgFafIE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ydd8YAAADcAAAADwAAAAAAAAAAAAAAAACYAgAAZHJz&#10;L2Rvd25yZXYueG1sUEsFBgAAAAAEAAQA9QAAAIsDAAAAAA==&#10;" path="m77,c69,,63,1,57,3v,,,,,c,22,7,120,77,120v1,,3,,4,c80,114,79,109,77,103v2,6,3,11,4,17c154,116,153,,77,xe" fillcolor="#fcd8be" stroked="f">
                        <v:path arrowok="t" o:connecttype="custom" o:connectlocs="39,0;29,2;29,2;39,60;41,60;39,52;41,60;39,0" o:connectangles="0,0,0,0,0,0,0,0"/>
                      </v:shape>
                      <v:shape id="Freeform 412" o:spid="_x0000_s1435" style="position:absolute;left:9862;top:7482;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YsIA&#10;AADcAAAADwAAAGRycy9kb3ducmV2LnhtbESPzWoCMRSF94W+Q7iF7mpiC0M7NUotKK7Earu/Tm4n&#10;Q5ObIUl1fHsjCC4P5+fjTGaDd+JAMXWBNYxHCgRxE0zHrYbv3eLpFUTKyAZdYNJwogSz6f3dBGsT&#10;jvxFh21uRRnhVKMGm3NfS5kaSx7TKPTExfsN0WMuMrbSRDyWce/ks1KV9NhxIVjs6dNS87f994U7&#10;V3a/2K+Xby/ObeKy+Zl3NNb68WH4eAeRaci38LW9MhoqVcHlTDkCcn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QpiwgAAANwAAAAPAAAAAAAAAAAAAAAAAJgCAABkcnMvZG93&#10;bnJldi54bWxQSwUGAAAAAAQABAD1AAAAhwMAAAAA&#10;" path="m75,c66,,58,2,51,5v,,,,,c,26,6,114,67,120v,,,,,c70,120,72,120,75,120,152,120,152,,75,xe" fillcolor="#fcd8be" stroked="f">
                        <v:path arrowok="t" o:connecttype="custom" o:connectlocs="38,0;26,3;26,3;34,60;34,60;38,60;38,0" o:connectangles="0,0,0,0,0,0,0"/>
                      </v:shape>
                      <v:shape id="Freeform 413" o:spid="_x0000_s1436" style="position:absolute;left:9428;top:7515;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v+cMA&#10;AADcAAAADwAAAGRycy9kb3ducmV2LnhtbESPzU4CMRSF9ya+Q3NN2EmLJigjhYgJhJXBUfaX6XU6&#10;sb2dtBWGt6cmJC5Pzs+XM18O3okjxdQF1jAZKxDETTAdtxq+Ptf3zyBSRjboApOGMyVYLm5v5liZ&#10;cOIPOta5FWWEU4UabM59JWVqLHlM49ATF+87RI+5yNhKE/FUxr2TD0pNpceOC8FiT2+Wmp/61xfu&#10;StnD+vC+mT06t4ubZr/qaKL16G54fQGRacj/4Wt7azRM1RP8nSlH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Wv+cMAAADcAAAADwAAAAAAAAAAAAAAAACYAgAAZHJzL2Rv&#10;d25yZXYueG1sUEsFBgAAAAAEAAQA9QAAAIgDAAAAAA==&#10;" path="m77,c75,,73,,71,v,,,,,c,6,1,120,77,120v13,,24,-3,33,-9c109,107,107,103,106,99v1,4,3,8,4,12c152,82,141,,77,xe" fillcolor="#fcd8be" stroked="f">
                        <v:path arrowok="t" o:connecttype="custom" o:connectlocs="39,0;36,0;36,0;39,60;55,56;53,50;55,56;39,0" o:connectangles="0,0,0,0,0,0,0,0"/>
                      </v:shape>
                      <v:shape id="Freeform 414" o:spid="_x0000_s1437" style="position:absolute;left:9259;top:7929;width:76;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lM8EA&#10;AADcAAAADwAAAGRycy9kb3ducmV2LnhtbERPz2vCMBS+D/wfwhO8zWQinXRGqcLAgxusHTs/mre2&#10;rHkpSdbW/94cBjt+fL/3x9n2YiQfOscantYKBHHtTMeNhs/q9XEHIkRkg71j0nCjAMfD4mGPuXET&#10;f9BYxkakEA45amhjHHIpQ92SxbB2A3Hivp23GBP0jTQepxRue7lRKpMWO04NLQ50bqn+KX+thvft&#10;2+3i1dyfwnNWVJuvXWHxqvVqORcvICLN8V/8574YDZlKa9OZdAT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ZTPBAAAA3AAAAA8AAAAAAAAAAAAAAAAAmAIAAGRycy9kb3du&#10;cmV2LnhtbFBLBQYAAAAABAAEAPUAAACGAwAAAAA=&#10;" path="m74,120c151,120,151,,74,,63,,53,2,45,6v,,,,,c,30,7,112,66,119,61,94,57,70,52,45v5,25,9,49,14,74c68,120,71,120,74,120xe" fillcolor="#fcd8be" stroked="f">
                        <v:path arrowok="t" o:connecttype="custom" o:connectlocs="37,60;37,0;23,3;23,3;33,60;26,23;33,60;37,60" o:connectangles="0,0,0,0,0,0,0,0"/>
                      </v:shape>
                      <v:shape id="Freeform 415" o:spid="_x0000_s1438" style="position:absolute;left:9871;top:8149;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QQcMA&#10;AADcAAAADwAAAGRycy9kb3ducmV2LnhtbESPwWrDMBBE74X+g9hCb42UHkzqRAmJaaD0ljSX3FbW&#10;xjKxVsZSHPfvq0Khx2Fm3jCrzeQ7MdIQ28Aa5jMFgrgOtuVGw+lr/7IAEROyxS4wafimCJv148MK&#10;SxvufKDxmBqRIRxL1OBS6kspY+3IY5yFnjh7lzB4TFkOjbQD3jPcd/JVqUJ6bDkvOOypclRfjzev&#10;4fNsit3YVmTeg7+aajJOdUbr56dpuwSRaEr/4b/2h9VQqDf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YQQcMAAADcAAAADwAAAAAAAAAAAAAAAACYAgAAZHJzL2Rv&#10;d25yZXYueG1sUEsFBgAAAAAEAAQA9QAAAIgDAAAAAA==&#10;" path="m78,120c155,120,155,,78,,,,,120,78,120xe" fillcolor="#fcd8be" stroked="f">
                        <v:path arrowok="t" o:connecttype="custom" o:connectlocs="39,61;39,0;39,61" o:connectangles="0,0,0"/>
                      </v:shape>
                      <v:shape id="Freeform 416" o:spid="_x0000_s1439" style="position:absolute;left:8104;top:5196;width:67;height:61;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V3cQA&#10;AADcAAAADwAAAGRycy9kb3ducmV2LnhtbERPu27CMBTdK/EP1kXqUoEDAyoBg2gLaismCGK+xDcP&#10;iK+j2CRpv74eKjEenfdy3ZtKtNS40rKCyTgCQZxaXXKu4JTsRq8gnEfWWFkmBT/kYL0aPC0x1rbj&#10;A7VHn4sQwi5GBYX3dSylSwsy6Ma2Jg5cZhuDPsAml7rBLoSbSk6jaCYNlhwaCqzpvaD0drwbBdf5&#10;pfv92L4l7SEpt5/Zfvr9kp2Veh72mwUIT71/iP/dX1rBbBL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1d3EAAAA3AAAAA8AAAAAAAAAAAAAAAAAmAIAAGRycy9k&#10;b3ducmV2LnhtbFBLBQYAAAAABAAEAPUAAACJAwAAAAA=&#10;" path="m65,c34,,15,19,9,43v,,,,,c,77,19,120,65,120v23,,39,-11,49,-26c85,79,56,65,27,51v29,14,58,28,87,43c135,58,119,,65,xe" fillcolor="#fcd8be" stroked="f">
                        <v:path arrowok="t" o:connecttype="custom" o:connectlocs="32,0;4,22;4,22;32,61;57,48;13,26;57,48;32,0" o:connectangles="0,0,0,0,0,0,0,0"/>
                      </v:shape>
                      <v:shape id="Freeform 417" o:spid="_x0000_s1440" style="position:absolute;left:7881;top:5049;width:76;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PucQA&#10;AADcAAAADwAAAGRycy9kb3ducmV2LnhtbESPQWvCQBSE7wX/w/KE3uomClJSV6mC1EsFY4QeH9ln&#10;NjT7NuxuTfrvu4LQ4zAz3zCrzWg7cSMfWscK8lkGgrh2uuVGQXXev7yCCBFZY+eYFPxSgM168rTC&#10;QruBT3QrYyMShEOBCkyMfSFlqA1ZDDPXEyfv6rzFmKRvpPY4JLjt5DzLltJiy2nBYE87Q/V3+WMV&#10;DNvKX64f4dhJ87XDvf0sF5VW6nk6vr+BiDTG//CjfdAKlnkO9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IT7nEAAAA3AAAAA8AAAAAAAAAAAAAAAAAmAIAAGRycy9k&#10;b3ducmV2LnhtbFBLBQYAAAAABAAEAPUAAACJAwAAAAA=&#10;" path="m77,v,,-1,,-2,c75,,75,,75,,,3,1,120,77,120v64,,76,-82,33,-110c104,8,97,6,90,4v7,2,14,4,20,6c102,4,91,,77,xe" fillcolor="#fcd8be" stroked="f">
                        <v:path arrowok="t" o:connecttype="custom" o:connectlocs="38,0;37,0;37,0;38,60;55,5;45,2;55,5;38,0" o:connectangles="0,0,0,0,0,0,0,0"/>
                      </v:shape>
                      <v:shape id="Freeform 418" o:spid="_x0000_s1441" style="position:absolute;left:7804;top:34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U7cMA&#10;AADcAAAADwAAAGRycy9kb3ducmV2LnhtbESPQWvCQBSE70L/w/IEb2ajh1BSV6mhgnir7aW3t9nX&#10;bDD7NmTXGP99VxB6HGbmG2azm1wnRhpC61nBKstBENfetNwo+P46LF9BhIhssPNMCu4UYLd9mW2w&#10;NP7GnzSeYyMShEOJCmyMfSllqC05DJnviZP36weHMcmhkWbAW4K7Tq7zvJAOW04LFnuqLNWX89Up&#10;OP3oYj+2FekP7y66mrTNO63UYj69v4GINMX/8LN9NAqK1R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sU7cMAAADcAAAADwAAAAAAAAAAAAAAAACYAgAAZHJzL2Rv&#10;d25yZXYueG1sUEsFBgAAAAAEAAQA9QAAAIgDAAAAAA==&#10;" path="m77,120c154,120,155,,77,,,,,120,77,120xe" fillcolor="#fcd8be" stroked="f">
                        <v:path arrowok="t" o:connecttype="custom" o:connectlocs="39,60;39,0;39,60" o:connectangles="0,0,0"/>
                      </v:shape>
                      <v:shape id="Freeform 419" o:spid="_x0000_s1442" style="position:absolute;left:7811;top:38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xdsMA&#10;AADcAAAADwAAAGRycy9kb3ducmV2LnhtbESPQWvCQBSE7wX/w/KE3upGh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xdsMAAADcAAAADwAAAAAAAAAAAAAAAACYAgAAZHJzL2Rv&#10;d25yZXYueG1sUEsFBgAAAAAEAAQA9QAAAIgDAAAAAA==&#10;" path="m77,120c155,120,155,,77,,,,,120,77,120xe" fillcolor="#fcd8be" stroked="f">
                        <v:path arrowok="t" o:connecttype="custom" o:connectlocs="38,60;38,0;38,60" o:connectangles="0,0,0"/>
                      </v:shape>
                      <v:shape id="Freeform 420" o:spid="_x0000_s1443" style="position:absolute;left:7797;top:35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pAsMA&#10;AADcAAAADwAAAGRycy9kb3ducmV2LnhtbESPQWvCQBSE7wX/w/KE3upGk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4pAsMAAADcAAAADwAAAAAAAAAAAAAAAACYAgAAZHJzL2Rv&#10;d25yZXYueG1sUEsFBgAAAAAEAAQA9QAAAIgDAAAAAA==&#10;" path="m78,120c155,120,155,,78,,1,,,120,78,120xe" fillcolor="#fcd8be" stroked="f">
                        <v:path arrowok="t" o:connecttype="custom" o:connectlocs="39,60;39,0;39,60" o:connectangles="0,0,0"/>
                      </v:shape>
                      <v:shape id="Freeform 421" o:spid="_x0000_s1444" style="position:absolute;left:8094;top:50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MmcMA&#10;AADcAAAADwAAAGRycy9kb3ducmV2LnhtbESPQWvCQBSE7wX/w/KE3upGw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MmcMAAADcAAAADwAAAAAAAAAAAAAAAACYAgAAZHJzL2Rv&#10;d25yZXYueG1sUEsFBgAAAAAEAAQA9QAAAIgDAAAAAA==&#10;" path="m77,c,,,120,77,120,154,120,155,,77,xe" fillcolor="#fcd8be" stroked="f">
                        <v:path arrowok="t" o:connecttype="custom" o:connectlocs="39,0;39,60;39,0" o:connectangles="0,0,0"/>
                      </v:shape>
                      <v:shape id="Freeform 422" o:spid="_x0000_s1445" style="position:absolute;left:7994;top:56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S7sMA&#10;AADcAAAADwAAAGRycy9kb3ducmV2LnhtbESPwWrDMBBE74X+g9hCbo2cHkxxopjEpFByS9pLbitr&#10;YxlbK2Mpjvv3UaHQ4zAzb5hNObteTDSG1rOC1TIDQVx703Kj4Pvr4/UdRIjIBnvPpOCHApTb56cN&#10;Fsbf+UTTOTYiQTgUqMDGOBRShtqSw7D0A3Hyrn50GJMcG2lGvCe46+VbluXSYctpweJAlaW6O9+c&#10;guNF5/uprUgfvOt0NWub9Vqpxcu8W4OINMf/8F/70yjIVzn8nk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AS7sMAAADcAAAADwAAAAAAAAAAAAAAAACYAgAAZHJzL2Rv&#10;d25yZXYueG1sUEsFBgAAAAAEAAQA9QAAAIgDAAAAAA==&#10;" path="m77,120c154,120,155,,77,,,,,120,77,120xe" fillcolor="#fcd8be" stroked="f">
                        <v:path arrowok="t" o:connecttype="custom" o:connectlocs="39,60;39,0;39,60" o:connectangles="0,0,0"/>
                      </v:shape>
                      <v:shape id="Freeform 423" o:spid="_x0000_s1446" style="position:absolute;left:8034;top:53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3dcMA&#10;AADcAAAADwAAAGRycy9kb3ducmV2LnhtbESPQWvCQBSE7wX/w/IEb3Wjh1iiq2iwIL1pvXh7m31m&#10;g9m3IbuN6b/vFgo9DjPzDbPZja4VA/Wh8axgMc9AEFfeNFwruH6+v76BCBHZYOuZFHxTgN128rLB&#10;wvgnn2m4xFokCIcCFdgYu0LKUFlyGOa+I07e3fcOY5J9LU2PzwR3rVxmWS4dNpwWLHZUWqoely+n&#10;4OOm88PQlKSP3j10OWqbtVqp2XTcr0FEGuN/+K99MgryxQp+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3dcMAAADcAAAADwAAAAAAAAAAAAAAAACYAgAAZHJzL2Rv&#10;d25yZXYueG1sUEsFBgAAAAAEAAQA9QAAAIgDAAAAAA==&#10;" path="m77,c,,,120,77,120,154,120,155,,77,xe" fillcolor="#fcd8be" stroked="f">
                        <v:path arrowok="t" o:connecttype="custom" o:connectlocs="39,0;39,60;39,0" o:connectangles="0,0,0"/>
                      </v:shape>
                      <v:shape id="Freeform 424" o:spid="_x0000_s1447" style="position:absolute;left:7807;top:29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jB78A&#10;AADcAAAADwAAAGRycy9kb3ducmV2LnhtbERPTYvCMBC9L/gfwix4W1M9FKlG2S0K4k13L94mzWxT&#10;bCalibX+e3MQPD7e93o7ulYM1IfGs4L5LANBXHnTcK3g73f/tQQRIrLB1jMpeFCA7WbyscbC+Duf&#10;aDjHWqQQDgUqsDF2hZShsuQwzHxHnLh/3zuMCfa1ND3eU7hr5SLLcumw4dRgsaPSUnU935yC40Xn&#10;P0NTkt55d9XlqG3WaqWmn+P3CkSkMb7FL/fBKMjnaW06k4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QyMHvwAAANwAAAAPAAAAAAAAAAAAAAAAAJgCAABkcnMvZG93bnJl&#10;di54bWxQSwUGAAAAAAQABAD1AAAAhAMAAAAA&#10;" path="m78,c1,,,120,78,120,155,120,155,,78,xe" fillcolor="#fcd8be" stroked="f">
                        <v:path arrowok="t" o:connecttype="custom" o:connectlocs="39,0;39,60;39,0" o:connectangles="0,0,0"/>
                      </v:shape>
                      <v:shape id="Freeform 425" o:spid="_x0000_s1448" style="position:absolute;left:7834;top:4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nMMA&#10;AADcAAAADwAAAGRycy9kb3ducmV2LnhtbESPQWvCQBSE7wX/w/IEb3Wjh2Cjq2iwIL1pvXh7m31m&#10;g9m3IbuN6b/vFgo9DjPzDbPZja4VA/Wh8axgMc9AEFfeNFwruH6+v65AhIhssPVMCr4pwG47edlg&#10;YfyTzzRcYi0ShEOBCmyMXSFlqCw5DHPfESfv7nuHMcm+lqbHZ4K7Vi6zLJcOG04LFjsqLVWPy5dT&#10;8HHT+WFoStJH7x66HLXNWq3UbDru1yAijfE//Nc+GQX54g1+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nMMAAADcAAAADwAAAAAAAAAAAAAAAACYAgAAZHJzL2Rv&#10;d25yZXYueG1sUEsFBgAAAAAEAAQA9QAAAIgDAAAAAA==&#10;" path="m77,120c154,120,155,,77,,,,,120,77,120xe" fillcolor="#fcd8be" stroked="f">
                        <v:path arrowok="t" o:connecttype="custom" o:connectlocs="39,60;39,0;39,60" o:connectangles="0,0,0"/>
                      </v:shape>
                      <v:shape id="Freeform 426" o:spid="_x0000_s1449" style="position:absolute;left:10727;top:62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lvL8A&#10;AADcAAAADwAAAGRycy9kb3ducmV2LnhtbERPy4rCMBTdC/MP4Q6401QXRTpG0TKCzM7HZnY3zbUp&#10;NjelydTO35uF4PJw3uvt6FoxUB8azwoW8wwEceVNw7WC6+UwW4EIEdlg65kU/FOA7eZjssbC+Aef&#10;aDjHWqQQDgUqsDF2hZShsuQwzH1HnLib7x3GBPtamh4fKdy1cplluXTYcGqw2FFpqbqf/5yCn1+d&#10;74emJP3t3V2Xo7ZZq5Wafo67LxCRxvgWv9xHoyBfpv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eW8vwAAANwAAAAPAAAAAAAAAAAAAAAAAJgCAABkcnMvZG93bnJl&#10;di54bWxQSwUGAAAAAAQABAD1AAAAhAMAAAAA&#10;" path="m78,c1,,,120,78,120,155,120,155,,78,xe" fillcolor="#fcd8be" stroked="f">
                        <v:path arrowok="t" o:connecttype="custom" o:connectlocs="39,0;39,60;39,0" o:connectangles="0,0,0"/>
                      </v:shape>
                      <v:shape id="Freeform 427" o:spid="_x0000_s1450" style="position:absolute;left:7871;top:3254;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AJ8MA&#10;AADcAAAADwAAAGRycy9kb3ducmV2LnhtbESPQWvCQBSE70L/w/IEb2ajh1BSV6mhgnir7aW3t9nX&#10;bDD7NmTXGP99VxB6HGbmG2azm1wnRhpC61nBKstBENfetNwo+P46LF9BhIhssPNMCu4UYLd9mW2w&#10;NP7GnzSeYyMShEOJCmyMfSllqC05DJnviZP36weHMcmhkWbAW4K7Tq7zvJAOW04LFnuqLNWX89Up&#10;OP3oYj+2FekP7y66mrTNO63UYj69v4GINMX/8LN9NAqK9Q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VAJ8MAAADcAAAADwAAAAAAAAAAAAAAAACYAgAAZHJzL2Rv&#10;d25yZXYueG1sUEsFBgAAAAAEAAQA9QAAAIgDAAAAAA==&#10;" path="m77,c,,,120,77,120,155,120,155,,77,xe" fillcolor="#fcd8be" stroked="f">
                        <v:path arrowok="t" o:connecttype="custom" o:connectlocs="38,0;38,61;38,0" o:connectangles="0,0,0"/>
                      </v:shape>
                      <v:shape id="Freeform 428" o:spid="_x0000_s1451" style="position:absolute;left:7857;top:48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eUMMA&#10;AADcAAAADwAAAGRycy9kb3ducmV2LnhtbESPzWrDMBCE74W8g9hAb40cH0xxooTEpFB6y88lt5W1&#10;sUyslbFUx337qFDocZiZb5j1dnKdGGkIrWcFy0UGgrj2puVGweX88fYOIkRkg51nUvBDAbab2csa&#10;S+MffKTxFBuRIBxKVGBj7EspQ23JYVj4njh5Nz84jEkOjTQDPhLcdTLPskI6bDktWOypslTfT99O&#10;wddVF/uxrUgfvLvratI267RSr/NptwIRaYr/4b/2p1FQ5D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feUMMAAADcAAAADwAAAAAAAAAAAAAAAACYAgAAZHJzL2Rv&#10;d25yZXYueG1sUEsFBgAAAAAEAAQA9QAAAIgDAAAAAA==&#10;" path="m78,c1,,,120,78,120,155,120,155,,78,xe" fillcolor="#fcd8be" stroked="f">
                        <v:path arrowok="t" o:connecttype="custom" o:connectlocs="39,0;39,60;39,0" o:connectangles="0,0,0"/>
                      </v:shape>
                      <v:shape id="Freeform 429" o:spid="_x0000_s1452" style="position:absolute;left:7901;top:380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7y8MA&#10;AADcAAAADwAAAGRycy9kb3ducmV2LnhtbESPQWvCQBSE7wX/w/KE3upGh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7y8MAAADcAAAADwAAAAAAAAAAAAAAAACYAgAAZHJzL2Rv&#10;d25yZXYueG1sUEsFBgAAAAAEAAQA9QAAAIgDAAAAAA==&#10;" path="m77,c,,,120,77,120,155,120,155,,77,xe" fillcolor="#fcd8be" stroked="f">
                        <v:path arrowok="t" o:connecttype="custom" o:connectlocs="38,0;38,60;38,0" o:connectangles="0,0,0"/>
                      </v:shape>
                      <v:shape id="Freeform 430" o:spid="_x0000_s1453" style="position:absolute;left:7907;top:36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v8MA&#10;AADcAAAADwAAAGRycy9kb3ducmV2LnhtbESPQWvCQBSE7wX/w/KE3upGk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jv8MAAADcAAAADwAAAAAAAAAAAAAAAACYAgAAZHJzL2Rv&#10;d25yZXYueG1sUEsFBgAAAAAEAAQA9QAAAIgDAAAAAA==&#10;" path="m78,c1,,,120,78,120,155,120,155,,78,xe" fillcolor="#fcd8be" stroked="f">
                        <v:path arrowok="t" o:connecttype="custom" o:connectlocs="39,0;39,60;39,0" o:connectangles="0,0,0"/>
                      </v:shape>
                      <v:shape id="Freeform 431" o:spid="_x0000_s1454" style="position:absolute;left:7827;top:40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GJMMA&#10;AADcAAAADwAAAGRycy9kb3ducmV2LnhtbESPQWvCQBSE7wX/w/KE3upGw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5GJMMAAADcAAAADwAAAAAAAAAAAAAAAACYAgAAZHJzL2Rv&#10;d25yZXYueG1sUEsFBgAAAAAEAAQA9QAAAIgDAAAAAA==&#10;" path="m78,120c155,120,155,,78,,1,,,120,78,120xe" fillcolor="#fcd8be" stroked="f">
                        <v:path arrowok="t" o:connecttype="custom" o:connectlocs="39,60;39,0;39,60" o:connectangles="0,0,0"/>
                      </v:shape>
                      <v:shape id="Freeform 432" o:spid="_x0000_s1455" style="position:absolute;left:7924;top:346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YU8MA&#10;AADcAAAADwAAAGRycy9kb3ducmV2LnhtbESPT4vCMBTE78J+h/AW9qbpeijSNYqWXZC9+efi7aV5&#10;2xSbl9Jka/32RhA8DjPzG2a5Hl0rBupD41nB5ywDQVx503Ct4HT8mS5AhIhssPVMCm4UYL16myyx&#10;MP7KexoOsRYJwqFABTbGrpAyVJYchpnviJP353uHMcm+lqbHa4K7Vs6zLJcOG04LFjsqLVWXw79T&#10;8HvW+XZoStLf3l10OWqbtVqpj/dx8wUi0hhf4Wd7ZxTk8x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YU8MAAADcAAAADwAAAAAAAAAAAAAAAACYAgAAZHJzL2Rv&#10;d25yZXYueG1sUEsFBgAAAAAEAAQA9QAAAIgDAAAAAA==&#10;" path="m77,c,,,120,77,120,154,120,155,,77,xe" fillcolor="#fcd8be" stroked="f">
                        <v:path arrowok="t" o:connecttype="custom" o:connectlocs="39,0;39,60;39,0" o:connectangles="0,0,0"/>
                      </v:shape>
                      <v:shape id="Freeform 433" o:spid="_x0000_s1456" style="position:absolute;left:7871;top:5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9yMMA&#10;AADcAAAADwAAAGRycy9kb3ducmV2LnhtbESPQWvCQBSE7wX/w/IEb3WjhyjRVTRYkN7UXnp7m31m&#10;g9m3IbuN6b/vFgo9DjPzDbPdj64VA/Wh8axgMc9AEFfeNFwr+Li9va5BhIhssPVMCr4pwH43edli&#10;YfyTLzRcYy0ShEOBCmyMXSFlqCw5DHPfESfv7nuHMcm+lqbHZ4K7Vi6zLJcOG04LFjsqLVWP65dT&#10;8P6p8+PQlKRP3j10OWqbtVqp2XQ8bEBEGuN/+K99Ngry5Q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B9yMMAAADcAAAADwAAAAAAAAAAAAAAAACYAgAAZHJzL2Rv&#10;d25yZXYueG1sUEsFBgAAAAAEAAQA9QAAAIgDAAAAAA==&#10;" path="m77,120c155,120,155,,77,,,,,120,77,120xe" fillcolor="#fcd8be" stroked="f">
                        <v:path arrowok="t" o:connecttype="custom" o:connectlocs="38,60;38,0;38,60" o:connectangles="0,0,0"/>
                      </v:shape>
                      <v:shape id="Freeform 434" o:spid="_x0000_s1457" style="position:absolute;left:8617;top:6451;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WuMMA&#10;AADcAAAADwAAAGRycy9kb3ducmV2LnhtbERPy2rCQBTdF/yH4Qpuik4qRSQ6ihYidlPqY+Hykrkm&#10;wcydITMmab6+syh0eTjv9bY3tWip8ZVlBW+zBARxbnXFhYLrJZsuQfiArLG2TAp+yMN2M3pZY6pt&#10;xydqz6EQMYR9igrKEFwqpc9LMuhn1hFH7m4bgyHCppC6wS6Gm1rOk2QhDVYcG0p09FFS/jg/jYKD&#10;Gd6zrO++77d9+3n66tzrMDilJuN+twIRqA//4j/3UStYzOP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5WuMMAAADcAAAADwAAAAAAAAAAAAAAAACYAgAAZHJzL2Rv&#10;d25yZXYueG1sUEsFBgAAAAAEAAQA9QAAAIgDAAAAAA==&#10;" path="m59,c21,,2,29,1,58v,,,,,c,87,17,117,53,120v,,,,,c55,120,57,120,59,120,136,120,136,,59,xe" fillcolor="#fcd8be" stroked="f">
                        <v:path arrowok="t" o:connecttype="custom" o:connectlocs="30,0;1,29;1,29;27,60;27,60;30,60;30,0" o:connectangles="0,0,0,0,0,0,0"/>
                      </v:shape>
                      <v:shape id="Freeform 435" o:spid="_x0000_s1458" style="position:absolute;left:9984;top:672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EscA&#10;AADcAAAADwAAAGRycy9kb3ducmV2LnhtbESPQUvDQBSE74L/YXlCL9JurBBq7LYUW6UUWmrqxdsj&#10;+0xCs2/T3TVJ/70rCB6HmfmGmS8H04iOnK8tK3iYJCCIC6trLhV8nF7HMxA+IGtsLJOCK3lYLm5v&#10;5php2/M7dXkoRYSwz1BBFUKbSemLigz6iW2Jo/dlncEQpSuldthHuGnkNElSabDmuFBhSy8VFef8&#10;2yg4rD/b7nG/6fUx37mU3i5+d49Kje6G1TOIQEP4D/+1t1pBOn2C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EyxLHAAAA3AAAAA8AAAAAAAAAAAAAAAAAmAIAAGRy&#10;cy9kb3ducmV2LnhtbFBLBQYAAAAABAAEAPUAAACMAwAAAAA=&#10;" path="m77,c,,,120,77,120,154,120,154,,77,xe" fillcolor="#fcd8be" stroked="f">
                        <v:path arrowok="t" o:connecttype="custom" o:connectlocs="39,0;39,60;39,0" o:connectangles="0,0,0"/>
                      </v:shape>
                      <v:shape id="Freeform 436" o:spid="_x0000_s1459" style="position:absolute;left:10294;top:77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zYcAA&#10;AADcAAAADwAAAGRycy9kb3ducmV2LnhtbERPu2rDMBTdC/0HcQvZarkJmOBECYlpoXTLY8l2Zd1Y&#10;JtaVsRTH/ftqKGQ8nPd6O7lOjDSE1rOCjywHQVx703Kj4Hz6el+CCBHZYOeZFPxSgO3m9WWNpfEP&#10;PtB4jI1IIRxKVGBj7EspQ23JYch8T5y4qx8cxgSHRpoBHyncdXKe54V02HJqsNhTZam+He9Owc9F&#10;F/uxrUh/enfT1aRt3mmlZm/TbgUi0hSf4n/3t1FQL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BzYcAAAADcAAAADwAAAAAAAAAAAAAAAACYAgAAZHJzL2Rvd25y&#10;ZXYueG1sUEsFBgAAAAAEAAQA9QAAAIUDAAAAAA==&#10;" path="m77,120c154,120,155,,77,,,,,120,77,120xe" fillcolor="#fcd8be" stroked="f">
                        <v:path arrowok="t" o:connecttype="custom" o:connectlocs="39,60;39,0;39,60" o:connectangles="0,0,0"/>
                      </v:shape>
                      <v:shape id="Freeform 437" o:spid="_x0000_s1460" style="position:absolute;left:9819;top:6761;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7TAsEA&#10;AADcAAAADwAAAGRycy9kb3ducmV2LnhtbESP0YrCMBRE3wX/IdyFfZFtagXRbqOIIPRxrX7Apbm2&#10;ZZubksRa/94sLPg4zMwZpthPphcjOd9ZVrBMUhDEtdUdNwqul9PXBoQPyBp7y6TgSR72u/mswFzb&#10;B59prEIjIoR9jgraEIZcSl+3ZNAndiCO3s06gyFK10jt8BHhppdZmq6lwY7jQosDHVuqf6u7UXDA&#10;21jWFW0XWZn9XFcLlzXolPr8mA7fIAJN4R3+b5dawXq1hL8z8Qj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e0wLBAAAA3AAAAA8AAAAAAAAAAAAAAAAAmAIAAGRycy9kb3du&#10;cmV2LnhtbFBLBQYAAAAABAAEAPUAAACGAwAAAAA=&#10;" path="m67,c43,,26,12,17,28v,,,,,c,59,10,104,46,117v,,,,,c52,119,59,120,67,120,144,120,144,,67,xe" fillcolor="#fcd8be" stroked="f">
                        <v:path arrowok="t" o:connecttype="custom" o:connectlocs="34,0;9,14;9,14;23,59;23,59;34,60;34,0" o:connectangles="0,0,0,0,0,0,0"/>
                      </v:shape>
                      <v:shape id="Freeform 438" o:spid="_x0000_s1461" style="position:absolute;left:10291;top:74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IjcMA&#10;AADcAAAADwAAAGRycy9kb3ducmV2LnhtbESPQWvCQBSE7wX/w/KE3upGhVCiq2iwIN5qe+ntbfaZ&#10;DWbfhuw2pv/eLQgeh5n5hllvR9eKgfrQeFYwn2UgiCtvGq4VfH99vL2DCBHZYOuZFPxRgO1m8rLG&#10;wvgbf9JwjrVIEA4FKrAxdoWUobLkMMx8R5y8i+8dxiT7WpoebwnuWrnIslw6bDgtWOyotFRdz79O&#10;welH5/uhKUkfvLvqctQ2a7VSr9NxtwIRaYzP8KN9NAry5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5IjcMAAADcAAAADwAAAAAAAAAAAAAAAACYAgAAZHJzL2Rv&#10;d25yZXYueG1sUEsFBgAAAAAEAAQA9QAAAIgDAAAAAA==&#10;" path="m78,c,,,120,78,120,155,120,155,,78,xe" fillcolor="#fcd8be" stroked="f">
                        <v:path arrowok="t" o:connecttype="custom" o:connectlocs="39,0;39,60;39,0" o:connectangles="0,0,0"/>
                      </v:shape>
                      <v:shape id="Freeform 439" o:spid="_x0000_s1462" style="position:absolute;left:9807;top:7041;width:37;height:60;visibility:visible;mso-wrap-style:square;v-text-anchor:top" coordsize="7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o7MQA&#10;AADcAAAADwAAAGRycy9kb3ducmV2LnhtbESPX0vEMBDE3wW/Q1jBNy/Vg1Lq5Y5T8O+D4CnHPS7N&#10;2lSbTUnWtn57Iwj3OMzMb5jVZva9GimmLrCBy0UBirgJtuPWwPvb3UUFKgmyxT4wGfihBJv16ckK&#10;axsmfqVxJ63KEE41GnAiQ611ahx5TIswEGfvI0SPkmVstY04Zbjv9VVRlNpjx3nB4UC3jpqv3bc3&#10;8PzwGW+q0vF+vK+eqDnI9LIVY87P5u01KKFZjuH/9qM1UC6X8HcmHw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qOzEAAAA3AAAAA8AAAAAAAAAAAAAAAAAmAIAAGRycy9k&#10;b3ducmV2LnhtbFBLBQYAAAAABAAEAPUAAACJAwAAAAA=&#10;" path="m40,7v,,,,,c32,3,22,,11,,7,,4,1,,1,9,40,17,80,25,119,47,114,61,99,66,80v,,,,,c74,53,65,21,40,7xe" fillcolor="#fcd8be" stroked="f">
                        <v:path arrowok="t" o:connecttype="custom" o:connectlocs="20,4;20,4;6,0;0,1;13,60;33,40;33,40;20,4" o:connectangles="0,0,0,0,0,0,0,0"/>
                      </v:shape>
                      <v:shape id="Freeform 440" o:spid="_x0000_s1463" style="position:absolute;left:10692;top:51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1YsMA&#10;AADcAAAADwAAAGRycy9kb3ducmV2LnhtbESPQWvCQBSE7wX/w/IEb3Wjli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t1YsMAAADcAAAADwAAAAAAAAAAAAAAAACYAgAAZHJzL2Rv&#10;d25yZXYueG1sUEsFBgAAAAAEAAQA9QAAAIgDAAAAAA==&#10;" path="m78,c1,,,120,78,120,155,120,155,,78,xe" fillcolor="#fcd8be" stroked="f">
                        <v:path arrowok="t" o:connecttype="custom" o:connectlocs="39,0;39,60;39,0" o:connectangles="0,0,0"/>
                      </v:shape>
                      <v:shape id="Freeform 441" o:spid="_x0000_s1464" style="position:absolute;left:10667;top:56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Q+cMA&#10;AADcAAAADwAAAGRycy9kb3ducmV2LnhtbESPQWvCQBSE7wX/w/IEb3Wj0i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fQ+cMAAADcAAAADwAAAAAAAAAAAAAAAACYAgAAZHJzL2Rv&#10;d25yZXYueG1sUEsFBgAAAAAEAAQA9QAAAIgDAAAAAA==&#10;" path="m78,120c155,120,155,,78,,1,,,120,78,120xe" fillcolor="#fcd8be" stroked="f">
                        <v:path arrowok="t" o:connecttype="custom" o:connectlocs="39,60;39,0;39,60" o:connectangles="0,0,0"/>
                      </v:shape>
                      <v:shape id="Freeform 442" o:spid="_x0000_s1465" style="position:absolute;left:10022;top:7729;width:53;height:60;visibility:visible;mso-wrap-style:square;v-text-anchor:top" coordsize="1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KW8UA&#10;AADcAAAADwAAAGRycy9kb3ducmV2LnhtbESPUUvDMBSF3wX/Q7jC3lzqBlXqsiHiYGNUsQrz8dJc&#10;27LmJiRp1/17Iwg+Hs453+GsNpPpxUg+dJYV3M0zEMS11R03Cj4/trcPIEJE1thbJgUXCrBZX1+t&#10;sND2zO80VrERCcKhQAVtjK6QMtQtGQxz64iT9229wZikb6T2eE5w08tFluXSYMdpoUVHzy3Vp2ow&#10;Cg4v5TgMXrvXe/d2bI5fZbU/lUrNbqanRxCRpvgf/mvvtIJ8mcP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YpbxQAAANwAAAAPAAAAAAAAAAAAAAAAAJgCAABkcnMv&#10;ZG93bnJldi54bWxQSwUGAAAAAAQABAD1AAAAigMAAAAA&#10;" path="m28,120c105,120,105,,28,,17,,8,2,,6,9,44,17,82,25,120v1,,2,,3,xe" fillcolor="#fcd8be" stroked="f">
                        <v:path arrowok="t" o:connecttype="custom" o:connectlocs="14,60;14,0;0,3;13,60;14,60" o:connectangles="0,0,0,0,0"/>
                      </v:shape>
                      <v:shape id="Freeform 443" o:spid="_x0000_s1466" style="position:absolute;left:9064;top:7452;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KnMYA&#10;AADcAAAADwAAAGRycy9kb3ducmV2LnhtbESPQWvCQBSE7wX/w/IEb3WjgjWpq0hAyUFLq4X2+Mw+&#10;k2D2bciuJv77bqHQ4zAz3zDLdW9qcafWVZYVTMYRCOLc6ooLBZ+n7fMChPPIGmvLpOBBDtarwdMS&#10;E207/qD70RciQNglqKD0vkmkdHlJBt3YNsTBu9jWoA+yLaRusQtwU8tpFM2lwYrDQokNpSXl1+PN&#10;KHDZPv5+n31lfRPv/Fu6PXTnNFZqNOw3ryA89f4//NfOtIL57AV+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HKnMYAAADcAAAADwAAAAAAAAAAAAAAAACYAgAAZHJz&#10;L2Rvd25yZXYueG1sUEsFBgAAAAAEAAQA9QAAAIsDAAAAAA==&#10;" path="m91,2v,,,,,c87,1,82,,77,,,,,120,77,120v19,,34,-7,44,-18c116,85,111,68,106,52v5,16,10,33,15,50c147,71,137,12,91,2xe" fillcolor="#fcd8be" stroked="f">
                        <v:path arrowok="t" o:connecttype="custom" o:connectlocs="46,1;46,1;39,0;39,60;61,51;53,26;61,51;46,1" o:connectangles="0,0,0,0,0,0,0,0"/>
                      </v:shape>
                      <v:shape id="Freeform 444" o:spid="_x0000_s1467" style="position:absolute;left:9134;top:7262;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e7sMA&#10;AADcAAAADwAAAGRycy9kb3ducmV2LnhtbERPTWvCQBC9C/0PyxR6000riEndhBKw5NCKpgU9TrPT&#10;JDQ7G7JbE/+9exA8Pt73JptMJ840uNaygudFBIK4srrlWsH313a+BuE8ssbOMim4kIMsfZhtMNF2&#10;5AOdS1+LEMIuQQWN930ipasaMugWticO3K8dDPoAh1rqAccQbjr5EkUrabDl0NBgT3lD1V/5bxS4&#10;4iM+7ZfHYurjd7/Lt5/jTx4r9fQ4vb2C8DT5u/jmLrSC1TKsDWfCEZ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5e7sMAAADcAAAADwAAAAAAAAAAAAAAAACYAgAAZHJzL2Rv&#10;d25yZXYueG1sUEsFBgAAAAAEAAQA9QAAAIgDAAAAAA==&#10;" path="m85,1v5,12,9,24,14,36c94,25,90,13,85,1,82,1,80,,77,,,,,120,77,120v21,,36,-8,46,-21c123,99,123,99,123,99,147,66,135,6,85,1xe" fillcolor="#fcd8be" stroked="f">
                        <v:path arrowok="t" o:connecttype="custom" o:connectlocs="43,1;50,19;43,1;39,0;39,60;62,50;62,50;43,1" o:connectangles="0,0,0,0,0,0,0,0"/>
                      </v:shape>
                      <v:shape id="Freeform 445" o:spid="_x0000_s1468" style="position:absolute;left:8858;top:6591;width:70;height:6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HSMYA&#10;AADcAAAADwAAAGRycy9kb3ducmV2LnhtbESPT2sCMRTE74LfIbxCb5rVwmq3RhGhVOxFrZfeXjdv&#10;/7SblyWJ7tZP3xQEj8PM/IZZrHrTiAs5X1tWMBknIIhzq2suFZw+XkdzED4ga2wsk4Jf8rBaDgcL&#10;zLTt+ECXYyhFhLDPUEEVQptJ6fOKDPqxbYmjV1hnMETpSqkddhFuGjlNklQarDkuVNjSpqL853g2&#10;CrafX/Kq98X7d7e7pidXzNzbZKbU40O/fgERqA/38K291QrSp2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GHSMYAAADcAAAADwAAAAAAAAAAAAAAAACYAgAAZHJz&#10;L2Rvd25yZXYueG1sUEsFBgAAAAAEAAQA9QAAAIsDAAAAAA==&#10;" path="m62,c30,,11,21,6,46v,,,,,c,76,14,112,49,119v,,,,,c53,120,58,120,62,120,140,120,140,,62,xe" fillcolor="#fcd8be" stroked="f">
                        <v:path arrowok="t" o:connecttype="custom" o:connectlocs="31,0;3,23;3,23;25,60;25,60;31,60;31,0" o:connectangles="0,0,0,0,0,0,0"/>
                      </v:shape>
                      <v:shape id="Freeform 446" o:spid="_x0000_s1469" style="position:absolute;left:8749;top:6358;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O2cMA&#10;AADcAAAADwAAAGRycy9kb3ducmV2LnhtbERPS0/CQBC+m/AfNmPCTbYag6awEKIxkcdFNAZuQ3do&#10;i93Z2l3a8u+Zg4nHL997Ou9dpVpqQunZwP0oAUWceVtybuDr8+3uGVSIyBYrz2TgQgHms8HNFFPr&#10;O/6gdhtzJSEcUjRQxFinWoesIIdh5Gti4Y6+cRgFNrm2DXYS7ir9kCRj7bBkaSiwppeCsp/t2Unv&#10;ofW/T7vuu9+c1nF13Hu3fN0ZM7ztFxNQkfr4L/5zv1sD40eZL2fkCO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oO2cMAAADcAAAADwAAAAAAAAAAAAAAAACYAgAAZHJzL2Rv&#10;d25yZXYueG1sUEsFBgAAAAAEAAQA9QAAAIgDAAAAAA==&#10;" path="m74,c57,,45,5,35,14v,,,,,c,45,13,120,74,120v20,,35,-8,44,-20c118,100,118,100,118,100,146,65,131,,74,xe" fillcolor="#fcd8be" stroked="f">
                        <v:path arrowok="t" o:connecttype="custom" o:connectlocs="37,0;18,7;18,7;37,60;59,50;59,50;37,0" o:connectangles="0,0,0,0,0,0,0"/>
                      </v:shape>
                      <v:shape id="Freeform 447" o:spid="_x0000_s1470" style="position:absolute;left:9271;top:7141;width:75;height:61;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DMQA&#10;AADcAAAADwAAAGRycy9kb3ducmV2LnhtbESPT2sCMRTE7wW/Q3hCbzVrW5ayGkW6WAr1UP/Q82Pz&#10;zAY3L8smavz2plDocZiZ3zDzZXKduNAQrGcF00kBgrjx2rJRcNivn95AhIissfNMCm4UYLkYPcyx&#10;0v7KW7rsohEZwqFCBW2MfSVlaFpyGCa+J87e0Q8OY5aDkXrAa4a7Tj4XRSkdWs4LLfb03lJz2p2d&#10;gvq7xhdrNx8/+0O5MXVM5qtMSj2O02oGIlKK/+G/9qdWUL5O4fdMP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fiAzEAAAA3AAAAA8AAAAAAAAAAAAAAAAAmAIAAGRycy9k&#10;b3ducmV2LnhtbFBLBQYAAAAABAAEAPUAAACJAwAAAAA=&#10;" path="m77,c76,,74,,73,1v,,,,,c,6,2,120,78,120v19,,33,-7,43,-18c108,74,95,47,82,20v13,27,26,54,39,82c150,68,136,,77,xe" fillcolor="#fcd8be" stroked="f">
                        <v:path arrowok="t" o:connecttype="custom" o:connectlocs="39,0;37,1;37,1;39,61;61,52;41,10;61,52;39,0" o:connectangles="0,0,0,0,0,0,0,0"/>
                      </v:shape>
                      <v:shape id="Freeform 448" o:spid="_x0000_s1471" style="position:absolute;left:9820;top:7206;width:31;height:56;visibility:visible;mso-wrap-style:square;v-text-anchor:top" coordsize="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R78IA&#10;AADcAAAADwAAAGRycy9kb3ducmV2LnhtbESPzWrDMBCE74G+g9hCb4lcU4xxLJvSUjC95eeS22Jt&#10;LbfSylhq4r59FQjkOMzMN0zdLs6KM81h9KzgeZOBIO69HnlQcDx8rEsQISJrtJ5JwR8FaJuHVY2V&#10;9hfe0XkfB5EgHCpUYGKcKilDb8hh2PiJOHlffnYYk5wHqWe8JLizMs+yQjocOS0YnOjNUP+z/3UK&#10;tDe2564oT6fOluXn9M6M30o9PS6vWxCRlngP39qdVlC85HA9k46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hHvwgAAANwAAAAPAAAAAAAAAAAAAAAAAJgCAABkcnMvZG93&#10;bnJldi54bWxQSwUGAAAAAAQABAD1AAAAhwMAAAAA&#10;" path="m62,111c55,74,49,37,42,,,25,7,102,62,111xe" fillcolor="#fcd8be" stroked="f">
                        <v:path arrowok="t" o:connecttype="custom" o:connectlocs="31,56;21,0;31,56" o:connectangles="0,0,0"/>
                      </v:shape>
                      <v:shape id="Freeform 449" o:spid="_x0000_s1472" style="position:absolute;left:9194;top:7432;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CwMQA&#10;AADcAAAADwAAAGRycy9kb3ducmV2LnhtbESPQWvCQBSE70L/w/IK3nRTLalEVykFRZAKTYvnZ/aZ&#10;hGbfht01xv76riB4HGbmG2ax6k0jOnK+tqzgZZyAIC6srrlU8PO9Hs1A+ICssbFMCq7kYbV8Giww&#10;0/bCX9TloRQRwj5DBVUIbSalLyoy6Me2JY7eyTqDIUpXSu3wEuGmkZMkSaXBmuNChS19VFT85mej&#10;YOoP+Ocmm7zcfe6Os67D8LZPlRo+9+9zEIH68Ajf21utIH2dwu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AsDEAAAA3AAAAA8AAAAAAAAAAAAAAAAAmAIAAGRycy9k&#10;b3ducmV2LnhtbFBLBQYAAAAABAAEAPUAAACJAwAAAAA=&#10;" path="m94,2v4,12,8,23,12,34c102,25,98,14,94,2,89,1,83,,77,,,,,120,77,120v23,,40,-11,49,-26c126,94,126,94,126,94,145,63,134,13,94,2xe" fillcolor="#fcd8be" stroked="f">
                        <v:path arrowok="t" o:connecttype="custom" o:connectlocs="47,1;53,18;47,1;39,0;39,60;63,47;63,47;47,1" o:connectangles="0,0,0,0,0,0,0,0"/>
                      </v:shape>
                      <v:shape id="Freeform 450" o:spid="_x0000_s1473" style="position:absolute;left:9254;top:667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0GH8MA&#10;AADcAAAADwAAAGRycy9kb3ducmV2LnhtbESPQWvCQBSE7wX/w/KE3urGIqFEV9GgIL3VevH2NvvM&#10;BrNvQ3Yb03/fLQgeh5n5hlltRteKgfrQeFYwn2UgiCtvGq4VnL8Pbx8gQkQ22HomBb8UYLOevKyw&#10;MP7OXzScYi0ShEOBCmyMXSFlqCw5DDPfESfv6nuHMcm+lqbHe4K7Vr5nWS4dNpwWLHZUWqpupx+n&#10;4POi893QlKT33t10OWqbtVqp1+m4XYKINMZn+NE+GgX5Y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0GH8MAAADcAAAADwAAAAAAAAAAAAAAAACYAgAAZHJzL2Rv&#10;d25yZXYueG1sUEsFBgAAAAAEAAQA9QAAAIgDAAAAAA==&#10;" path="m77,c,,,120,77,120,154,120,155,,77,xe" fillcolor="#fcd8be" stroked="f">
                        <v:path arrowok="t" o:connecttype="custom" o:connectlocs="39,0;39,60;39,0" o:connectangles="0,0,0"/>
                      </v:shape>
                      <v:shape id="Freeform 451" o:spid="_x0000_s1474" style="position:absolute;left:9041;top:39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jhMMA&#10;AADcAAAADwAAAGRycy9kb3ducmV2LnhtbESPQWvCQBSE7wX/w/IEb3Wj2C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jhMMAAADcAAAADwAAAAAAAAAAAAAAAACYAgAAZHJzL2Rv&#10;d25yZXYueG1sUEsFBgAAAAAEAAQA9QAAAIgDAAAAAA==&#10;" path="m77,c,,,120,77,120,155,120,155,,77,xe" fillcolor="#fcd8be" stroked="f">
                        <v:path arrowok="t" o:connecttype="custom" o:connectlocs="38,0;38,60;38,0" o:connectangles="0,0,0"/>
                      </v:shape>
                      <v:shape id="Freeform 452" o:spid="_x0000_s1475" style="position:absolute;left:8841;top:36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988MA&#10;AADcAAAADwAAAGRycy9kb3ducmV2LnhtbESPQWvCQBSE7wX/w/IEb3WjSCjRVTRYkN5qvXh7m31m&#10;g9m3IbuN8d93C4Ueh5n5htnsRteKgfrQeFawmGcgiCtvGq4VXL7eX99AhIhssPVMCp4UYLedvGyw&#10;MP7BnzScYy0ShEOBCmyMXSFlqCw5DHPfESfv5nuHMcm+lqbHR4K7Vi6zLJcOG04LFjsqLVX387dT&#10;8HHV+WFoStJH7+66HLXNWq3UbDru1yAijfE//Nc+GQX5Ko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988MAAADcAAAADwAAAAAAAAAAAAAAAACYAgAAZHJzL2Rv&#10;d25yZXYueG1sUEsFBgAAAAAEAAQA9QAAAIgDAAAAAA==&#10;" path="m77,120c155,120,155,,77,,,,,120,77,120xe" fillcolor="#fcd8be" stroked="f">
                        <v:path arrowok="t" o:connecttype="custom" o:connectlocs="38,60;38,0;38,60" o:connectangles="0,0,0"/>
                      </v:shape>
                      <v:shape id="Freeform 453" o:spid="_x0000_s1476" style="position:absolute;left:8851;top:5159;width:73;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54cYA&#10;AADcAAAADwAAAGRycy9kb3ducmV2LnhtbESPQWvCQBSE7wX/w/IEb7qxim1SVykBSw4q1hbq8Zl9&#10;TYLZtyG7Nem/7wpCj8PMfMMs172pxZVaV1lWMJ1EIIhzqysuFHx+bMbPIJxH1lhbJgW/5GC9Gjws&#10;MdG243e6Hn0hAoRdggpK75tESpeXZNBNbEMcvG/bGvRBtoXULXYBbmr5GEULabDisFBiQ2lJ+eX4&#10;YxS4bBufDrOvrG/iN79PN7vunMZKjYb96wsIT73/D9/bmVawmD/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e54cYAAADcAAAADwAAAAAAAAAAAAAAAACYAgAAZHJz&#10;L2Rvd25yZXYueG1sUEsFBgAAAAAEAAQA9QAAAIsDAAAAAA==&#10;" path="m128,29c118,22,108,14,98,7v10,7,20,15,30,22c121,16,108,5,91,2v,,,,,c87,1,82,,77,,,,,120,77,120v53,,70,-55,51,-91xe" fillcolor="#fcd8be" stroked="f">
                        <v:path arrowok="t" o:connecttype="custom" o:connectlocs="64,15;49,4;64,15;45,1;45,1;38,0;38,60;64,15" o:connectangles="0,0,0,0,0,0,0,0"/>
                      </v:shape>
                      <v:shape id="Freeform 454" o:spid="_x0000_s1477" style="position:absolute;left:8821;top:421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GsAA&#10;AADcAAAADwAAAGRycy9kb3ducmV2LnhtbERPu2rDMBTdC/0HcQvZarkhmOBECYlpoXTLY8l2Zd1Y&#10;JtaVsRTH/ftqKGQ8nPd6O7lOjDSE1rOCjywHQVx703Kj4Hz6el+CCBHZYOeZFPxSgO3m9WWNpfEP&#10;PtB4jI1IIRxKVGBj7EspQ23JYch8T5y4qx8cxgSHRpoBHyncdXKe54V02HJqsNhTZam+He9Owc9F&#10;F/uxrUh/enfT1aRt3mmlZm/TbgUi0hSf4n/3t1FQL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MGsAAAADcAAAADwAAAAAAAAAAAAAAAACYAgAAZHJzL2Rvd25y&#10;ZXYueG1sUEsFBgAAAAAEAAQA9QAAAIUDAAAAAA==&#10;" path="m78,120c155,120,155,,78,,,,,120,78,120xe" fillcolor="#fcd8be" stroked="f">
                        <v:path arrowok="t" o:connecttype="custom" o:connectlocs="39,61;39,0;39,61" o:connectangles="0,0,0"/>
                      </v:shape>
                      <v:shape id="Freeform 455" o:spid="_x0000_s1478" style="position:absolute;left:8824;top:543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pgcMA&#10;AADcAAAADwAAAGRycy9kb3ducmV2LnhtbESPQWvCQBSE7wX/w/IEb3WjSKjRVTRUKL3V9uLtbfaZ&#10;DWbfhuw2xn/fLRR6HGbmG2a7H10rBupD41nBYp6BIK68abhW8PV5en4BESKywdYzKXhQgP1u8rTF&#10;wvg7f9BwjrVIEA4FKrAxdoWUobLkMMx9R5y8q+8dxiT7Wpoe7wnuWrnMslw6bDgtWOyotFTdzt9O&#10;wftF58ehKUm/enfT5aht1mqlZtPxsAERaYz/4b/2m1GQr9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ypgcMAAADcAAAADwAAAAAAAAAAAAAAAACYAgAAZHJzL2Rv&#10;d25yZXYueG1sUEsFBgAAAAAEAAQA9QAAAIgDAAAAAA==&#10;" path="m77,c,,,120,77,120,154,120,155,,77,xe" fillcolor="#fcd8be" stroked="f">
                        <v:path arrowok="t" o:connecttype="custom" o:connectlocs="39,0;39,60;39,0" o:connectangles="0,0,0"/>
                      </v:shape>
                      <v:shape id="Freeform 456" o:spid="_x0000_s1479" style="position:absolute;left:8887;top:35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wcAA&#10;AADcAAAADwAAAGRycy9kb3ducmV2LnhtbERPu2rDMBTdC/0HcQvZarmBmOBECYlpoXTLY8l2Zd1Y&#10;JtaVsRTH/ftqKGQ8nPd6O7lOjDSE1rOCjywHQVx703Kj4Hz6el+CCBHZYOeZFPxSgO3m9WWNpfEP&#10;PtB4jI1IIRxKVGBj7EspQ23JYch8T5y4qx8cxgSHRpoBHyncdXKe54V02HJqsNhTZam+He9Owc9F&#10;F/uxrUh/enfT1aRt3mmlZm/TbgUi0hSf4n/3t1FQL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WwcAAAADcAAAADwAAAAAAAAAAAAAAAACYAgAAZHJzL2Rvd25y&#10;ZXYueG1sUEsFBgAAAAAEAAQA9QAAAIUDAAAAAA==&#10;" path="m78,120c155,120,155,,78,,1,,,120,78,120xe" fillcolor="#fcd8be" stroked="f">
                        <v:path arrowok="t" o:connecttype="custom" o:connectlocs="39,60;39,0;39,60" o:connectangles="0,0,0"/>
                      </v:shape>
                      <v:shape id="Freeform 457" o:spid="_x0000_s1480" style="position:absolute;left:8864;top:28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zWsMA&#10;AADcAAAADwAAAGRycy9kb3ducmV2LnhtbESPQWvCQBSE7wX/w/KE3upGwVCiq2hQkN5qvXh7m31m&#10;g9m3IbvG9N93C4Ueh5n5hllvR9eKgfrQeFYwn2UgiCtvGq4VXL6Ob+8gQkQ22HomBd8UYLuZvKyx&#10;MP7JnzScYy0ShEOBCmyMXSFlqCw5DDPfESfv5nuHMcm+lqbHZ4K7Vi6yLJcOG04LFjsqLVX388Mp&#10;+LjqfD80JemDd3ddjtpmrVbqdTruViAijfE//Nc+GQX5cg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MzWsMAAADcAAAADwAAAAAAAAAAAAAAAACYAgAAZHJzL2Rv&#10;d25yZXYueG1sUEsFBgAAAAAEAAQA9QAAAIgDAAAAAA==&#10;" path="m77,120c154,120,155,,77,,,,,120,77,120xe" fillcolor="#fcd8be" stroked="f">
                        <v:path arrowok="t" o:connecttype="custom" o:connectlocs="39,60;39,0;39,60" o:connectangles="0,0,0"/>
                      </v:shape>
                      <v:shape id="Freeform 458" o:spid="_x0000_s1481" style="position:absolute;left:8967;top:367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tLcMA&#10;AADcAAAADwAAAGRycy9kb3ducmV2LnhtbESPQWvCQBSE7wX/w/KE3upGwVCiq2iwIN5qe+ntbfaZ&#10;DWbfhuw2pv/eLQgeh5n5hllvR9eKgfrQeFYwn2UgiCtvGq4VfH99vL2DCBHZYOuZFPxRgO1m8rLG&#10;wvgbf9JwjrVIEA4FKrAxdoWUobLkMMx8R5y8i+8dxiT7WpoebwnuWrnIslw6bDgtWOyotFRdz79O&#10;welH5/uhKUkfvLvqctQ2a7VSr9NxtwIRaYzP8KN9NAry5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GtLcMAAADcAAAADwAAAAAAAAAAAAAAAACYAgAAZHJzL2Rv&#10;d25yZXYueG1sUEsFBgAAAAAEAAQA9QAAAIgDAAAAAA==&#10;" path="m78,120c155,120,155,,78,,1,,,120,78,120xe" fillcolor="#fcd8be" stroked="f">
                        <v:path arrowok="t" o:connecttype="custom" o:connectlocs="39,60;39,0;39,60" o:connectangles="0,0,0"/>
                      </v:shape>
                      <v:shape id="Freeform 459" o:spid="_x0000_s1482" style="position:absolute;left:8874;top:49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ItsMA&#10;AADcAAAADwAAAGRycy9kb3ducmV2LnhtbESPQWvCQBSE7wX/w/IEb3Wj0iD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0ItsMAAADcAAAADwAAAAAAAAAAAAAAAACYAgAAZHJzL2Rv&#10;d25yZXYueG1sUEsFBgAAAAAEAAQA9QAAAIgDAAAAAA==&#10;" path="m77,c,,,120,77,120,154,120,155,,77,xe" fillcolor="#fcd8be" stroked="f">
                        <v:path arrowok="t" o:connecttype="custom" o:connectlocs="39,0;39,60;39,0" o:connectangles="0,0,0"/>
                      </v:shape>
                      <v:shape id="Freeform 460" o:spid="_x0000_s1483" style="position:absolute;left:8931;top:3297;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QwsMA&#10;AADcAAAADwAAAGRycy9kb3ducmV2LnhtbESPQWvCQBSE7wX/w/IEb3Wj2CD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SQwsMAAADcAAAADwAAAAAAAAAAAAAAAACYAgAAZHJzL2Rv&#10;d25yZXYueG1sUEsFBgAAAAAEAAQA9QAAAIgDAAAAAA==&#10;" path="m77,c,,,120,77,120,155,120,155,,77,xe" fillcolor="#fcd8be" stroked="f">
                        <v:path arrowok="t" o:connecttype="custom" o:connectlocs="38,0;38,61;38,0" o:connectangles="0,0,0"/>
                      </v:shape>
                      <v:shape id="Freeform 461" o:spid="_x0000_s1484" style="position:absolute;left:8904;top:59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1WcMA&#10;AADcAAAADwAAAGRycy9kb3ducmV2LnhtbESPQWvCQBSE7wX/w/KE3urGgqFEV9GgIL3VevH2NvvM&#10;BrNvQ3Yb03/fLQgeh5n5hlltRteKgfrQeFYwn2UgiCtvGq4VnL8Pbx8gQkQ22HomBb8UYLOevKyw&#10;MP7OXzScYi0ShEOBCmyMXSFlqCw5DDPfESfv6nuHMcm+lqbHe4K7Vr5nWS4dNpwWLHZUWqpupx+n&#10;4POi893QlKT33t10OWqbtVqp1+m4XYKINMZn+NE+GgX5Y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g1WcMAAADcAAAADwAAAAAAAAAAAAAAAACYAgAAZHJzL2Rv&#10;d25yZXYueG1sUEsFBgAAAAAEAAQA9QAAAIgDAAAAAA==&#10;" path="m77,120c154,120,155,,77,,,,,120,77,120xe" fillcolor="#fcd8be" stroked="f">
                        <v:path arrowok="t" o:connecttype="custom" o:connectlocs="39,60;39,0;39,60" o:connectangles="0,0,0"/>
                      </v:shape>
                      <v:shape id="Freeform 462" o:spid="_x0000_s1485" style="position:absolute;left:9004;top:383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sHcYA&#10;AADcAAAADwAAAGRycy9kb3ducmV2LnhtbESPT2vCQBTE74V+h+UJvRTdtKVBoquU/kMEi0Yv3h7Z&#10;ZxKafZvubpP47V2h0OMwM79h5svBNKIj52vLCh4mCQjiwuqaSwWH/cd4CsIHZI2NZVJwJg/Lxe3N&#10;HDNte95Rl4dSRAj7DBVUIbSZlL6oyKCf2JY4eifrDIYoXSm1wz7CTSMfkySVBmuOCxW29FpR8Z3/&#10;GgVfb8e2e9q893qbr11Knz9+fY9K3Y2GlxmIQEP4D/+1V1pB+pzC9Uw8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0sHcYAAADcAAAADwAAAAAAAAAAAAAAAACYAgAAZHJz&#10;L2Rvd25yZXYueG1sUEsFBgAAAAAEAAQA9QAAAIsDAAAAAA==&#10;" path="m77,c,,,120,77,120,154,120,154,,77,xe" fillcolor="#fcd8be" stroked="f">
                        <v:path arrowok="t" o:connecttype="custom" o:connectlocs="39,0;39,60;39,0" o:connectangles="0,0,0"/>
                      </v:shape>
                      <v:shape id="Freeform 463" o:spid="_x0000_s1486" style="position:absolute;left:9049;top:5199;width:72;height:61;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LTcIA&#10;AADcAAAADwAAAGRycy9kb3ducmV2LnhtbESP0YrCMBRE34X9h3CFfZE13Yq6VqOIsNBHrX7Apbm2&#10;xeamJLF2/34jCD4OM3OG2ewG04qenG8sK/ieJiCIS6sbrhRczr9fPyB8QNbYWiYFf+Rht/0YbTDT&#10;9sEn6otQiQhhn6GCOoQuk9KXNRn0U9sRR+9qncEQpaukdviIcNPKNEkW0mDDcaHGjg41lbfibhTs&#10;8drnZUGrSZqnx8ts4tIKnVKf42G/BhFoCO/wq51rBYv5Ep5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tNwgAAANwAAAAPAAAAAAAAAAAAAAAAAJgCAABkcnMvZG93&#10;bnJldi54bWxQSwUGAAAAAAQABAD1AAAAhwMAAAAA&#10;" path="m67,c17,,,50,14,86v1,,2,1,2,1c16,87,15,86,14,86v7,18,24,33,49,34c63,120,63,120,63,120v1,,3,,4,c144,120,144,,67,xe" fillcolor="#fcd8be" stroked="f">
                        <v:path arrowok="t" o:connecttype="custom" o:connectlocs="34,0;7,44;8,44;7,44;32,61;32,61;34,61;34,0" o:connectangles="0,0,0,0,0,0,0,0"/>
                      </v:shape>
                      <v:shape id="Freeform 464" o:spid="_x0000_s1487" style="position:absolute;left:9161;top:5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ax8AA&#10;AADcAAAADwAAAGRycy9kb3ducmV2LnhtbERPu2rDMBTdC/0HcQvZarmBmOBECYlpoXTLY8l2Zd1Y&#10;JtaVsRTH/ftqKGQ8nPd6O7lOjDSE1rOCjywHQVx703Kj4Hz6el+CCBHZYOeZFPxSgO3m9WWNpfEP&#10;PtB4jI1IIRxKVGBj7EspQ23JYch8T5y4qx8cxgSHRpoBHyncdXKe54V02HJqsNhTZam+He9Owc9F&#10;F/uxrUh/enfT1aRt3mmlZm/TbgUi0hSf4n/3t1FQL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max8AAAADcAAAADwAAAAAAAAAAAAAAAACYAgAAZHJzL2Rvd25y&#10;ZXYueG1sUEsFBgAAAAAEAAQA9QAAAIUDAAAAAA==&#10;" path="m77,c,,,120,77,120,155,120,155,,77,xe" fillcolor="#fcd8be" stroked="f">
                        <v:path arrowok="t" o:connecttype="custom" o:connectlocs="38,0;38,60;38,0" o:connectangles="0,0,0"/>
                      </v:shape>
                      <v:shape id="Freeform 465" o:spid="_x0000_s1488" style="position:absolute;left:9014;top:557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4b8cA&#10;AADcAAAADwAAAGRycy9kb3ducmV2LnhtbESPT2vCQBTE7wW/w/IEL0U3tTS0qauU/hERlJr20tsj&#10;+5qEZt+mu9skfntXEHocZuY3zGI1mEZ05HxtWcHNLAFBXFhdc6ng8+Nteg/CB2SNjWVScCQPq+Xo&#10;aoGZtj0fqMtDKSKEfYYKqhDaTEpfVGTQz2xLHL1v6wyGKF0ptcM+wk0j50mSSoM1x4UKW3quqPjJ&#10;/4yC/ctX293uXnv9nm9dSutfv71GpSbj4ekRRKAh/Icv7Y1WkN49wP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CuG/HAAAA3AAAAA8AAAAAAAAAAAAAAAAAmAIAAGRy&#10;cy9kb3ducmV2LnhtbFBLBQYAAAAABAAEAPUAAACMAwAAAAA=&#10;" path="m77,120c154,120,154,,77,,,,,120,77,120xe" fillcolor="#fcd8be" stroked="f">
                        <v:path arrowok="t" o:connecttype="custom" o:connectlocs="39,60;39,0;39,60" o:connectangles="0,0,0"/>
                      </v:shape>
                      <v:shape id="Freeform 466" o:spid="_x0000_s1489" style="position:absolute;left:9144;top:54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cfMAA&#10;AADcAAAADwAAAGRycy9kb3ducmV2LnhtbERPPWvDMBDdC/kP4grdarkZTHGshNakELI17ZLtZF0s&#10;E+tkJNVx/n01FDo+3nezW9woZgpx8KzgpShBEHfeDNwr+P76eH4FEROywdEzKbhThN129dBgbfyN&#10;P2k+pV7kEI41KrApTbWUsbPkMBZ+Is7cxQeHKcPQSxPwlsPdKNdlWUmHA+cGixO1lrrr6ccpOJ51&#10;9T4PLem9d1fdLtqWo1bq6XF524BItKR/8Z/7YBRUVZ6fz+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NcfMAAAADcAAAADwAAAAAAAAAAAAAAAACYAgAAZHJzL2Rvd25y&#10;ZXYueG1sUEsFBgAAAAAEAAQA9QAAAIUDAAAAAA==&#10;" path="m77,120c154,120,155,,77,,,,,120,77,120xe" fillcolor="#fcd8be" stroked="f">
                        <v:path arrowok="t" o:connecttype="custom" o:connectlocs="39,60;39,0;39,60" o:connectangles="0,0,0"/>
                      </v:shape>
                      <v:shape id="Freeform 467" o:spid="_x0000_s1490" style="position:absolute;left:8965;top:5834;width:29;height:20;visibility:visible;mso-wrap-style:square;v-text-anchor:top" coordsize="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DL8QA&#10;AADcAAAADwAAAGRycy9kb3ducmV2LnhtbESPQWsCMRSE7wX/Q3iCt5q1h6WsRhFBWymFVgWvz81z&#10;s2TzsiSpbv99Uyj0OMzMN8xiNbhO3CjE1rOC2bQAQVx73XKj4HTcPj6DiAlZY+eZFHxThNVy9LDA&#10;Svs7f9LtkBqRIRwrVGBS6ispY23IYZz6njh7Vx8cpixDI3XAe4a7Tj4VRSkdtpwXDPa0MVTbw5dT&#10;YN/ly9XU4bLfybePsz0VF2utUpPxsJ6DSDSk//Bf+1UrKMsZ/J7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WAy/EAAAA3AAAAA8AAAAAAAAAAAAAAAAAmAIAAGRycy9k&#10;b3ducmV2LnhtbFBLBQYAAAAABAAEAPUAAACJAwAAAAA=&#10;" path="m55,39v1,,1,,2,c38,26,19,13,,,7,21,25,39,55,39xe" fillcolor="#fcd8be" stroked="f">
                        <v:path arrowok="t" o:connecttype="custom" o:connectlocs="28,20;29,20;0,0;28,20" o:connectangles="0,0,0,0"/>
                      </v:shape>
                      <v:shape id="Freeform 468" o:spid="_x0000_s1491" style="position:absolute;left:8960;top:5794;width:71;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dscA&#10;AADcAAAADwAAAGRycy9kb3ducmV2LnhtbESPT2vCQBTE74LfYXlCb7qpSpCYjZSqbaEH8Q94fWaf&#10;SWz2bciumvbTdwsFj8PM/IZJF52pxY1aV1lW8DyKQBDnVldcKDjs18MZCOeRNdaWScE3OVhk/V6K&#10;ibZ33tJt5wsRIOwSVFB63yRSurwkg25kG+LgnW1r0AfZFlK3eA9wU8txFMXSYMVhocSGXkvKv3ZX&#10;o2Czenern8v6dF3ScSrfusnsc3pU6mnQvcxBeOr8I/zf/tAK4ngM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rfnbHAAAA3AAAAA8AAAAAAAAAAAAAAAAAmAIAAGRy&#10;cy9kb3ducmV2LnhtbFBLBQYAAAAABAAEAPUAAACMAwAAAAA=&#10;" path="m66,c19,,,46,11,81v19,13,38,26,57,39c143,119,143,,66,xe" fillcolor="#fcd8be" stroked="f">
                        <v:path arrowok="t" o:connecttype="custom" o:connectlocs="33,0;5,41;34,60;33,0" o:connectangles="0,0,0,0"/>
                      </v:shape>
                      <v:shape id="Freeform 469" o:spid="_x0000_s1492" style="position:absolute;left:8971;top:54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CC8MA&#10;AADcAAAADwAAAGRycy9kb3ducmV2LnhtbESPQWvCQBSE7wX/w/IEb3WjQi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HCC8MAAADcAAAADwAAAAAAAAAAAAAAAACYAgAAZHJzL2Rv&#10;d25yZXYueG1sUEsFBgAAAAAEAAQA9QAAAIgDAAAAAA==&#10;" path="m77,c,,,120,77,120,155,120,155,,77,xe" fillcolor="#fcd8be" stroked="f">
                        <v:path arrowok="t" o:connecttype="custom" o:connectlocs="38,0;38,60;38,0" o:connectangles="0,0,0"/>
                      </v:shape>
                      <v:shape id="Freeform 470" o:spid="_x0000_s1493" style="position:absolute;left:8857;top:26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af8MA&#10;AADcAAAADwAAAGRycy9kb3ducmV2LnhtbESPQWvCQBSE7wX/w/IEb3WjSC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haf8MAAADcAAAADwAAAAAAAAAAAAAAAACYAgAAZHJzL2Rv&#10;d25yZXYueG1sUEsFBgAAAAAEAAQA9QAAAIgDAAAAAA==&#10;" path="m78,c1,,,120,78,120,155,120,155,,78,xe" fillcolor="#fcd8be" stroked="f">
                        <v:path arrowok="t" o:connecttype="custom" o:connectlocs="39,0;39,60;39,0" o:connectangles="0,0,0"/>
                      </v:shape>
                      <v:shape id="Freeform 471" o:spid="_x0000_s1494" style="position:absolute;left:8851;top:44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5MMA&#10;AADcAAAADwAAAGRycy9kb3ducmV2LnhtbESPQWvCQBSE7wX/w/IEb3WjYC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T/5MMAAADcAAAADwAAAAAAAAAAAAAAAACYAgAAZHJzL2Rv&#10;d25yZXYueG1sUEsFBgAAAAAEAAQA9QAAAIgDAAAAAA==&#10;" path="m77,120c155,120,155,,77,,,,,120,77,120xe" fillcolor="#fcd8be" stroked="f">
                        <v:path arrowok="t" o:connecttype="custom" o:connectlocs="38,60;38,0;38,60" o:connectangles="0,0,0"/>
                      </v:shape>
                      <v:shape id="Freeform 472" o:spid="_x0000_s1495" style="position:absolute;left:8921;top:42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hk8IA&#10;AADcAAAADwAAAGRycy9kb3ducmV2LnhtbESPQWsCMRSE7wX/Q3iCt5qth1BWo7SLgnir7cXby+Z1&#10;s7h5WTZxXf99Uyj0OMzMN8xmN/lOjDTENrCGl2UBgrgOtuVGw9fn4fkVREzIFrvApOFBEXbb2dMG&#10;Sxvu/EHjOTUiQziWqMGl1JdSxtqRx7gMPXH2vsPgMWU5NNIOeM9w38lVUSjpseW84LCnylF9Pd+8&#10;htPFqPexrcjsg7+aajKu6IzWi/n0tgaRaEr/4b/20WpQSsHvmXw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mGTwgAAANwAAAAPAAAAAAAAAAAAAAAAAJgCAABkcnMvZG93&#10;bnJldi54bWxQSwUGAAAAAAQABAD1AAAAhwMAAAAA&#10;" path="m77,120c155,120,155,,77,,,,,120,77,120xe" fillcolor="#fcd8be" stroked="f">
                        <v:path arrowok="t" o:connecttype="custom" o:connectlocs="38,60;38,0;38,60" o:connectangles="0,0,0"/>
                      </v:shape>
                      <v:shape id="Freeform 473" o:spid="_x0000_s1496" style="position:absolute;left:8581;top:38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ECMMA&#10;AADcAAAADwAAAGRycy9kb3ducmV2LnhtbESPQWvCQBSE7wX/w/IEb3Wjh7REV9FgQXqr9eLtbfaZ&#10;DWbfhuw2xn/vFgo9DjPzDbPejq4VA/Wh8axgMc9AEFfeNFwrOH9/vL6DCBHZYOuZFDwowHYzeVlj&#10;Yfydv2g4xVokCIcCFdgYu0LKUFlyGOa+I07e1fcOY5J9LU2P9wR3rVxmWS4dNpwWLHZUWqpupx+n&#10;4POi8/3QlKQP3t10OWqbtVqp2XTcrUBEGuN/+K99NAry/A1+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ECMMAAADcAAAADwAAAAAAAAAAAAAAAACYAgAAZHJzL2Rv&#10;d25yZXYueG1sUEsFBgAAAAAEAAQA9QAAAIgDAAAAAA==&#10;" path="m77,c,,,120,77,120,155,120,155,,77,xe" fillcolor="#fcd8be" stroked="f">
                        <v:path arrowok="t" o:connecttype="custom" o:connectlocs="38,0;38,60;38,0" o:connectangles="0,0,0"/>
                      </v:shape>
                      <v:shape id="Freeform 474" o:spid="_x0000_s1497" style="position:absolute;left:895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QesAA&#10;AADcAAAADwAAAGRycy9kb3ducmV2LnhtbERPPWvDMBDdC/kP4grdarkZTHGshNakELI17ZLtZF0s&#10;E+tkJNVx/n01FDo+3nezW9woZgpx8KzgpShBEHfeDNwr+P76eH4FEROywdEzKbhThN129dBgbfyN&#10;P2k+pV7kEI41KrApTbWUsbPkMBZ+Is7cxQeHKcPQSxPwlsPdKNdlWUmHA+cGixO1lrrr6ccpOJ51&#10;9T4PLem9d1fdLtqWo1bq6XF524BItKR/8Z/7YBRUVV6bz+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VQesAAAADcAAAADwAAAAAAAAAAAAAAAACYAgAAZHJzL2Rvd25y&#10;ZXYueG1sUEsFBgAAAAAEAAQA9QAAAIUDAAAAAA==&#10;" path="m78,120c155,120,155,,78,,1,,,120,78,120xe" fillcolor="#fcd8be" stroked="f">
                        <v:path arrowok="t" o:connecttype="custom" o:connectlocs="39,60;39,0;39,60" o:connectangles="0,0,0"/>
                      </v:shape>
                      <v:shape id="Freeform 475" o:spid="_x0000_s1498" style="position:absolute;left:8874;top:38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14cMA&#10;AADcAAAADwAAAGRycy9kb3ducmV2LnhtbESPQWvCQBSE7wX/w/IEb3Wjh9BGV9FgQXqr9eLtbfaZ&#10;DWbfhuw2xn/vFgo9DjPzDbPejq4VA/Wh8axgMc9AEFfeNFwrOH9/vL6BCBHZYOuZFDwowHYzeVlj&#10;Yfydv2g4xVokCIcCFdgYu0LKUFlyGOa+I07e1fcOY5J9LU2P9wR3rVxmWS4dNpwWLHZUWqpupx+n&#10;4POi8/3QlKQP3t10OWqbtVqp2XTcrUBEGuN/+K99NAry/B1+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14cMAAADcAAAADwAAAAAAAAAAAAAAAACYAgAAZHJzL2Rv&#10;d25yZXYueG1sUEsFBgAAAAAEAAQA9QAAAIgDAAAAAA==&#10;" path="m77,c,,,120,77,120,154,120,155,,77,xe" fillcolor="#fcd8be" stroked="f">
                        <v:path arrowok="t" o:connecttype="custom" o:connectlocs="39,0;39,60;39,0" o:connectangles="0,0,0"/>
                      </v:shape>
                      <v:shape id="Freeform 476" o:spid="_x0000_s1499" style="position:absolute;left:9177;top:56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ocAA&#10;AADcAAAADwAAAGRycy9kb3ducmV2LnhtbERPPW/CMBDdK/U/WFeJrXHKkKKAQRC1UtWtwMJ2jo84&#10;Ij5HsQnh39cDEuPT+15tJteJkYbQelbwkeUgiGtvWm4UHA/f7wsQISIb7DyTgjsF2KxfX1ZYGn/j&#10;Pxr3sREphEOJCmyMfSllqC05DJnviRN39oPDmODQSDPgLYW7Ts7zvJAOW04NFnuqLNWX/dUp+D3p&#10;Yje2Fekv7y66mrTNO63U7G3aLkFEmuJT/HD/GAXFZ5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KocAAAADcAAAADwAAAAAAAAAAAAAAAACYAgAAZHJzL2Rvd25y&#10;ZXYueG1sUEsFBgAAAAAEAAQA9QAAAIUDAAAAAA==&#10;" path="m78,c1,,,120,78,120,155,120,155,,78,xe" fillcolor="#fcd8be" stroked="f">
                        <v:path arrowok="t" o:connecttype="custom" o:connectlocs="39,0;39,60;39,0" o:connectangles="0,0,0"/>
                      </v:shape>
                      <v:shape id="Freeform 477" o:spid="_x0000_s1500" style="position:absolute;left:8957;top:41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OsMA&#10;AADcAAAADwAAAGRycy9kb3ducmV2LnhtbESPQWvCQBSE7wX/w/IEb3Wjh1iiq2iwIL1pvXh7m31m&#10;g9m3IbuN6b/vFgo9DjPzDbPZja4VA/Wh8axgMc9AEFfeNFwruH6+v76BCBHZYOuZFHxTgN128rLB&#10;wvgnn2m4xFokCIcCFdgYu0LKUFlyGOa+I07e3fcOY5J9LU2PzwR3rVxmWS4dNpwWLHZUWqoely+n&#10;4OOm88PQlKSP3j10OWqbtVqp2XTcr0FEGuN/+K99Mgry1Q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vOsMAAADcAAAADwAAAAAAAAAAAAAAAACYAgAAZHJzL2Rv&#10;d25yZXYueG1sUEsFBgAAAAAEAAQA9QAAAIgDAAAAAA==&#10;" path="m78,c1,,,120,78,120,155,120,155,,78,xe" fillcolor="#fcd8be" stroked="f">
                        <v:path arrowok="t" o:connecttype="custom" o:connectlocs="39,0;39,60;39,0" o:connectangles="0,0,0"/>
                      </v:shape>
                      <v:shape id="Freeform 478" o:spid="_x0000_s1501" style="position:absolute;left:8877;top:30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xTcMA&#10;AADcAAAADwAAAGRycy9kb3ducmV2LnhtbESPQWvCQBSE7wX/w/IEb3WjhyjRVTRYkN7UXnp7m31m&#10;g9m3IbuN6b/vFgo9DjPzDbPdj64VA/Wh8axgMc9AEFfeNFwr+Li9va5BhIhssPVMCr4pwH43edli&#10;YfyTLzRcYy0ShEOBCmyMXSFlqCw5DHPfESfv7nuHMcm+lqbHZ4K7Vi6zLJcOG04LFjsqLVWP65dT&#10;8P6p8+PQlKRP3j10OWqbtVqp2XQ8bEBEGuN/+K99Ngry1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xTcMAAADcAAAADwAAAAAAAAAAAAAAAACYAgAAZHJzL2Rv&#10;d25yZXYueG1sUEsFBgAAAAAEAAQA9QAAAIgDAAAAAA==&#10;" path="m78,120c155,120,155,,78,,1,,,120,78,120xe" fillcolor="#fcd8be" stroked="f">
                        <v:path arrowok="t" o:connecttype="custom" o:connectlocs="39,60;39,0;39,60" o:connectangles="0,0,0"/>
                      </v:shape>
                      <v:shape id="Freeform 479" o:spid="_x0000_s1502" style="position:absolute;left:8861;top:40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U1sMA&#10;AADcAAAADwAAAGRycy9kb3ducmV2LnhtbESPQWvCQBSE7wX/w/IEb3WjQi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U1sMAAADcAAAADwAAAAAAAAAAAAAAAACYAgAAZHJzL2Rv&#10;d25yZXYueG1sUEsFBgAAAAAEAAQA9QAAAIgDAAAAAA==&#10;" path="m78,120c155,120,155,,78,,,,,120,78,120xe" fillcolor="#fcd8be" stroked="f">
                        <v:path arrowok="t" o:connecttype="custom" o:connectlocs="39,60;39,0;39,60" o:connectangles="0,0,0"/>
                      </v:shape>
                      <v:shape id="Freeform 480" o:spid="_x0000_s1503" style="position:absolute;left:9041;top:4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MosMA&#10;AADcAAAADwAAAGRycy9kb3ducmV2LnhtbESPQWvCQBSE7wX/w/IEb3WjSC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HMosMAAADcAAAADwAAAAAAAAAAAAAAAACYAgAAZHJzL2Rv&#10;d25yZXYueG1sUEsFBgAAAAAEAAQA9QAAAIgDAAAAAA==&#10;" path="m77,c,,,120,77,120,155,120,155,,77,xe" fillcolor="#fcd8be" stroked="f">
                        <v:path arrowok="t" o:connecttype="custom" o:connectlocs="38,0;38,60;38,0" o:connectangles="0,0,0"/>
                      </v:shape>
                      <v:shape id="Freeform 481" o:spid="_x0000_s1504" style="position:absolute;left:9017;top:46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pOcMA&#10;AADcAAAADwAAAGRycy9kb3ducmV2LnhtbESPQWvCQBSE7wX/w/IEb3WjYC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1pOcMAAADcAAAADwAAAAAAAAAAAAAAAACYAgAAZHJzL2Rv&#10;d25yZXYueG1sUEsFBgAAAAAEAAQA9QAAAIgDAAAAAA==&#10;" path="m78,120c155,120,155,,78,,1,,,120,78,120xe" fillcolor="#fcd8be" stroked="f">
                        <v:path arrowok="t" o:connecttype="custom" o:connectlocs="39,60;39,0;39,60" o:connectangles="0,0,0"/>
                      </v:shape>
                      <v:shape id="Freeform 482" o:spid="_x0000_s1505" style="position:absolute;left:9024;top:49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TsMA&#10;AADcAAAADwAAAGRycy9kb3ducmV2LnhtbESPQWvCQBSE7wX/w/IEb3Wjh7REV9FgQXqr9eLtbfaZ&#10;DWbfhuw2xn/vFgo9DjPzDbPejq4VA/Wh8axgMc9AEFfeNFwrOH9/vL6DCBHZYOuZFDwowHYzeVlj&#10;Yfydv2g4xVokCIcCFdgYu0LKUFlyGOa+I07e1fcOY5J9LU2P9wR3rVxmWS4dNpwWLHZUWqpupx+n&#10;4POi8/3QlKQP3t10OWqbtVqp2XTcrUBEGuN/+K99NAryt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3TsMAAADcAAAADwAAAAAAAAAAAAAAAACYAgAAZHJzL2Rv&#10;d25yZXYueG1sUEsFBgAAAAAEAAQA9QAAAIgDAAAAAA==&#10;" path="m77,c,,,120,77,120,154,120,155,,77,xe" fillcolor="#fcd8be" stroked="f">
                        <v:path arrowok="t" o:connecttype="custom" o:connectlocs="39,0;39,60;39,0" o:connectangles="0,0,0"/>
                      </v:shape>
                      <v:shape id="Freeform 483" o:spid="_x0000_s1506" style="position:absolute;left:9051;top:43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S1cMA&#10;AADcAAAADwAAAGRycy9kb3ducmV2LnhtbESPQWvCQBSE7wX/w/KE3urGHmKJrqJBQbzV9tLb2+wz&#10;G8y+DdltTP+9WxA8DjPzDbPajK4VA/Wh8axgPstAEFfeNFwr+P46vH2ACBHZYOuZFPxRgM168rLC&#10;wvgbf9JwjrVIEA4FKrAxdoWUobLkMMx8R5y8i+8dxiT7WpoebwnuWvmeZbl02HBasNhRaam6nn+d&#10;gtOPzndDU5Lee3fV5aht1mqlXqfjdgki0hif4Uf7aBTkiwX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NS1cMAAADcAAAADwAAAAAAAAAAAAAAAACYAgAAZHJzL2Rv&#10;d25yZXYueG1sUEsFBgAAAAAEAAQA9QAAAIgDAAAAAA==&#10;" path="m77,c,,,120,77,120,155,120,155,,77,xe" fillcolor="#fcd8be" stroked="f">
                        <v:path arrowok="t" o:connecttype="custom" o:connectlocs="38,0;38,60;38,0" o:connectangles="0,0,0"/>
                      </v:shape>
                      <v:shape id="Freeform 484" o:spid="_x0000_s1507" style="position:absolute;left:8927;top:529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Gp8AA&#10;AADcAAAADwAAAGRycy9kb3ducmV2LnhtbERPPW/CMBDdK/U/WFeJrXHKkKKAQRC1UtWtwMJ2jo84&#10;Ij5HsQnh39cDEuPT+15tJteJkYbQelbwkeUgiGtvWm4UHA/f7wsQISIb7DyTgjsF2KxfX1ZYGn/j&#10;Pxr3sREphEOJCmyMfSllqC05DJnviRN39oPDmODQSDPgLYW7Ts7zvJAOW04NFnuqLNWX/dUp+D3p&#10;Yje2Fekv7y66mrTNO63U7G3aLkFEmuJT/HD/GAXFZ1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zGp8AAAADcAAAADwAAAAAAAAAAAAAAAACYAgAAZHJzL2Rvd25y&#10;ZXYueG1sUEsFBgAAAAAEAAQA9QAAAIUDAAAAAA==&#10;" path="m78,120c155,120,155,,78,,1,,,120,78,120xe" fillcolor="#fcd8be" stroked="f">
                        <v:path arrowok="t" o:connecttype="custom" o:connectlocs="39,60;39,0;39,60" o:connectangles="0,0,0"/>
                      </v:shape>
                      <v:shape id="Freeform 485" o:spid="_x0000_s1508" style="position:absolute;left:8911;top:47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jPMMA&#10;AADcAAAADwAAAGRycy9kb3ducmV2LnhtbESPwW7CMBBE75X4B2uRuBUHDmkJGARRkVBvpb1wW8dL&#10;HBGvo9gN4e/rSpV6HM3MG81mN7pWDNSHxrOCxTwDQVx503Ct4Ovz+PwKIkRkg61nUvCgALvt5GmD&#10;hfF3/qDhHGuRIBwKVGBj7AopQ2XJYZj7jjh5V987jEn2tTQ93hPctXKZZbl02HBasNhRaam6nb+d&#10;gveLzg9DU5J+8+6my1HbrNVKzabjfg0i0hj/w3/tk1GQv6z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BjPMMAAADcAAAADwAAAAAAAAAAAAAAAACYAgAAZHJzL2Rv&#10;d25yZXYueG1sUEsFBgAAAAAEAAQA9QAAAIgDAAAAAA==&#10;" path="m77,120c155,120,155,,77,,,,,120,77,120xe" fillcolor="#fcd8be" stroked="f">
                        <v:path arrowok="t" o:connecttype="custom" o:connectlocs="38,60;38,0;38,60" o:connectangles="0,0,0"/>
                      </v:shape>
                      <v:shape id="Freeform 486" o:spid="_x0000_s1509" style="position:absolute;left:8977;top:50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hr8A&#10;AADcAAAADwAAAGRycy9kb3ducmV2LnhtbERPy4rCMBTdC/MP4Q7MTlNdFKlG0TLCMDsfG3c3zbUp&#10;NjelydTO35uF4PJw3uvt6FoxUB8azwrmswwEceVNw7WCy/kwXYIIEdlg65kU/FOA7eZjssbC+Acf&#10;aTjFWqQQDgUqsDF2hZShsuQwzHxHnLib7x3GBPtamh4fKdy1cpFluXTYcGqw2FFpqbqf/pyC36vO&#10;90NTkv727q7LUdus1Up9fY67FYhIY3yLX+4foyBfpv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P7qGvwAAANwAAAAPAAAAAAAAAAAAAAAAAJgCAABkcnMvZG93bnJl&#10;di54bWxQSwUGAAAAAAQABAD1AAAAhAMAAAAA&#10;" path="m78,c1,,,120,78,120,155,120,155,,78,xe" fillcolor="#fcd8be" stroked="f">
                        <v:path arrowok="t" o:connecttype="custom" o:connectlocs="39,0;39,60;39,0" o:connectangles="0,0,0"/>
                      </v:shape>
                      <v:shape id="Freeform 487" o:spid="_x0000_s1510" style="position:absolute;left:8857;top:46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fHcIA&#10;AADcAAAADwAAAGRycy9kb3ducmV2LnhtbESPQYvCMBSE7wv+h/CEva2pHop0jaLFBfG26mVvL82z&#10;KTYvpcnW+u83C4LHYWa+YVab0bVioD40nhXMZxkI4sqbhmsFl/PXxxJEiMgGW8+k4EEBNuvJ2woL&#10;4+/8TcMp1iJBOBSowMbYFVKGypLDMPMdcfKuvncYk+xraXq8J7hr5SLLcumw4bRgsaPSUnU7/ToF&#10;xx+d74amJL337qbLUdus1Uq9T8ftJ4hIY3yFn+2DUZAv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x8dwgAAANwAAAAPAAAAAAAAAAAAAAAAAJgCAABkcnMvZG93&#10;bnJldi54bWxQSwUGAAAAAAQABAD1AAAAhwMAAAAA&#10;" path="m78,120c155,120,155,,78,,1,,,120,78,120xe" fillcolor="#fcd8be" stroked="f">
                        <v:path arrowok="t" o:connecttype="custom" o:connectlocs="39,60;39,0;39,60" o:connectangles="0,0,0"/>
                      </v:shape>
                      <v:shape id="Freeform 488" o:spid="_x0000_s1511" style="position:absolute;left:8994;top:34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BasMA&#10;AADcAAAADwAAAGRycy9kb3ducmV2LnhtbESPwWrDMBBE74X+g9hCbo2cHExwo5jGpFByS9pLbytr&#10;axlbK2MpjvP3UaDQ4zAzb5htObteTDSG1rOC1TIDQVx703Kj4Pvr43UDIkRkg71nUnCjAOXu+WmL&#10;hfFXPtF0jo1IEA4FKrAxDoWUobbkMCz9QJy8Xz86jEmOjTQjXhPc9XKdZbl02HJasDhQZanuzhen&#10;4Pij8/3UVqQP3nW6mrXNeq3U4mV+fwMRaY7/4b/2p1GQb9b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GBasMAAADcAAAADwAAAAAAAAAAAAAAAACYAgAAZHJzL2Rv&#10;d25yZXYueG1sUEsFBgAAAAAEAAQA9QAAAIgDAAAAAA==&#10;" path="m77,c,,,120,77,120,154,120,155,,77,xe" fillcolor="#fcd8be" stroked="f">
                        <v:path arrowok="t" o:connecttype="custom" o:connectlocs="39,0;39,60;39,0" o:connectangles="0,0,0"/>
                      </v:shape>
                      <v:shape id="Freeform 489" o:spid="_x0000_s1512" style="position:absolute;left:8588;top:4586;width:61;height:40;visibility:visible;mso-wrap-style:square;v-text-anchor:top" coordsize="1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5TsMA&#10;AADcAAAADwAAAGRycy9kb3ducmV2LnhtbESPQWvCQBSE70L/w/IKXkQ3WokhuooUFK9qaK+P7HMT&#10;zL6N2a3Gf+8WCj0OM/MNs9r0thF36nztWMF0koAgLp2u2SgozrtxBsIHZI2NY1LwJA+b9dtghbl2&#10;Dz7S/RSMiBD2OSqoQmhzKX1ZkUU/cS1x9C6usxii7IzUHT4i3DZyliSptFhzXKiwpc+KyuvpxyrY&#10;j57Ha5GZUfp9WxiaymT+RYVSw/d+uwQRqA//4b/2QStIsw/4PR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T5TsMAAADcAAAADwAAAAAAAAAAAAAAAACYAgAAZHJzL2Rv&#10;d25yZXYueG1sUEsFBgAAAAAEAAQA9QAAAIgDAAAAAA==&#10;" path="m57,c24,,5,22,,47,37,58,75,69,112,80,123,45,104,,57,xe" fillcolor="#fcd8be" stroked="f">
                        <v:path arrowok="t" o:connecttype="custom" o:connectlocs="28,0;0,24;56,40;28,0" o:connectangles="0,0,0,0"/>
                      </v:shape>
                      <v:shape id="Freeform 490" o:spid="_x0000_s1513" style="position:absolute;left:8681;top:4889;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yQMYA&#10;AADcAAAADwAAAGRycy9kb3ducmV2LnhtbESPzWrCQBSF9wXfYbhCd3ViKSrRUaSl0Fo3VZG4u2au&#10;STRzJ82MSfr2nYLg8nB+Ps5s0ZlSNFS7wrKC4SACQZxaXXCmYLd9f5qAcB5ZY2mZFPySg8W89zDD&#10;WNuWv6nZ+EyEEXYxKsi9r2IpXZqTQTewFXHwTrY26IOsM6lrbMO4KeVzFI2kwYIDIceKXnNKL5ur&#10;CdxjY3/GSbvv1ucvvzodrPl8S5R67HfLKQhPnb+Hb+0PrWA0eYH/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iyQMYAAADcAAAADwAAAAAAAAAAAAAAAACYAgAAZHJz&#10;L2Rvd25yZXYueG1sUEsFBgAAAAAEAAQA9QAAAIsDAAAAAA==&#10;" path="m70,c17,,,56,20,92v,,,,,c29,108,45,120,70,120v8,,15,-1,21,-3c74,110,56,104,38,98v18,6,36,12,53,19c146,97,139,,70,xe" fillcolor="#fcd8be" stroked="f">
                        <v:path arrowok="t" o:connecttype="custom" o:connectlocs="35,0;10,46;10,46;35,60;46,59;19,49;46,59;35,0" o:connectangles="0,0,0,0,0,0,0,0"/>
                      </v:shape>
                      <v:shape id="Freeform 491" o:spid="_x0000_s1514" style="position:absolute;left:8747;top:38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ZHsMA&#10;AADcAAAADwAAAGRycy9kb3ducmV2LnhtbESPQWvCQBSE7wX/w/KE3urGQoNEV9GgIL2pvfT2NvvM&#10;BrNvQ3Yb03/fLQgeh5n5hlltRteKgfrQeFYwn2UgiCtvGq4VfF0ObwsQISIbbD2Tgl8KsFlPXlZY&#10;GH/nEw3nWIsE4VCgAhtjV0gZKksOw8x3xMm7+t5hTLKvpenxnuCule9ZlkuHDacFix2Vlqrb+ccp&#10;+PzW+W5oStJ77266HLXNWq3U63TcLkFEGuMz/GgfjYJ88Q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gZHsMAAADcAAAADwAAAAAAAAAAAAAAAACYAgAAZHJzL2Rv&#10;d25yZXYueG1sUEsFBgAAAAAEAAQA9QAAAIgDAAAAAA==&#10;" path="m78,120c155,120,155,,78,,1,,,120,78,120xe" fillcolor="#fcd8be" stroked="f">
                        <v:path arrowok="t" o:connecttype="custom" o:connectlocs="39,60;39,0;39,60" o:connectangles="0,0,0"/>
                      </v:shape>
                      <v:shape id="Freeform 492" o:spid="_x0000_s1515" style="position:absolute;left:8585;top:4609;width:59;height:37;visibility:visible;mso-wrap-style:square;v-text-anchor:top" coordsize="1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Zp8IA&#10;AADcAAAADwAAAGRycy9kb3ducmV2LnhtbESPwWrDMBBE74X+g9hCb43sHNzgRDGhJpBbadIP2Fgb&#10;y8RaudYmdv++KhR6HGbmDbOpZt+rO42xC2wgX2SgiJtgO24NfJ72LytQUZAt9oHJwDdFqLaPDxss&#10;bZj4g+5HaVWCcCzRgBMZSq1j48hjXISBOHmXMHqUJMdW2xGnBPe9XmZZoT12nBYcDvTmqLkeb97A&#10;JMP7l7yebx3WdLJLV4dzXhvz/DTv1qCEZvkP/7UP1kCxKuD3TDoC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VmnwgAAANwAAAAPAAAAAAAAAAAAAAAAAJgCAABkcnMvZG93&#10;bnJldi54bWxQSwUGAAAAAAQABAD1AAAAhwMAAAAA&#10;" path="m63,73v30,,48,-18,55,-40c81,22,43,11,6,,,34,19,73,63,73xe" fillcolor="#fcd8be" stroked="f">
                        <v:path arrowok="t" o:connecttype="custom" o:connectlocs="32,37;59,17;3,0;32,37" o:connectangles="0,0,0,0"/>
                      </v:shape>
                      <v:shape id="Freeform 493" o:spid="_x0000_s1516" style="position:absolute;left:8508;top:5290;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d8McA&#10;AADcAAAADwAAAGRycy9kb3ducmV2LnhtbESPT2vCQBTE7wW/w/IEL6VuKkUldRVbSKkX8U8PPT6y&#10;zySYfbtkt0maT+8KhR6HmfkNs9r0phYtNb6yrOB5moAgzq2uuFDwdc6eliB8QNZYWyYFv+Rhsx49&#10;rDDVtuMjtadQiAhhn6KCMgSXSunzkgz6qXXE0bvYxmCIsimkbrCLcFPLWZLMpcGK40KJjt5Lyq+n&#10;H6PgwwwvWdZ3h8v3W7s77jv3OAxOqcm4376CCNSH//Bf+1MrmC8XcD8Tj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nnfDHAAAA3AAAAA8AAAAAAAAAAAAAAAAAmAIAAGRy&#10;cy9kb3ducmV2LnhtbFBLBQYAAAAABAAEAPUAAACMAwAAAAA=&#10;" path="m76,120v41,,60,-33,58,-65c134,55,134,55,134,55,131,27,112,,76,,66,,57,2,50,6v,,,,,c,29,8,120,76,120xe" fillcolor="#fcd8be" stroked="f">
                        <v:path arrowok="t" o:connecttype="custom" o:connectlocs="38,60;67,28;67,28;38,0;25,3;25,3;38,60" o:connectangles="0,0,0,0,0,0,0"/>
                      </v:shape>
                      <v:shape id="Freeform 494" o:spid="_x0000_s1517" style="position:absolute;left:8617;top:44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2gL8A&#10;AADcAAAADwAAAGRycy9kb3ducmV2LnhtbERPy4rCMBTdC/MP4Q7MTlNdFKlG0TLCMDsfG3c3zbUp&#10;NjelydTO35uF4PJw3uvt6FoxUB8azwrmswwEceVNw7WCy/kwXYIIEdlg65kU/FOA7eZjssbC+Acf&#10;aTjFWqQQDgUqsDF2hZShsuQwzHxHnLib7x3GBPtamh4fKdy1cpFluXTYcGqw2FFpqbqf/pyC36vO&#10;90NTkv727q7LUdus1Up9fY67FYhIY3yLX+4foyBfpr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SbaAvwAAANwAAAAPAAAAAAAAAAAAAAAAAJgCAABkcnMvZG93bnJl&#10;di54bWxQSwUGAAAAAAQABAD1AAAAhAMAAAAA&#10;" path="m78,c1,,,120,78,120,155,120,155,,78,xe" fillcolor="#fcd8be" stroked="f">
                        <v:path arrowok="t" o:connecttype="custom" o:connectlocs="39,0;39,60;39,0" o:connectangles="0,0,0"/>
                      </v:shape>
                      <v:shape id="Freeform 495" o:spid="_x0000_s1518" style="position:absolute;left:8774;top:480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UKMYA&#10;AADcAAAADwAAAGRycy9kb3ducmV2LnhtbESPT2vCQBTE7wW/w/KEXopu2kLQ6CrSfxShotGLt0f2&#10;mQSzb9PdbZJ++26h0OMwM79hluvBNKIj52vLCu6nCQjiwuqaSwWn4+tkBsIHZI2NZVLwTR7Wq9HN&#10;EjNtez5Ql4dSRAj7DBVUIbSZlL6oyKCf2pY4ehfrDIYoXSm1wz7CTSMfkiSVBmuOCxW29FRRcc2/&#10;jILd87ntHj9eer3Pty6lt0+/vUOlbsfDZgEi0BD+w3/td60gnc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KUKMYAAADcAAAADwAAAAAAAAAAAAAAAACYAgAAZHJz&#10;L2Rvd25yZXYueG1sUEsFBgAAAAAEAAQA9QAAAIsDAAAAAA==&#10;" path="m77,120c154,120,154,,77,,,,,120,77,120xe" fillcolor="#fcd8be" stroked="f">
                        <v:path arrowok="t" o:connecttype="custom" o:connectlocs="39,60;39,0;39,60" o:connectangles="0,0,0"/>
                      </v:shape>
                      <v:shape id="Freeform 496" o:spid="_x0000_s1519" style="position:absolute;left:8744;top:41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W8AA&#10;AADcAAAADwAAAGRycy9kb3ducmV2LnhtbERPPW/CMBDdK/U/WFeJrXHKEJWAQRC1UtWtwMJ2jo84&#10;Ij5HsQnh39cDEuPT+15tJteJkYbQelbwkeUgiGtvWm4UHA/f758gQkQ22HkmBXcKsFm/vqywNP7G&#10;fzTuYyNSCIcSFdgY+1LKUFtyGDLfEyfu7AeHMcGhkWbAWwp3nZzneSEdtpwaLPZUWaov+6tT8HvS&#10;xW5sK9Jf3l10NWmbd1qp2du0XYKINMWn+OH+MQqKR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sW8AAAADcAAAADwAAAAAAAAAAAAAAAACYAgAAZHJzL2Rvd25y&#10;ZXYueG1sUEsFBgAAAAAEAAQA9QAAAIUDAAAAAA==&#10;" path="m77,120c154,120,155,,77,,,,,120,77,120xe" fillcolor="#fcd8be" stroked="f">
                        <v:path arrowok="t" o:connecttype="custom" o:connectlocs="39,60;39,0;39,60" o:connectangles="0,0,0"/>
                      </v:shape>
                      <v:shape id="Freeform 497" o:spid="_x0000_s1520" style="position:absolute;left:8514;top:51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JwMMA&#10;AADcAAAADwAAAGRycy9kb3ducmV2LnhtbESPQWvCQBSE7wX/w/IEb3Wjh2Cjq2iwIL1pvXh7m31m&#10;g9m3IbuN6b/vFgo9DjPzDbPZja4VA/Wh8axgMc9AEFfeNFwruH6+v65AhIhssPVMCr4pwG47edlg&#10;YfyTzzRcYi0ShEOBCmyMXSFlqCw5DHPfESfv7nuHMcm+lqbHZ4K7Vi6zLJcOG04LFjsqLVWPy5dT&#10;8HHT+WFoStJH7x66HLXNWq3UbDru1yAijfE//Nc+GQX52w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JwMMAAADcAAAADwAAAAAAAAAAAAAAAACYAgAAZHJzL2Rv&#10;d25yZXYueG1sUEsFBgAAAAAEAAQA9QAAAIgDAAAAAA==&#10;" path="m77,c,,,120,77,120,154,120,155,,77,xe" fillcolor="#fcd8be" stroked="f">
                        <v:path arrowok="t" o:connecttype="custom" o:connectlocs="39,0;39,60;39,0" o:connectangles="0,0,0"/>
                      </v:shape>
                      <v:shape id="Freeform 498" o:spid="_x0000_s1521" style="position:absolute;left:8651;top:422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Xt8MA&#10;AADcAAAADwAAAGRycy9kb3ducmV2LnhtbESPQWvCQBSE7wX/w/IEb3Wjh6DRVTRYkN7UXnp7m31m&#10;g9m3IbuN6b/vFgo9DjPzDbPdj64VA/Wh8axgMc9AEFfeNFwr+Li9va5AhIhssPVMCr4pwH43edli&#10;YfyTLzRcYy0ShEOBCmyMXSFlqCw5DHPfESfv7nuHMcm+lqbHZ4K7Vi6zLJcOG04LFjsqLVWP65dT&#10;8P6p8+PQlKRP3j10OWqbtVqp2XQ8bEBEGuN/+K99Ngry9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Xt8MAAADcAAAADwAAAAAAAAAAAAAAAACYAgAAZHJzL2Rv&#10;d25yZXYueG1sUEsFBgAAAAAEAAQA9QAAAIgDAAAAAA==&#10;" path="m77,c,,,120,77,120,155,120,155,,77,xe" fillcolor="#fcd8be" stroked="f">
                        <v:path arrowok="t" o:connecttype="custom" o:connectlocs="38,0;38,61;38,0" o:connectangles="0,0,0"/>
                      </v:shape>
                      <v:shape id="Freeform 499" o:spid="_x0000_s1522" style="position:absolute;left:8641;top:34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yLMMA&#10;AADcAAAADwAAAGRycy9kb3ducmV2LnhtbESPQWvCQBSE7wX/w/IEb3WjQq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SyLMMAAADcAAAADwAAAAAAAAAAAAAAAACYAgAAZHJzL2Rv&#10;d25yZXYueG1sUEsFBgAAAAAEAAQA9QAAAIgDAAAAAA==&#10;" path="m77,120c155,120,155,,77,,,,,120,77,120xe" fillcolor="#fcd8be" stroked="f">
                        <v:path arrowok="t" o:connecttype="custom" o:connectlocs="38,60;38,0;38,60" o:connectangles="0,0,0"/>
                      </v:shape>
                      <v:shape id="Freeform 500" o:spid="_x0000_s1523" style="position:absolute;left:9751;top:6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qWMMA&#10;AADcAAAADwAAAGRycy9kb3ducmV2LnhtbESPQWvCQBSE7wX/w/IEb3WjSK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0qWMMAAADcAAAADwAAAAAAAAAAAAAAAACYAgAAZHJzL2Rv&#10;d25yZXYueG1sUEsFBgAAAAAEAAQA9QAAAIgDAAAAAA==&#10;" path="m67,119v,-2,-1,-5,-1,-7c67,114,68,117,69,119v3,1,5,1,8,1c155,120,155,,77,,4,,,109,67,119xe" fillcolor="#fcd8be" stroked="f">
                        <v:path arrowok="t" o:connecttype="custom" o:connectlocs="33,60;33,56;34,60;38,60;38,0;33,60" o:connectangles="0,0,0,0,0,0"/>
                      </v:shape>
                      <v:shape id="Freeform 501" o:spid="_x0000_s1524" style="position:absolute;left:8611;top:40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Pw8MA&#10;AADcAAAADwAAAGRycy9kb3ducmV2LnhtbESPQWvCQBSE7wX/w/IEb3WjYK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GPw8MAAADcAAAADwAAAAAAAAAAAAAAAACYAgAAZHJzL2Rv&#10;d25yZXYueG1sUEsFBgAAAAAEAAQA9QAAAIgDAAAAAA==&#10;" path="m77,120c155,120,155,,77,,,,,120,77,120xe" fillcolor="#fcd8be" stroked="f">
                        <v:path arrowok="t" o:connecttype="custom" o:connectlocs="38,60;38,0;38,60" o:connectangles="0,0,0"/>
                      </v:shape>
                      <v:shape id="Freeform 502" o:spid="_x0000_s1525" style="position:absolute;left:8737;top:45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RtMMA&#10;AADcAAAADwAAAGRycy9kb3ducmV2LnhtbESPQWvCQBSE7wX/w/IEb3Wjh9BGV9FgQXqr9eLtbfaZ&#10;DWbfhuw2xn/vFgo9DjPzDbPejq4VA/Wh8axgMc9AEFfeNFwrOH9/vL6BCBHZYOuZFDwowHYzeVlj&#10;Yfydv2g4xVokCIcCFdgYu0LKUFlyGOa+I07e1fcOY5J9LU2P9wR3rVxmWS4dNpwWLHZUWqpupx+n&#10;4POi8/3QlKQP3t10OWqbtVqp2XTcrUBEGuN/+K99NAry9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MRtMMAAADcAAAADwAAAAAAAAAAAAAAAACYAgAAZHJzL2Rv&#10;d25yZXYueG1sUEsFBgAAAAAEAAQA9QAAAIgDAAAAAA==&#10;" path="m78,120c155,120,155,,78,,1,,,120,78,120xe" fillcolor="#fcd8be" stroked="f">
                        <v:path arrowok="t" o:connecttype="custom" o:connectlocs="39,60;39,0;39,60" o:connectangles="0,0,0"/>
                      </v:shape>
                      <v:shape id="Freeform 503" o:spid="_x0000_s1526" style="position:absolute;left:8814;top:339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zHMcA&#10;AADcAAAADwAAAGRycy9kb3ducmV2LnhtbESPT2vCQBTE7wW/w/IEL0U3tRDb1FVK/4gISk176e2R&#10;fU1Cs2/T3W0Sv70rFHocZuY3zHI9mEZ05HxtWcHNLAFBXFhdc6ng4/11egfCB2SNjWVScCIP69Xo&#10;aomZtj0fqctDKSKEfYYKqhDaTEpfVGTQz2xLHL0v6wyGKF0ptcM+wk0j50mSSoM1x4UKW3qqqPjO&#10;f42Cw/Nn293uX3r9lu9cSpsfv7tGpSbj4fEBRKAh/If/2lutIL1fwOVMPAJy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oMxzHAAAA3AAAAA8AAAAAAAAAAAAAAAAAmAIAAGRy&#10;cy9kb3ducmV2LnhtbFBLBQYAAAAABAAEAPUAAACMAwAAAAA=&#10;" path="m77,120c154,120,154,,77,,,,,120,77,120xe" fillcolor="#fcd8be" stroked="f">
                        <v:path arrowok="t" o:connecttype="custom" o:connectlocs="39,60;39,0;39,60" o:connectangles="0,0,0"/>
                      </v:shape>
                      <v:shape id="Freeform 504" o:spid="_x0000_s1527" style="position:absolute;left:8731;top:43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gXcAA&#10;AADcAAAADwAAAGRycy9kb3ducmV2LnhtbERPPW/CMBDdK/U/WFeJrXHKEJWAQRC1UtWtwMJ2jo84&#10;Ij5HsQnh39cDEuPT+15tJteJkYbQelbwkeUgiGtvWm4UHA/f758gQkQ22HkmBXcKsFm/vqywNP7G&#10;fzTuYyNSCIcSFdgY+1LKUFtyGDLfEyfu7AeHMcGhkWbAWwp3nZzneSEdtpwaLPZUWaov+6tT8HvS&#10;xW5sK9Jf3l10NWmbd1qp2du0XYKINMWn+OH+MQqKR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AgXcAAAADcAAAADwAAAAAAAAAAAAAAAACYAgAAZHJzL2Rvd25y&#10;ZXYueG1sUEsFBgAAAAAEAAQA9QAAAIUDAAAAAA==&#10;" path="m77,120c155,120,155,,77,,,,,120,77,120xe" fillcolor="#fcd8be" stroked="f">
                        <v:path arrowok="t" o:connecttype="custom" o:connectlocs="38,60;38,0;38,60" o:connectangles="0,0,0"/>
                      </v:shape>
                      <v:shape id="Freeform 505" o:spid="_x0000_s1528" style="position:absolute;left:8667;top:36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FxsMA&#10;AADcAAAADwAAAGRycy9kb3ducmV2LnhtbESPQWvCQBSE7wX/w/KE3urGHoJGV9GgIL1Ve+ntbfaZ&#10;DWbfhuw2pv++WxA8DjPzDbPejq4VA/Wh8axgPstAEFfeNFwr+Loc3xYgQkQ22HomBb8UYLuZvKyx&#10;MP7OnzScYy0ShEOBCmyMXSFlqCw5DDPfESfv6nuHMcm+lqbHe4K7Vr5nWS4dNpwWLHZUWqpu5x+n&#10;4ONb5/uhKUkfvLvpctQ2a7VSr9NxtwIRaYzP8KN9Mgry5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FxsMAAADcAAAADwAAAAAAAAAAAAAAAACYAgAAZHJzL2Rv&#10;d25yZXYueG1sUEsFBgAAAAAEAAQA9QAAAIgDAAAAAA==&#10;" path="m78,c1,,,120,78,120,155,120,155,,78,xe" fillcolor="#fcd8be" stroked="f">
                        <v:path arrowok="t" o:connecttype="custom" o:connectlocs="39,0;39,60;39,0" o:connectangles="0,0,0"/>
                      </v:shape>
                      <v:shape id="Freeform 506" o:spid="_x0000_s1529" style="position:absolute;left:8687;top:39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2Qb8A&#10;AADcAAAADwAAAGRycy9kb3ducmV2LnhtbERPPW/CMBDdK/EfrENiKzYdaBUwCCIqVd0KLGzn+Igj&#10;4nMUuyH8+3qoxPj0vtfb0bdioD42gTUs5goEcRVsw7WG8+nz9QNETMgW28Ck4UERtpvJyxoLG+78&#10;Q8Mx1SKHcCxQg0upK6SMlSOPcR464sxdQ+8xZdjX0vZ4z+G+lW9KLaXHhnODw45KR9Xt+Os1fF/M&#10;cj80JZlD8DdTjsap1mg9m467FYhEY3qK/91fVsO7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DbZBvwAAANwAAAAPAAAAAAAAAAAAAAAAAJgCAABkcnMvZG93bnJl&#10;di54bWxQSwUGAAAAAAQABAD1AAAAhAMAAAAA&#10;" path="m78,c1,,,120,78,120,155,120,155,,78,xe" fillcolor="#fcd8be" stroked="f">
                        <v:path arrowok="t" o:connecttype="custom" o:connectlocs="39,0;39,60;39,0" o:connectangles="0,0,0"/>
                      </v:shape>
                      <v:shape id="Freeform 507" o:spid="_x0000_s1530" style="position:absolute;left:911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T2sMA&#10;AADcAAAADwAAAGRycy9kb3ducmV2LnhtbESPQWsCMRSE7wX/Q3iCt5rowZbVKLpYkN5qe+ntZfPc&#10;LG5elk26rv/eFAo9DjPzDbPZjb4VA/WxCaxhMVcgiKtgG641fH2+Pb+CiAnZYhuYNNwpwm47edpg&#10;YcONP2g4p1pkCMcCNbiUukLKWDnyGOehI87eJfQeU5Z9LW2Ptwz3rVwqtZIeG84LDjsqHVXX84/X&#10;8P5tVoehKckcg7+acjROtUbr2XTcr0EkGtN/+K99shpe1A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ET2sMAAADcAAAADwAAAAAAAAAAAAAAAACYAgAAZHJzL2Rv&#10;d25yZXYueG1sUEsFBgAAAAAEAAQA9QAAAIgDAAAAAA==&#10;" path="m78,c1,,,120,78,120,155,120,155,,78,xe" fillcolor="#fcd8be" stroked="f">
                        <v:path arrowok="t" o:connecttype="custom" o:connectlocs="39,0;39,60;39,0" o:connectangles="0,0,0"/>
                      </v:shape>
                      <v:shape id="Freeform 508" o:spid="_x0000_s1531" style="position:absolute;left:9174;top:49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nscA&#10;AADcAAAADwAAAGRycy9kb3ducmV2LnhtbESPT2vCQBTE70K/w/IKvRSzqYKV1FVK/4gISo299PbI&#10;viah2bfp7jaJ394VCh6HmfkNs1gNphEdOV9bVvCQpCCIC6trLhV8Ht/HcxA+IGtsLJOCE3lYLW9G&#10;C8y07flAXR5KESHsM1RQhdBmUvqiIoM+sS1x9L6tMxiidKXUDvsIN42cpOlMGqw5LlTY0ktFxU/+&#10;ZxTsX7/abrp76/VHvnUzWv/67T0qdXc7PD+BCDSEa/i/vdEKHtMJXM7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0Cp7HAAAA3AAAAA8AAAAAAAAAAAAAAAAAmAIAAGRy&#10;cy9kb3ducmV2LnhtbFBLBQYAAAAABAAEAPUAAACMAwAAAAA=&#10;" path="m77,120c154,120,154,,77,,,,,120,77,120xe" fillcolor="#fcd8be" stroked="f">
                        <v:path arrowok="t" o:connecttype="custom" o:connectlocs="39,60;39,0;39,60" o:connectangles="0,0,0"/>
                      </v:shape>
                      <v:shape id="Freeform 509" o:spid="_x0000_s1532" style="position:absolute;left:9181;top:47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oNsMA&#10;AADcAAAADwAAAGRycy9kb3ducmV2LnhtbESPQWsCMRSE70L/Q3iF3jRRwZ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8oNsMAAADcAAAADwAAAAAAAAAAAAAAAACYAgAAZHJzL2Rv&#10;d25yZXYueG1sUEsFBgAAAAAEAAQA9QAAAIgDAAAAAA==&#10;" path="m77,120c155,120,155,,77,,,,,120,77,120xe" fillcolor="#fcd8be" stroked="f">
                        <v:path arrowok="t" o:connecttype="custom" o:connectlocs="38,60;38,0;38,60" o:connectangles="0,0,0"/>
                      </v:shape>
                      <v:shape id="Freeform 510" o:spid="_x0000_s1533" style="position:absolute;left:9111;top:40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wQsMA&#10;AADcAAAADwAAAGRycy9kb3ducmV2LnhtbESPQWsCMRSE70L/Q3iF3jRRxJ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wQsMAAADcAAAADwAAAAAAAAAAAAAAAACYAgAAZHJzL2Rv&#10;d25yZXYueG1sUEsFBgAAAAAEAAQA9QAAAIgDAAAAAA==&#10;" path="m77,c,,,120,77,120,155,120,155,,77,xe" fillcolor="#fcd8be" stroked="f">
                        <v:path arrowok="t" o:connecttype="custom" o:connectlocs="38,0;38,60;38,0" o:connectangles="0,0,0"/>
                      </v:shape>
                      <v:shape id="Freeform 511" o:spid="_x0000_s1534" style="position:absolute;left:9191;top:43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V2cMA&#10;AADcAAAADwAAAGRycy9kb3ducmV2LnhtbESPQWsCMRSE70L/Q3iF3jRR0J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oV2cMAAADcAAAADwAAAAAAAAAAAAAAAACYAgAAZHJzL2Rv&#10;d25yZXYueG1sUEsFBgAAAAAEAAQA9QAAAIgDAAAAAA==&#10;" path="m77,120c155,120,155,,77,,,,,120,77,120xe" fillcolor="#fcd8be" stroked="f">
                        <v:path arrowok="t" o:connecttype="custom" o:connectlocs="38,60;38,0;38,60" o:connectangles="0,0,0"/>
                      </v:shape>
                      <v:shape id="Freeform 512" o:spid="_x0000_s1535" style="position:absolute;left:9208;top:5220;width:69;height:60;visibility:visible;mso-wrap-style:square;v-text-anchor:top" coordsize="13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wMYA&#10;AADcAAAADwAAAGRycy9kb3ducmV2LnhtbESPQUvDQBSE7wX/w/IEL8Fu9BAldls0ReihFVoFr8/d&#10;ZxLMvk131yT9911B6HGYmW+YxWqynRjIh9axgrt5DoJYO9NyreDj/fX2EUSIyAY7x6TgRAFWy6vZ&#10;AkvjRt7TcIi1SBAOJSpoYuxLKYNuyGKYu544ed/OW4xJ+loaj2OC207e53khLbacFhrsqWpI/xx+&#10;rYJdlnk9vBWf4/Sy/Vofs0pvxkqpm+vp+QlEpClewv/tjVHwkBfwdyYd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MwMYAAADcAAAADwAAAAAAAAAAAAAAAACYAgAAZHJz&#10;L2Rvd25yZXYueG1sUEsFBgAAAAAEAAQA9QAAAIsDAAAAAA==&#10;" path="m134,49c112,33,90,16,68,,,9,3,119,77,119v43,,62,-37,57,-70xe" fillcolor="#fcd8be" stroked="f">
                        <v:path arrowok="t" o:connecttype="custom" o:connectlocs="67,25;34,0;38,60;67,25" o:connectangles="0,0,0,0"/>
                      </v:shape>
                      <v:shape id="Freeform 513" o:spid="_x0000_s1536" style="position:absolute;left:9242;top:5219;width:33;height:26;visibility:visible;mso-wrap-style:square;v-text-anchor:top" coordsize="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n3sYA&#10;AADcAAAADwAAAGRycy9kb3ducmV2LnhtbESPQWvCQBSE7wX/w/KE3upGoY2NriKiEAoemvbQ3h7Z&#10;ZxLMvo27a0z+fbdQ6HGYmW+Y9XYwrejJ+caygvksAUFcWt1wpeDz4/i0BOEDssbWMikYycN2M3lY&#10;Y6btnd+pL0IlIoR9hgrqELpMSl/WZNDPbEccvbN1BkOUrpLa4T3CTSsXSfIiDTYcF2rsaF9TeSlu&#10;RsHy9VqcivLtaycP+aj7Z/3N6Umpx+mwW4EINIT/8F871w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yn3sYAAADcAAAADwAAAAAAAAAAAAAAAACYAgAAZHJz&#10;L2Rvd25yZXYueG1sUEsFBgAAAAAEAAQA9QAAAIsDAAAAAA==&#10;" path="m9,c6,,3,1,,1,22,17,44,34,66,50,64,34,55,19,41,9,33,4,22,,9,xe" fillcolor="#fcd8be" stroked="f">
                        <v:path arrowok="t" o:connecttype="custom" o:connectlocs="5,0;0,1;33,26;21,5;5,0" o:connectangles="0,0,0,0,0"/>
                      </v:shape>
                      <v:shape id="Freeform 514" o:spid="_x0000_s1537" style="position:absolute;left:9107;top:373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6R78A&#10;AADcAAAADwAAAGRycy9kb3ducmV2LnhtbERPPW/CMBDdK/EfrENiKzYdaBUwCCIqVd0KLGzn+Igj&#10;4nMUuyH8+3qoxPj0vtfb0bdioD42gTUs5goEcRVsw7WG8+nz9QNETMgW28Ck4UERtpvJyxoLG+78&#10;Q8Mx1SKHcCxQg0upK6SMlSOPcR464sxdQ+8xZdjX0vZ4z+G+lW9KLaXHhnODw45KR9Xt+Os1fF/M&#10;cj80JZlD8DdTjsap1mg9m467FYhEY3qK/91fVsO7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7pHvwAAANwAAAAPAAAAAAAAAAAAAAAAAJgCAABkcnMvZG93bnJl&#10;di54bWxQSwUGAAAAAAQABAD1AAAAhAMAAAAA&#10;" path="m78,120c155,120,155,,78,,1,,,120,78,120xe" fillcolor="#fcd8be" stroked="f">
                        <v:path arrowok="t" o:connecttype="custom" o:connectlocs="39,61;39,0;39,61" o:connectangles="0,0,0"/>
                      </v:shape>
                      <v:shape id="Freeform 515" o:spid="_x0000_s1538" style="position:absolute;left:8851;top:23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f3MMA&#10;AADcAAAADwAAAGRycy9kb3ducmV2LnhtbESPQWsCMRSE70L/Q3gFb5rowbarUXSpUHrT9tLby+a5&#10;Wdy8LJt03f77piD0OMzMN8xmN/pWDNTHJrCGxVyBIK6CbbjW8PlxnD2DiAnZYhuYNPxQhN32YbLB&#10;woYbn2g4p1pkCMcCNbiUukLKWDnyGOehI87eJfQeU5Z9LW2Ptwz3rVwqtZIeG84LDjsqHVXX87fX&#10;8P5lVoehKcm8Bn815Wicao3W08dxvwaRaEz/4Xv7zWp4Ui/wdy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cf3MMAAADcAAAADwAAAAAAAAAAAAAAAACYAgAAZHJzL2Rv&#10;d25yZXYueG1sUEsFBgAAAAAEAAQA9QAAAIgDAAAAAA==&#10;" path="m77,c,,,120,77,120,155,120,155,,77,xe" fillcolor="#fcd8be" stroked="f">
                        <v:path arrowok="t" o:connecttype="custom" o:connectlocs="38,0;38,60;38,0" o:connectangles="0,0,0"/>
                      </v:shape>
                      <v:shape id="Freeform 516" o:spid="_x0000_s1539" style="position:absolute;left:9184;top:46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gnMAA&#10;AADcAAAADwAAAGRycy9kb3ducmV2LnhtbERPPU/DMBDdK/EfrENia5x2CCjErSACCXWj7cJ2jo84&#10;anyOYjcJ/74ekDo+ve9qv7heTDSGzrOCTZaDIG686bhVcD59rl9AhIhssPdMCv4owH73sKqwNH7m&#10;b5qOsRUphEOJCmyMQyllaCw5DJkfiBP360eHMcGxlWbEOYW7Xm7zvJAOO04NFgeqLTWX49UpOPzo&#10;4n3qatIf3l10vWib91qpp8fl7RVEpCXexf/uL6PgeZPmpz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QgnMAAAADcAAAADwAAAAAAAAAAAAAAAACYAgAAZHJzL2Rvd25y&#10;ZXYueG1sUEsFBgAAAAAEAAQA9QAAAIUDAAAAAA==&#10;" path="m77,120c154,120,155,,77,,,,,120,77,120xe" fillcolor="#fcd8be" stroked="f">
                        <v:path arrowok="t" o:connecttype="custom" o:connectlocs="39,60;39,0;39,60" o:connectangles="0,0,0"/>
                      </v:shape>
                      <v:shape id="Freeform 517" o:spid="_x0000_s1540" style="position:absolute;left:8971;top:27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FB8MA&#10;AADcAAAADwAAAGRycy9kb3ducmV2LnhtbESPQWvCQBSE7wX/w/IEb3UTD1qiq2iwIL1pvXh7m31m&#10;g9m3IbuN6b/vFgo9DjPzDbPZja4VA/Wh8awgn2cgiCtvGq4VXD/fX99AhIhssPVMCr4pwG47edlg&#10;YfyTzzRcYi0ShEOBCmyMXSFlqCw5DHPfESfv7nuHMcm+lqbHZ4K7Vi6ybCkdNpwWLHZUWqoely+n&#10;4OOml4ehKUkfvXvoctQ2a7VSs+m4X4OINMb/8F/7ZBSs8h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iFB8MAAADcAAAADwAAAAAAAAAAAAAAAACYAgAAZHJzL2Rv&#10;d25yZXYueG1sUEsFBgAAAAAEAAQA9QAAAIgDAAAAAA==&#10;" path="m77,120c155,120,155,,77,,,,,120,77,120xe" fillcolor="#fcd8be" stroked="f">
                        <v:path arrowok="t" o:connecttype="custom" o:connectlocs="38,60;38,0;38,60" o:connectangles="0,0,0"/>
                      </v:shape>
                      <v:shape id="Freeform 518" o:spid="_x0000_s1541" style="position:absolute;left:8921;top:31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bcMIA&#10;AADcAAAADwAAAGRycy9kb3ducmV2LnhtbESPQYvCMBSE7wv+h/AEb2uqB1eqUbS4IHtb9eLtpXk2&#10;xealNNna/febBcHjMDPfMOvt4BrRUxdqzwpm0wwEcelNzZWCy/nzfQkiRGSDjWdS8EsBtpvR2xpz&#10;4x/8Tf0pViJBOOSowMbY5lKG0pLDMPUtcfJuvnMYk+wqaTp8JLhr5DzLFtJhzWnBYkuFpfJ++nEK&#10;vq56se/rgvTBu7suBm2zRis1GQ+7FYhIQ3yFn+2jUfAxm8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htwwgAAANwAAAAPAAAAAAAAAAAAAAAAAJgCAABkcnMvZG93&#10;bnJldi54bWxQSwUGAAAAAAQABAD1AAAAhwMAAAAA&#10;" path="m77,120c155,120,155,,77,,,,,120,77,120xe" fillcolor="#fcd8be" stroked="f">
                        <v:path arrowok="t" o:connecttype="custom" o:connectlocs="38,60;38,0;38,60" o:connectangles="0,0,0"/>
                      </v:shape>
                      <v:shape id="Freeform 519" o:spid="_x0000_s1542" style="position:absolute;left:8994;top:263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52MYA&#10;AADcAAAADwAAAGRycy9kb3ducmV2LnhtbESPQWvCQBSE7wX/w/KEXopuVFBJXaW0thRB0bSX3h7Z&#10;ZxLMvk13t0n6712h0OMwM98wq01vatGS85VlBZNxAoI4t7riQsHnx+toCcIHZI21ZVLwSx4268Hd&#10;ClNtOz5Rm4VCRAj7FBWUITSplD4vyaAf24Y4emfrDIYoXSG1wy7CTS2nSTKXBiuOCyU29FxSfsl+&#10;jILDy1fTzvbbTh+znZvT27ffPaBS98P+6RFEoD78h//a71rBYjKD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E52MYAAADcAAAADwAAAAAAAAAAAAAAAACYAgAAZHJz&#10;L2Rvd25yZXYueG1sUEsFBgAAAAAEAAQA9QAAAIsDAAAAAA==&#10;" path="m77,c,,,120,77,120,154,120,154,,77,xe" fillcolor="#fcd8be" stroked="f">
                        <v:path arrowok="t" o:connecttype="custom" o:connectlocs="39,0;39,60;39,0" o:connectangles="0,0,0"/>
                      </v:shape>
                      <v:shape id="Freeform 520" o:spid="_x0000_s1543" style="position:absolute;left:8881;top:251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mn8MA&#10;AADcAAAADwAAAGRycy9kb3ducmV2LnhtbESPQWsCMRSE7wX/Q3iCt5pVxMp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mn8MAAADcAAAADwAAAAAAAAAAAAAAAACYAgAAZHJzL2Rv&#10;d25yZXYueG1sUEsFBgAAAAAEAAQA9QAAAIgDAAAAAA==&#10;" path="m77,c,,,120,77,120,155,120,155,,77,xe" fillcolor="#fcd8be" stroked="f">
                        <v:path arrowok="t" o:connecttype="custom" o:connectlocs="38,0;38,60;38,0" o:connectangles="0,0,0"/>
                      </v:shape>
                      <v:shape id="Freeform 521" o:spid="_x0000_s1544" style="position:absolute;left:9031;top:305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DBMMA&#10;AADcAAAADwAAAGRycy9kb3ducmV2LnhtbESPQWsCMRSE7wX/Q3iCt5pV0Mp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DBMMAAADcAAAADwAAAAAAAAAAAAAAAACYAgAAZHJzL2Rv&#10;d25yZXYueG1sUEsFBgAAAAAEAAQA9QAAAIgDAAAAAA==&#10;" path="m77,c,,,120,77,120,155,120,155,,77,xe" fillcolor="#fcd8be" stroked="f">
                        <v:path arrowok="t" o:connecttype="custom" o:connectlocs="38,0;38,60;38,0" o:connectangles="0,0,0"/>
                      </v:shape>
                      <v:shape id="Freeform 522" o:spid="_x0000_s1545" style="position:absolute;left:9071;top:422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dc8MA&#10;AADcAAAADwAAAGRycy9kb3ducmV2LnhtbESPQWvCQBSE7wX/w/IEb3Wjh1iiq2iwIL1pvXh7m31m&#10;g9m3IbuN6b/vFgo9DjPzDbPZja4VA/Wh8axgMc9AEFfeNFwruH6+v76BCBHZYOuZFHxTgN128rLB&#10;wvgnn2m4xFokCIcCFdgYu0LKUFlyGOa+I07e3fcOY5J9LU2PzwR3rVxmWS4dNpwWLHZUWqoely+n&#10;4OOm88PQlKSP3j10OWqbtVqp2XTcr0FEGuN/+K99MgpWix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Edc8MAAADcAAAADwAAAAAAAAAAAAAAAACYAgAAZHJzL2Rv&#10;d25yZXYueG1sUEsFBgAAAAAEAAQA9QAAAIgDAAAAAA==&#10;" path="m77,120c155,120,155,,77,,,,,120,77,120xe" fillcolor="#fcd8be" stroked="f">
                        <v:path arrowok="t" o:connecttype="custom" o:connectlocs="38,61;38,0;38,61" o:connectangles="0,0,0"/>
                      </v:shape>
                      <v:shape id="Freeform 523" o:spid="_x0000_s1546" style="position:absolute;left:9107;top:3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46MIA&#10;AADcAAAADwAAAGRycy9kb3ducmV2LnhtbESPQYvCMBSE7wv+h/CEva2pe9ClGkWLgnhb14u3l+bZ&#10;FJuX0mRr99+bBcHjMDPfMMv14BrRUxdqzwqmkwwEcelNzZWC88/+4wtEiMgGG8+k4I8CrFejtyXm&#10;xt/5m/pTrESCcMhRgY2xzaUMpSWHYeJb4uRdfecwJtlV0nR4T3DXyM8sm0mHNacFiy0Vlsrb6dcp&#10;OF70bNvXBemddzddDNpmjVbqfTxsFiAiDfEVfrYPRsF8Oof/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bjowgAAANwAAAAPAAAAAAAAAAAAAAAAAJgCAABkcnMvZG93&#10;bnJldi54bWxQSwUGAAAAAAQABAD1AAAAhwMAAAAA&#10;" path="m78,c1,,,120,78,120,155,120,155,,78,xe" fillcolor="#fcd8be" stroked="f">
                        <v:path arrowok="t" o:connecttype="custom" o:connectlocs="39,0;39,60;39,0" o:connectangles="0,0,0"/>
                      </v:shape>
                      <v:shape id="Freeform 524" o:spid="_x0000_s1547" style="position:absolute;left:9047;top:35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smsAA&#10;AADcAAAADwAAAGRycy9kb3ducmV2LnhtbERPPU/DMBDdK/EfrENia5x2CCjErSACCXWj7cJ2jo84&#10;anyOYjcJ/74ekDo+ve9qv7heTDSGzrOCTZaDIG686bhVcD59rl9AhIhssPdMCv4owH73sKqwNH7m&#10;b5qOsRUphEOJCmyMQyllaCw5DJkfiBP360eHMcGxlWbEOYW7Xm7zvJAOO04NFgeqLTWX49UpOPzo&#10;4n3qatIf3l10vWib91qpp8fl7RVEpCXexf/uL6PgeZPWpj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IsmsAAAADcAAAADwAAAAAAAAAAAAAAAACYAgAAZHJzL2Rvd25y&#10;ZXYueG1sUEsFBgAAAAAEAAQA9QAAAIUDAAAAAA==&#10;" path="m78,c1,,,120,78,120,155,120,155,,78,xe" fillcolor="#fcd8be" stroked="f">
                        <v:path arrowok="t" o:connecttype="custom" o:connectlocs="39,0;39,60;39,0" o:connectangles="0,0,0"/>
                      </v:shape>
                      <v:shape id="Freeform 525" o:spid="_x0000_s1548" style="position:absolute;left:9334;top:36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JAcMA&#10;AADcAAAADwAAAGRycy9kb3ducmV2LnhtbESPwW7CMBBE75X4B2uRuBUHDrQEDIKoSKi3Ahdu63iJ&#10;I+J1FLsh/H1dqVKPo5l5o1lvB9eInrpQe1Ywm2YgiEtvaq4UXM6H13cQISIbbDyTgicF2G5GL2vM&#10;jX/wF/WnWIkE4ZCjAhtjm0sZSksOw9S3xMm7+c5hTLKrpOnwkeCukfMsW0iHNacFiy0Vlsr76dsp&#10;+Lzqxb6vC9If3t11MWibNVqpyXjYrUBEGuJ/+K99NAreZ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6JAcMAAADcAAAADwAAAAAAAAAAAAAAAACYAgAAZHJzL2Rv&#10;d25yZXYueG1sUEsFBgAAAAAEAAQA9QAAAIgDAAAAAA==&#10;" path="m77,c,,,120,77,120,154,120,155,,77,xe" fillcolor="#fcd8be" stroked="f">
                        <v:path arrowok="t" o:connecttype="custom" o:connectlocs="39,0;39,60;39,0" o:connectangles="0,0,0"/>
                      </v:shape>
                      <v:shape id="Freeform 526" o:spid="_x0000_s1549" style="position:absolute;left:10527;top:55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qIb8A&#10;AADcAAAADwAAAGRycy9kb3ducmV2LnhtbERPPW/CMBDdK/EfrENiKw4MFAUMgohKVbcCC9s5PuKI&#10;+BzFJoR/Xw9IjE/ve70dXCN66kLtWcFsmoEgLr2puVJwPn1/LkGEiGyw8UwKnhRguxl9rDE3/sF/&#10;1B9jJVIIhxwV2BjbXMpQWnIYpr4lTtzVdw5jgl0lTYePFO4aOc+yhXRYc2qw2FJhqbwd707B70Uv&#10;9n1dkD54d9PFoG3WaKUm42G3AhFpiG/xy/1jFHzN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OohvwAAANwAAAAPAAAAAAAAAAAAAAAAAJgCAABkcnMvZG93bnJl&#10;di54bWxQSwUGAAAAAAQABAD1AAAAhAMAAAAA&#10;" path="m78,120c155,120,155,,78,,1,,,120,78,120xe" fillcolor="#fcd8be" stroked="f">
                        <v:path arrowok="t" o:connecttype="custom" o:connectlocs="39,60;39,0;39,60" o:connectangles="0,0,0"/>
                      </v:shape>
                      <v:shape id="Freeform 527" o:spid="_x0000_s1550" style="position:absolute;left:10551;top:570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PusIA&#10;AADcAAAADwAAAGRycy9kb3ducmV2LnhtbESPQYvCMBSE7wv+h/AEb2uqB1eqUbS4IHtb9eLtpXk2&#10;xealNNna/febBcHjMDPfMOvt4BrRUxdqzwpm0wwEcelNzZWCy/nzfQkiRGSDjWdS8EsBtpvR2xpz&#10;4x/8Tf0pViJBOOSowMbY5lKG0pLDMPUtcfJuvnMYk+wqaTp8JLhr5DzLFtJhzWnBYkuFpfJ++nEK&#10;vq56se/rgvTBu7suBm2zRis1GQ+7FYhIQ3yFn+2jUfAxn8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E+6wgAAANwAAAAPAAAAAAAAAAAAAAAAAJgCAABkcnMvZG93&#10;bnJldi54bWxQSwUGAAAAAAQABAD1AAAAhwMAAAAA&#10;" path="m77,c,,,120,77,120,155,120,155,,77,xe" fillcolor="#fcd8be" stroked="f">
                        <v:path arrowok="t" o:connecttype="custom" o:connectlocs="38,0;38,61;38,0" o:connectangles="0,0,0"/>
                      </v:shape>
                      <v:shape id="Freeform 528" o:spid="_x0000_s1551" style="position:absolute;left:10601;top:42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RzcMA&#10;AADcAAAADwAAAGRycy9kb3ducmV2LnhtbESPQWvCQBSE7wX/w/IEb3VjDrZEV9FgQXqr9eLtbfaZ&#10;DWbfhuw2xn/vFgo9DjPzDbPejq4VA/Wh8axgMc9AEFfeNFwrOH9/vL6DCBHZYOuZFDwowHYzeVlj&#10;Yfydv2g4xVokCIcCFdgYu0LKUFlyGOa+I07e1fcOY5J9LU2P9wR3rcyzbCkdNpwWLHZUWqpupx+n&#10;4POil/uhKUkfvLvpctQ2a7VSs+m4W4GINMb/8F/7aBS85T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bRzcMAAADcAAAADwAAAAAAAAAAAAAAAACYAgAAZHJzL2Rv&#10;d25yZXYueG1sUEsFBgAAAAAEAAQA9QAAAIgDAAAAAA==&#10;" path="m77,c,,,120,77,120,155,120,155,,77,xe" fillcolor="#fcd8be" stroked="f">
                        <v:path arrowok="t" o:connecttype="custom" o:connectlocs="38,0;38,60;38,0" o:connectangles="0,0,0"/>
                      </v:shape>
                      <v:shape id="Freeform 529" o:spid="_x0000_s1552" style="position:absolute;left:10622;top:52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0VsMA&#10;AADcAAAADwAAAGRycy9kb3ducmV2LnhtbESPQWsCMRSE7wX/Q3iCt5pVwc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p0VsMAAADcAAAADwAAAAAAAAAAAAAAAACYAgAAZHJzL2Rv&#10;d25yZXYueG1sUEsFBgAAAAAEAAQA9QAAAIgDAAAAAA==&#10;" path="m78,120c155,120,155,,78,,1,,,120,78,120xe" fillcolor="#fcd8be" stroked="f">
                        <v:path arrowok="t" o:connecttype="custom" o:connectlocs="39,60;39,0;39,60" o:connectangles="0,0,0"/>
                      </v:shape>
                      <v:shape id="Freeform 530" o:spid="_x0000_s1553" style="position:absolute;left:10571;top:50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sIsMA&#10;AADcAAAADwAAAGRycy9kb3ducmV2LnhtbESPQWsCMRSE7wX/Q3iCt5pVxM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PsIsMAAADcAAAADwAAAAAAAAAAAAAAAACYAgAAZHJzL2Rv&#10;d25yZXYueG1sUEsFBgAAAAAEAAQA9QAAAIgDAAAAAA==&#10;" path="m78,c,,,120,78,120,155,120,155,,78,xe" fillcolor="#fcd8be" stroked="f">
                        <v:path arrowok="t" o:connecttype="custom" o:connectlocs="39,0;39,60;39,0" o:connectangles="0,0,0"/>
                      </v:shape>
                      <v:shape id="Freeform 531" o:spid="_x0000_s1554" style="position:absolute;left:10397;top:65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9JucMA&#10;AADcAAAADwAAAGRycy9kb3ducmV2LnhtbESPQWsCMRSE7wX/Q3iCt5pV0M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9JucMAAADcAAAADwAAAAAAAAAAAAAAAACYAgAAZHJzL2Rv&#10;d25yZXYueG1sUEsFBgAAAAAEAAQA9QAAAIgDAAAAAA==&#10;" path="m78,120c155,120,155,,78,,1,,,120,78,120xe" fillcolor="#fcd8be" stroked="f">
                        <v:path arrowok="t" o:connecttype="custom" o:connectlocs="39,60;39,0;39,60" o:connectangles="0,0,0"/>
                      </v:shape>
                      <v:shape id="Freeform 532" o:spid="_x0000_s1555" style="position:absolute;left:10484;top:533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Q/ccA&#10;AADcAAAADwAAAGRycy9kb3ducmV2LnhtbESPQUvDQBSE74L/YXlCL9JurJBK7LYUW6UUWmrqxdsj&#10;+0xCs2/T3TVJ/70rCB6HmfmGmS8H04iOnK8tK3iYJCCIC6trLhV8nF7HTyB8QNbYWCYFV/KwXNze&#10;zDHTtud36vJQighhn6GCKoQ2k9IXFRn0E9sSR+/LOoMhSldK7bCPcNPIaZKk0mDNcaHCll4qKs75&#10;t1FwWH+23eN+0+tjvnMpvV387h6VGt0Nq2cQgYbwH/5rb7WC2TSF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6UP3HAAAA3AAAAA8AAAAAAAAAAAAAAAAAmAIAAGRy&#10;cy9kb3ducmV2LnhtbFBLBQYAAAAABAAEAPUAAACMAwAAAAA=&#10;" path="m77,c,,,120,77,120,154,120,154,,77,xe" fillcolor="#fcd8be" stroked="f">
                        <v:path arrowok="t" o:connecttype="custom" o:connectlocs="39,0;39,60;39,0" o:connectangles="0,0,0"/>
                      </v:shape>
                      <v:shape id="Freeform 533" o:spid="_x0000_s1556" style="position:absolute;left:10437;top:60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yVcMA&#10;AADcAAAADwAAAGRycy9kb3ducmV2LnhtbESPT4vCMBTE7wv7HcJb8LamelDpGmUtCuLNP5e9vTRv&#10;m2LzUppY67c3wsIeh5n5DbNcD64RPXWh9qxgMs5AEJfe1FwpuJx3nwsQISIbbDyTggcFWK/e35aY&#10;G3/nI/WnWIkE4ZCjAhtjm0sZSksOw9i3xMn79Z3DmGRXSdPhPcFdI6dZNpMOa04LFlsqLJXX080p&#10;OPzo2aavC9Jb7666GLTNGq3U6GP4/gIRaYj/4b/23iiYT+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FyVcMAAADcAAAADwAAAAAAAAAAAAAAAACYAgAAZHJzL2Rv&#10;d25yZXYueG1sUEsFBgAAAAAEAAQA9QAAAIgDAAAAAA==&#10;" path="m78,120c155,120,155,,78,,1,,,120,78,120xe" fillcolor="#fcd8be" stroked="f">
                        <v:path arrowok="t" o:connecttype="custom" o:connectlocs="39,60;39,0;39,60" o:connectangles="0,0,0"/>
                      </v:shape>
                      <v:shape id="Freeform 534" o:spid="_x0000_s1557" style="position:absolute;left:10447;top:57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mJ78A&#10;AADcAAAADwAAAGRycy9kb3ducmV2LnhtbERPPW/CMBDdK/EfrENiKw4MFAUMgohKVbcCC9s5PuKI&#10;+BzFJoR/Xw9IjE/ve70dXCN66kLtWcFsmoEgLr2puVJwPn1/LkGEiGyw8UwKnhRguxl9rDE3/sF/&#10;1B9jJVIIhxwV2BjbXMpQWnIYpr4lTtzVdw5jgl0lTYePFO4aOc+yhXRYc2qw2FJhqbwd707B70Uv&#10;9n1dkD54d9PFoG3WaKUm42G3AhFpiG/xy/1jFHzN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zuYnvwAAANwAAAAPAAAAAAAAAAAAAAAAAJgCAABkcnMvZG93bnJl&#10;di54bWxQSwUGAAAAAAQABAD1AAAAhAMAAAAA&#10;" path="m78,c1,,,120,78,120,155,120,155,,78,xe" fillcolor="#fcd8be" stroked="f">
                        <v:path arrowok="t" o:connecttype="custom" o:connectlocs="39,0;39,60;39,0" o:connectangles="0,0,0"/>
                      </v:shape>
                      <v:shape id="Freeform 535" o:spid="_x0000_s1558" style="position:absolute;left:10544;top:320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Ej8cA&#10;AADcAAAADwAAAGRycy9kb3ducmV2LnhtbESPQWvCQBSE74X+h+UJvRTd1IK10VWKbUWEik178fbI&#10;PpPQ7Nu4u03iv3eFQo/DzHzDzJe9qUVLzleWFTyMEhDEudUVFwq+v96HUxA+IGusLZOCM3lYLm5v&#10;5phq2/EntVkoRISwT1FBGUKTSunzkgz6kW2Io3e0zmCI0hVSO+wi3NRynCQTabDiuFBiQ6uS8p/s&#10;1yjYvR6a9vHjrdP7bOsmtD757T0qdTfoX2YgAvXhP/zX3mgFT+Nn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lxI/HAAAA3AAAAA8AAAAAAAAAAAAAAAAAmAIAAGRy&#10;cy9kb3ducmV2LnhtbFBLBQYAAAAABAAEAPUAAACMAwAAAAA=&#10;" path="m77,c,,,120,77,120,154,120,154,,77,xe" fillcolor="#fcd8be" stroked="f">
                        <v:path arrowok="t" o:connecttype="custom" o:connectlocs="39,0;39,60;39,0" o:connectangles="0,0,0"/>
                      </v:shape>
                      <v:shape id="Freeform 536" o:spid="_x0000_s1559" style="position:absolute;left:10447;top:279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8/MAA&#10;AADcAAAADwAAAGRycy9kb3ducmV2LnhtbERPz2vCMBS+C/4P4Qm7aaoD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F8/MAAAADcAAAADwAAAAAAAAAAAAAAAACYAgAAZHJzL2Rvd25y&#10;ZXYueG1sUEsFBgAAAAAEAAQA9QAAAIUDAAAAAA==&#10;" path="m78,120c155,120,155,,78,,1,,,120,78,120xe" fillcolor="#fcd8be" stroked="f">
                        <v:path arrowok="t" o:connecttype="custom" o:connectlocs="39,60;39,0;39,60" o:connectangles="0,0,0"/>
                      </v:shape>
                      <v:shape id="Freeform 537" o:spid="_x0000_s1560" style="position:absolute;left:10391;top:31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ZZ8MA&#10;AADcAAAADwAAAGRycy9kb3ducmV2LnhtbESPQWsCMRSE7wX/Q3iCt5pVwc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3ZZ8MAAADcAAAADwAAAAAAAAAAAAAAAACYAgAAZHJzL2Rv&#10;d25yZXYueG1sUEsFBgAAAAAEAAQA9QAAAIgDAAAAAA==&#10;" path="m78,c,,,120,78,120,155,120,155,,78,xe" fillcolor="#fcd8be" stroked="f">
                        <v:path arrowok="t" o:connecttype="custom" o:connectlocs="39,0;39,60;39,0" o:connectangles="0,0,0"/>
                      </v:shape>
                      <v:shape id="Freeform 538" o:spid="_x0000_s1561" style="position:absolute;left:10567;top:38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HEMMA&#10;AADcAAAADwAAAGRycy9kb3ducmV2LnhtbESPQWsCMRSE7wX/Q3iCt5pVwc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9HEMMAAADcAAAADwAAAAAAAAAAAAAAAACYAgAAZHJzL2Rv&#10;d25yZXYueG1sUEsFBgAAAAAEAAQA9QAAAIgDAAAAAA==&#10;" path="m78,c1,,,120,78,120,155,120,155,,78,xe" fillcolor="#fcd8be" stroked="f">
                        <v:path arrowok="t" o:connecttype="custom" o:connectlocs="39,0;39,60;39,0" o:connectangles="0,0,0"/>
                      </v:shape>
                      <v:shape id="Freeform 539" o:spid="_x0000_s1562" style="position:absolute;left:10337;top:35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ii8MA&#10;AADcAAAADwAAAGRycy9kb3ducmV2LnhtbESPQWsCMRSE7wX/Q3hCbzVrBSu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Pii8MAAADcAAAADwAAAAAAAAAAAAAAAACYAgAAZHJzL2Rv&#10;d25yZXYueG1sUEsFBgAAAAAEAAQA9QAAAIgDAAAAAA==&#10;" path="m78,120c155,120,155,,78,,1,,,120,78,120xe" fillcolor="#fcd8be" stroked="f">
                        <v:path arrowok="t" o:connecttype="custom" o:connectlocs="39,60;39,0;39,60" o:connectangles="0,0,0"/>
                      </v:shape>
                      <v:shape id="Freeform 540" o:spid="_x0000_s1563" style="position:absolute;left:10491;top:250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6/8MA&#10;AADcAAAADwAAAGRycy9kb3ducmV2LnhtbESPQWsCMRSE7wX/Q3iCt5q1Fp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6/8MAAADcAAAADwAAAAAAAAAAAAAAAACYAgAAZHJzL2Rv&#10;d25yZXYueG1sUEsFBgAAAAAEAAQA9QAAAIgDAAAAAA==&#10;" path="m78,c,,,120,78,120,155,120,155,,78,xe" fillcolor="#fcd8be" stroked="f">
                        <v:path arrowok="t" o:connecttype="custom" o:connectlocs="39,0;39,60;39,0" o:connectangles="0,0,0"/>
                      </v:shape>
                      <v:shape id="Freeform 541" o:spid="_x0000_s1564" style="position:absolute;left:10507;top:30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fZMMA&#10;AADcAAAADwAAAGRycy9kb3ducmV2LnhtbESPQWsCMRSE7wX/Q3iCt5q1Up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bfZMMAAADcAAAADwAAAAAAAAAAAAAAAACYAgAAZHJzL2Rv&#10;d25yZXYueG1sUEsFBgAAAAAEAAQA9QAAAIgDAAAAAA==&#10;" path="m78,c1,,,120,78,120,155,120,155,,78,xe" fillcolor="#fcd8be" stroked="f">
                        <v:path arrowok="t" o:connecttype="custom" o:connectlocs="39,0;39,60;39,0" o:connectangles="0,0,0"/>
                      </v:shape>
                      <v:shape id="Freeform 542" o:spid="_x0000_s1565" style="position:absolute;left:10291;top:37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BE8MA&#10;AADcAAAADwAAAGRycy9kb3ducmV2LnhtbESPQWvCQBSE7wX/w/IEb3WjQir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RBE8MAAADcAAAADwAAAAAAAAAAAAAAAACYAgAAZHJzL2Rv&#10;d25yZXYueG1sUEsFBgAAAAAEAAQA9QAAAIgDAAAAAA==&#10;" path="m78,120c155,120,155,,78,,,,,120,78,120xe" fillcolor="#fcd8be" stroked="f">
                        <v:path arrowok="t" o:connecttype="custom" o:connectlocs="39,60;39,0;39,60" o:connectangles="0,0,0"/>
                      </v:shape>
                      <v:shape id="Freeform 543" o:spid="_x0000_s1566" style="position:absolute;left:10407;top:59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iMMA&#10;AADcAAAADwAAAGRycy9kb3ducmV2LnhtbESPQWsCMRSE7wX/Q3hCbzVrCyqrUXRRkN6qXry9bJ6b&#10;xc3LsknX9d83hUKPw8x8w6w2g2tET12oPSuYTjIQxKU3NVcKLufD2wJEiMgGG8+k4EkBNuvRywpz&#10;4x/8Rf0pViJBOOSowMbY5lKG0pLDMPEtcfJuvnMYk+wqaTp8JLhr5HuWzaTDmtOCxZYKS+X99O0U&#10;fF71bNfXBem9d3ddDNpmjVbqdTxslyAiDfE//Nc+GgXzj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kiMMAAADcAAAADwAAAAAAAAAAAAAAAACYAgAAZHJzL2Rv&#10;d25yZXYueG1sUEsFBgAAAAAEAAQA9QAAAIgDAAAAAA==&#10;" path="m78,120c155,120,155,,78,,1,,,120,78,120xe" fillcolor="#fcd8be" stroked="f">
                        <v:path arrowok="t" o:connecttype="custom" o:connectlocs="39,60;39,0;39,60" o:connectangles="0,0,0"/>
                      </v:shape>
                      <v:shape id="Freeform 544" o:spid="_x0000_s1567" style="position:absolute;left:10551;top:35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w+sAA&#10;AADcAAAADwAAAGRycy9kb3ducmV2LnhtbERPz2vCMBS+C/4P4Qm7aaoD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dw+sAAAADcAAAADwAAAAAAAAAAAAAAAACYAgAAZHJzL2Rvd25y&#10;ZXYueG1sUEsFBgAAAAAEAAQA9QAAAIUDAAAAAA==&#10;" path="m77,c,,,120,77,120,155,120,155,,77,xe" fillcolor="#fcd8be" stroked="f">
                        <v:path arrowok="t" o:connecttype="custom" o:connectlocs="38,0;38,60;38,0" o:connectangles="0,0,0"/>
                      </v:shape>
                      <v:shape id="Freeform 545" o:spid="_x0000_s1568" style="position:absolute;left:10367;top:34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VYcMA&#10;AADcAAAADwAAAGRycy9kb3ducmV2LnhtbESPQWsCMRSE7wX/Q3iCt5q1gtXVKHZpoXirevH2snlu&#10;FjcvyyZdt/++EQo9DjPzDbPZDa4RPXWh9qxgNs1AEJfe1FwpOJ8+npcgQkQ22HgmBT8UYLcdPW0w&#10;N/7OX9QfYyUShEOOCmyMbS5lKC05DFPfEifv6juHMcmukqbDe4K7Rr5k2UI6rDktWGypsFTejt9O&#10;weGiF299XZB+9+6mi0HbrNFKTcbDfg0i0hD/w3/tT6Pgdb6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vVYcMAAADcAAAADwAAAAAAAAAAAAAAAACYAgAAZHJzL2Rv&#10;d25yZXYueG1sUEsFBgAAAAAEAAQA9QAAAIgDAAAAAA==&#10;" path="m78,120c155,120,155,,78,,1,,,120,78,120xe" fillcolor="#fcd8be" stroked="f">
                        <v:path arrowok="t" o:connecttype="custom" o:connectlocs="39,60;39,0;39,60" o:connectangles="0,0,0"/>
                      </v:shape>
                      <v:shape id="Freeform 546" o:spid="_x0000_s1569" style="position:absolute;left:10397;top:3277;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PgcAA&#10;AADcAAAADwAAAGRycy9kb3ducmV2LnhtbERPz2vCMBS+C/4P4Qm7aaoM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cPgcAAAADcAAAADwAAAAAAAAAAAAAAAACYAgAAZHJzL2Rvd25y&#10;ZXYueG1sUEsFBgAAAAAEAAQA9QAAAIUDAAAAAA==&#10;" path="m78,c1,,,120,78,120,155,120,155,,78,xe" fillcolor="#fcd8be" stroked="f">
                        <v:path arrowok="t" o:connecttype="custom" o:connectlocs="39,0;39,61;39,0" o:connectangles="0,0,0"/>
                      </v:shape>
                      <v:shape id="Freeform 547" o:spid="_x0000_s1570" style="position:absolute;left:10357;top:39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qGsMA&#10;AADcAAAADwAAAGRycy9kb3ducmV2LnhtbESPQWsCMRSE7wX/Q3iCt5pVxM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uqGsMAAADcAAAADwAAAAAAAAAAAAAAAACYAgAAZHJzL2Rv&#10;d25yZXYueG1sUEsFBgAAAAAEAAQA9QAAAIgDAAAAAA==&#10;" path="m78,120c155,120,155,,78,,1,,,120,78,120xe" fillcolor="#fcd8be" stroked="f">
                        <v:path arrowok="t" o:connecttype="custom" o:connectlocs="39,60;39,0;39,60" o:connectangles="0,0,0"/>
                      </v:shape>
                      <v:shape id="Freeform 548" o:spid="_x0000_s1571" style="position:absolute;left:10347;top:43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0bcMA&#10;AADcAAAADwAAAGRycy9kb3ducmV2LnhtbESPQWsCMRSE7wX/Q3iCt5pVxM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k0bcMAAADcAAAADwAAAAAAAAAAAAAAAACYAgAAZHJzL2Rv&#10;d25yZXYueG1sUEsFBgAAAAAEAAQA9QAAAIgDAAAAAA==&#10;" path="m78,120c155,120,155,,78,,1,,,120,78,120xe" fillcolor="#fcd8be" stroked="f">
                        <v:path arrowok="t" o:connecttype="custom" o:connectlocs="39,60;39,0;39,60" o:connectangles="0,0,0"/>
                      </v:shape>
                      <v:shape id="Freeform 549" o:spid="_x0000_s1572" style="position:absolute;left:10294;top:46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R9sMA&#10;AADcAAAADwAAAGRycy9kb3ducmV2LnhtbESPQWsCMRSE7wX/Q3iCt5q1Fp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WR9sMAAADcAAAADwAAAAAAAAAAAAAAAACYAgAAZHJzL2Rv&#10;d25yZXYueG1sUEsFBgAAAAAEAAQA9QAAAIgDAAAAAA==&#10;" path="m77,c,,,120,77,120,154,120,155,,77,xe" fillcolor="#fcd8be" stroked="f">
                        <v:path arrowok="t" o:connecttype="custom" o:connectlocs="39,0;39,60;39,0" o:connectangles="0,0,0"/>
                      </v:shape>
                      <v:shape id="Freeform 550" o:spid="_x0000_s1573" style="position:absolute;left:10407;top:55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JgsMA&#10;AADcAAAADwAAAGRycy9kb3ducmV2LnhtbESPQWsCMRSE7wX/Q3hCbzVrESu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JgsMAAADcAAAADwAAAAAAAAAAAAAAAACYAgAAZHJzL2Rv&#10;d25yZXYueG1sUEsFBgAAAAAEAAQA9QAAAIgDAAAAAA==&#10;" path="m78,120c155,120,155,,78,,1,,,120,78,120xe" fillcolor="#fcd8be" stroked="f">
                        <v:path arrowok="t" o:connecttype="custom" o:connectlocs="39,60;39,0;39,60" o:connectangles="0,0,0"/>
                      </v:shape>
                      <v:shape id="Freeform 551" o:spid="_x0000_s1574" style="position:absolute;left:10427;top:49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sGcMA&#10;AADcAAAADwAAAGRycy9kb3ducmV2LnhtbESPQWsCMRSE7wX/Q3iCt5q1WJ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CsGcMAAADcAAAADwAAAAAAAAAAAAAAAACYAgAAZHJzL2Rv&#10;d25yZXYueG1sUEsFBgAAAAAEAAQA9QAAAIgDAAAAAA==&#10;" path="m78,c1,,,120,78,120,155,120,155,,78,xe" fillcolor="#fcd8be" stroked="f">
                        <v:path arrowok="t" o:connecttype="custom" o:connectlocs="39,0;39,60;39,0" o:connectangles="0,0,0"/>
                      </v:shape>
                      <v:shape id="Freeform 552" o:spid="_x0000_s1575" style="position:absolute;left:10414;top:379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1XccA&#10;AADcAAAADwAAAGRycy9kb3ducmV2LnhtbESPT2vCQBTE7wW/w/IEL0U3tSUtqauU/hERlJr20tsj&#10;+5qEZt+mu9skfntXEHocZuY3zGI1mEZ05HxtWcHNLAFBXFhdc6ng8+Nt+gDCB2SNjWVScCQPq+Xo&#10;aoGZtj0fqMtDKSKEfYYKqhDaTEpfVGTQz2xLHL1v6wyGKF0ptcM+wk0j50mSSoM1x4UKW3quqPjJ&#10;/4yC/ctX293uXnv9nm9dSutfv71GpSbj4ekRRKAh/Icv7Y1WcH+Xwv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ltV3HAAAA3AAAAA8AAAAAAAAAAAAAAAAAmAIAAGRy&#10;cy9kb3ducmV2LnhtbFBLBQYAAAAABAAEAPUAAACMAwAAAAA=&#10;" path="m77,c,,,120,77,120,154,120,154,,77,xe" fillcolor="#fcd8be" stroked="f">
                        <v:path arrowok="t" o:connecttype="custom" o:connectlocs="39,0;39,60;39,0" o:connectangles="0,0,0"/>
                      </v:shape>
                      <v:shape id="Freeform 553" o:spid="_x0000_s1576" style="position:absolute;left:10257;top:675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X9cMA&#10;AADcAAAADwAAAGRycy9kb3ducmV2LnhtbESPQWsCMRSE7wX/Q3hCbzVrKSqrUXRRkN6qXry9bJ6b&#10;xc3LsknX9d83hUKPw8x8w6w2g2tET12oPSuYTjIQxKU3NVcKLufD2wJEiMgGG8+k4EkBNuvRywpz&#10;4x/8Rf0pViJBOOSowMbY5lKG0pLDMPEtcfJuvnMYk+wqaTp8JLhr5HuWzaTDmtOCxZYKS+X99O0U&#10;fF71bNfXBem9d3ddDNpmjVbqdTxslyAiDfE//Nc+GgXzj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6X9cMAAADcAAAADwAAAAAAAAAAAAAAAACYAgAAZHJzL2Rv&#10;d25yZXYueG1sUEsFBgAAAAAEAAQA9QAAAIgDAAAAAA==&#10;" path="m78,120c155,120,155,,78,,1,,,120,78,120xe" fillcolor="#fcd8be" stroked="f">
                        <v:path arrowok="t" o:connecttype="custom" o:connectlocs="39,60;39,0;39,60" o:connectangles="0,0,0"/>
                      </v:shape>
                      <v:shape id="Freeform 554" o:spid="_x0000_s1577" style="position:absolute;left:10287;top:66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Dh8AA&#10;AADcAAAADwAAAGRycy9kb3ducmV2LnhtbERPz2vCMBS+C/4P4Qm7aaoM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EDh8AAAADcAAAADwAAAAAAAAAAAAAAAACYAgAAZHJzL2Rvd25y&#10;ZXYueG1sUEsFBgAAAAAEAAQA9QAAAIUDAAAAAA==&#10;" path="m78,c1,,,120,78,120,155,120,155,,78,xe" fillcolor="#fcd8be" stroked="f">
                        <v:path arrowok="t" o:connecttype="custom" o:connectlocs="39,0;39,60;39,0" o:connectangles="0,0,0"/>
                      </v:shape>
                      <v:shape id="Freeform 555" o:spid="_x0000_s1578" style="position:absolute;left:10231;top:64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mHMMA&#10;AADcAAAADwAAAGRycy9kb3ducmV2LnhtbESPQWsCMRSE7wX/Q3iCt5q1iNXVKHZpoXirevH2snlu&#10;FjcvyyZdt/++EQo9DjPzDbPZDa4RPXWh9qxgNs1AEJfe1FwpOJ8+npcgQkQ22HgmBT8UYLcdPW0w&#10;N/7OX9QfYyUShEOOCmyMbS5lKC05DFPfEifv6juHMcmukqbDe4K7Rr5k2UI6rDktWGypsFTejt9O&#10;weGiF299XZB+9+6mi0HbrNFKTcbDfg0i0hD/w3/tT6Pgdb6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2mHMMAAADcAAAADwAAAAAAAAAAAAAAAACYAgAAZHJzL2Rv&#10;d25yZXYueG1sUEsFBgAAAAAEAAQA9QAAAIgDAAAAAA==&#10;" path="m78,120c155,120,155,,78,,,,,120,78,120xe" fillcolor="#fcd8be" stroked="f">
                        <v:path arrowok="t" o:connecttype="custom" o:connectlocs="39,60;39,0;39,60" o:connectangles="0,0,0"/>
                      </v:shape>
                      <v:shape id="Freeform 556" o:spid="_x0000_s1579" style="position:absolute;left:10351;top:56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ZXMAA&#10;AADcAAAADwAAAGRycy9kb3ducmV2LnhtbERPz2vCMBS+C/4P4Qm7aaow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6ZXMAAAADcAAAADwAAAAAAAAAAAAAAAACYAgAAZHJzL2Rvd25y&#10;ZXYueG1sUEsFBgAAAAAEAAQA9QAAAIUDAAAAAA==&#10;" path="m78,120c155,120,155,,78,,,,,120,78,120xe" fillcolor="#fcd8be" stroked="f">
                        <v:path arrowok="t" o:connecttype="custom" o:connectlocs="39,60;39,0;39,60" o:connectangles="0,0,0"/>
                      </v:shape>
                      <v:shape id="Freeform 557" o:spid="_x0000_s1580" style="position:absolute;left:10297;top:620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8x8MA&#10;AADcAAAADwAAAGRycy9kb3ducmV2LnhtbESPQWsCMRSE7wX/Q3iCt5pV0M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8x8MAAADcAAAADwAAAAAAAAAAAAAAAACYAgAAZHJzL2Rv&#10;d25yZXYueG1sUEsFBgAAAAAEAAQA9QAAAIgDAAAAAA==&#10;" path="m78,c1,,,120,78,120,155,120,155,,78,xe" fillcolor="#fcd8be" stroked="f">
                        <v:path arrowok="t" o:connecttype="custom" o:connectlocs="39,0;39,60;39,0" o:connectangles="0,0,0"/>
                      </v:shape>
                      <v:shape id="Freeform 558" o:spid="_x0000_s1581" style="position:absolute;left:10221;top:43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isMMA&#10;AADcAAAADwAAAGRycy9kb3ducmV2LnhtbESPQWsCMRSE7wX/Q3iCt5pV0M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CisMMAAADcAAAADwAAAAAAAAAAAAAAAACYAgAAZHJzL2Rv&#10;d25yZXYueG1sUEsFBgAAAAAEAAQA9QAAAIgDAAAAAA==&#10;" path="m78,120c155,120,155,,78,,,,,120,78,120xe" fillcolor="#fcd8be" stroked="f">
                        <v:path arrowok="t" o:connecttype="custom" o:connectlocs="39,60;39,0;39,60" o:connectangles="0,0,0"/>
                      </v:shape>
                      <v:shape id="Freeform 559" o:spid="_x0000_s1582" style="position:absolute;left:10221;top:38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HK8MA&#10;AADcAAAADwAAAGRycy9kb3ducmV2LnhtbESPQWsCMRSE7wX/Q3iCt5q1Up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HK8MAAADcAAAADwAAAAAAAAAAAAAAAACYAgAAZHJzL2Rv&#10;d25yZXYueG1sUEsFBgAAAAAEAAQA9QAAAIgDAAAAAA==&#10;" path="m78,120c155,120,155,,78,,,,,120,78,120xe" fillcolor="#fcd8be" stroked="f">
                        <v:path arrowok="t" o:connecttype="custom" o:connectlocs="39,60;39,0;39,60" o:connectangles="0,0,0"/>
                      </v:shape>
                      <v:shape id="Freeform 560" o:spid="_x0000_s1583" style="position:absolute;left:10211;top:49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fX8MA&#10;AADcAAAADwAAAGRycy9kb3ducmV2LnhtbESPQWsCMRSE7wX/Q3iCt5q1WJ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WfX8MAAADcAAAADwAAAAAAAAAAAAAAAACYAgAAZHJzL2Rv&#10;d25yZXYueG1sUEsFBgAAAAAEAAQA9QAAAIgDAAAAAA==&#10;" path="m77,120c155,120,155,,77,,,,,120,77,120xe" fillcolor="#fcd8be" stroked="f">
                        <v:path arrowok="t" o:connecttype="custom" o:connectlocs="38,60;38,0;38,60" o:connectangles="0,0,0"/>
                      </v:shape>
                      <v:shape id="Freeform 561" o:spid="_x0000_s1584" style="position:absolute;left:10264;top:40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998cA&#10;AADcAAAADwAAAGRycy9kb3ducmV2LnhtbESPS2vDMBCE74X+B7GBXkIityUPnCih9EUINCROLrkt&#10;1sY2tVaupNruv48KhR6HmfmGWa57U4uWnK8sK7gfJyCIc6srLhScjm+jOQgfkDXWlknBD3lYr25v&#10;lphq2/GB2iwUIkLYp6igDKFJpfR5SQb92DbE0btYZzBE6QqpHXYRbmr5kCRTabDiuFBiQ88l5Z/Z&#10;t1Gwezk37ePHa6f32dZN6f3Lb4eo1N2gf1qACNSH//Bfe6MVzCYT+D0Tj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uvffHAAAA3AAAAA8AAAAAAAAAAAAAAAAAmAIAAGRy&#10;cy9kb3ducmV2LnhtbFBLBQYAAAAABAAEAPUAAACMAwAAAAA=&#10;" path="m77,c,,,120,77,120,154,120,154,,77,xe" fillcolor="#fcd8be" stroked="f">
                        <v:path arrowok="t" o:connecttype="custom" o:connectlocs="39,0;39,60;39,0" o:connectangles="0,0,0"/>
                      </v:shape>
                      <v:shape id="Freeform 562" o:spid="_x0000_s1585" style="position:absolute;left:9137;top:62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ks8MA&#10;AADcAAAADwAAAGRycy9kb3ducmV2LnhtbESPQWvCQBSE7wX/w/IEb3WjYCr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uks8MAAADcAAAADwAAAAAAAAAAAAAAAACYAgAAZHJzL2Rv&#10;d25yZXYueG1sUEsFBgAAAAAEAAQA9QAAAIgDAAAAAA==&#10;" path="m78,c1,,,120,78,120,155,120,155,,78,xe" fillcolor="#fcd8be" stroked="f">
                        <v:path arrowok="t" o:connecttype="custom" o:connectlocs="39,0;39,60;39,0" o:connectangles="0,0,0"/>
                      </v:shape>
                      <v:shape id="Freeform 563" o:spid="_x0000_s1586" style="position:absolute;left:9332;top:5129;width:52;height:44;visibility:visible;mso-wrap-style:square;v-text-anchor:top" coordsize="10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64MYA&#10;AADcAAAADwAAAGRycy9kb3ducmV2LnhtbESP0WrCQBRE3wX/YblC38ympdY0uooIFX2wWtsPuOxe&#10;k9Ts3ZBdNfr13UKhj8PMnGGm887W4kKtrxwreExSEMTamYoLBV+fb8MMhA/IBmvHpOBGHuazfm+K&#10;uXFX/qDLIRQiQtjnqKAMocml9Lokiz5xDXH0jq61GKJsC2lavEa4reVTmr5IixXHhRIbWpakT4ez&#10;VXA/b5Z+nW13rzr7Xj2/77d6VRilHgbdYgIiUBf+w3/ttVEwHo3h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A64MYAAADcAAAADwAAAAAAAAAAAAAAAACYAgAAZHJz&#10;L2Rvd25yZXYueG1sUEsFBgAAAAAEAAQA9QAAAIsDAAAAAA==&#10;" path="m68,87v14,,26,-4,35,-11c74,50,45,25,15,,,35,17,87,68,87xe" fillcolor="#fcd8be" stroked="f">
                        <v:path arrowok="t" o:connecttype="custom" o:connectlocs="34,44;52,38;8,0;34,44" o:connectangles="0,0,0,0"/>
                      </v:shape>
                      <v:shape id="Freeform 564" o:spid="_x0000_s1587" style="position:absolute;left:9307;top:47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VWsAA&#10;AADcAAAADwAAAGRycy9kb3ducmV2LnhtbERPz2vCMBS+C/4P4Qm7aaow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iVWsAAAADcAAAADwAAAAAAAAAAAAAAAACYAgAAZHJzL2Rvd25y&#10;ZXYueG1sUEsFBgAAAAAEAAQA9QAAAIUDAAAAAA==&#10;" path="m78,120c155,120,155,,78,,1,,,120,78,120xe" fillcolor="#fcd8be" stroked="f">
                        <v:path arrowok="t" o:connecttype="custom" o:connectlocs="39,60;39,0;39,60" o:connectangles="0,0,0"/>
                      </v:shape>
                      <v:shape id="Freeform 565" o:spid="_x0000_s1588" style="position:absolute;left:9364;top:4218;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38scA&#10;AADcAAAADwAAAGRycy9kb3ducmV2LnhtbESPS2vDMBCE74X8B7GBXkoip6V5uFFC6YsQaEicXHJb&#10;rK1tYq1cSbXdf18VCj0OM/MNs1z3phYtOV9ZVjAZJyCIc6srLhScjq+jOQgfkDXWlknBN3lYrwZX&#10;S0y17fhAbRYKESHsU1RQhtCkUvq8JIN+bBvi6H1YZzBE6QqpHXYRbmp5myRTabDiuFBiQ08l5Zfs&#10;yyjYPZ+b9u79pdP7bOum9Pbptzeo1PWwf3wAEagP/+G/9kYrmN0v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jt/LHAAAA3AAAAA8AAAAAAAAAAAAAAAAAmAIAAGRy&#10;cy9kb3ducmV2LnhtbFBLBQYAAAAABAAEAPUAAACMAwAAAAA=&#10;" path="m77,c,,,120,77,120,154,120,154,,77,xe" fillcolor="#fcd8be" stroked="f">
                        <v:path arrowok="t" o:connecttype="custom" o:connectlocs="39,0;39,61;39,0" o:connectangles="0,0,0"/>
                      </v:shape>
                      <v:shape id="Freeform 566" o:spid="_x0000_s1589" style="position:absolute;left:9340;top:5113;width:63;height:54;visibility:visible;mso-wrap-style:square;v-text-anchor:top" coordsize="12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JVMIA&#10;AADcAAAADwAAAGRycy9kb3ducmV2LnhtbERPy2rCQBTdF/yH4QrumokujE0dRYWAq0J9QJeXzM2j&#10;Zu6EmTHGfn1nUejycN7r7Wg6MZDzrWUF8yQFQVxa3XKt4HIuXlcgfEDW2FkmBU/ysN1MXtaYa/vg&#10;TxpOoRYxhH2OCpoQ+lxKXzZk0Ce2J45cZZ3BEKGrpXb4iOGmk4s0XUqDLceGBns6NFTeTnejYB/e&#10;nsWPG74/siLbf937Sl8XlVKz6bh7BxFoDP/iP/dRK8iWcX4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clUwgAAANwAAAAPAAAAAAAAAAAAAAAAAJgCAABkcnMvZG93&#10;bnJldi54bWxQSwUGAAAAAAQABAD1AAAAhwMAAAAA&#10;" path="m53,c26,,9,14,,33v30,25,59,50,88,76c127,80,116,,53,xe" fillcolor="#fcd8be" stroked="f">
                        <v:path arrowok="t" o:connecttype="custom" o:connectlocs="26,0;0,16;44,54;26,0" o:connectangles="0,0,0,0"/>
                      </v:shape>
                      <v:shape id="Freeform 567" o:spid="_x0000_s1590" style="position:absolute;left:9304;top:49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2esMA&#10;AADcAAAADwAAAGRycy9kb3ducmV2LnhtbESPQWvCQBSE7wX/w/IEb3Wjh1iiq2iwIL1pvXh7m31m&#10;g9m3IbuN6b/vFgo9DjPzDbPZja4VA/Wh8axgMc9AEFfeNFwruH6+v76BCBHZYOuZFHxTgN128rLB&#10;wvgnn2m4xFokCIcCFdgYu0LKUFlyGOa+I07e3fcOY5J9LU2PzwR3rVxmWS4dNpwWLHZUWqoely+n&#10;4OOm88PQlKSP3j10OWqbtVqp2XTcr0FEGuN/+K99MgpW+Q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72esMAAADcAAAADwAAAAAAAAAAAAAAAACYAgAAZHJzL2Rv&#10;d25yZXYueG1sUEsFBgAAAAAEAAQA9QAAAIgDAAAAAA==&#10;" path="m77,c,,,120,77,120,154,120,155,,77,xe" fillcolor="#fcd8be" stroked="f">
                        <v:path arrowok="t" o:connecttype="custom" o:connectlocs="39,0;39,60;39,0" o:connectangles="0,0,0"/>
                      </v:shape>
                      <v:shape id="Freeform 568" o:spid="_x0000_s1591" style="position:absolute;left:9275;top:5393;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7csUA&#10;AADcAAAADwAAAGRycy9kb3ducmV2LnhtbESPQWvCQBSE7wX/w/IEL6Vu6kEldZVGGvCotqDHl+wz&#10;Cc2+jbtrjP++Wyj0OMzMN8xqM5hW9OR8Y1nB6zQBQVxa3XCl4Oszf1mC8AFZY2uZFDzIw2Y9elph&#10;qu2dD9QfQyUihH2KCuoQulRKX9Zk0E9tRxy9i3UGQ5SuktrhPcJNK2dJMpcGG44LNXa0ran8Pt6M&#10;gkPhnj+G7LK/ngpa5lm7C3ZxVmoyHt7fQAQawn/4r73TChb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ntyxQAAANwAAAAPAAAAAAAAAAAAAAAAAJgCAABkcnMv&#10;ZG93bnJldi54bWxQSwUGAAAAAAQABAD1AAAAigMAAAAA&#10;" path="m62,120v7,,13,-1,18,-2c80,118,80,118,80,118,138,100,132,,62,,28,,9,24,5,50v,,,,,c,83,19,120,62,120xe" fillcolor="#fcd8be" stroked="f">
                        <v:path arrowok="t" o:connecttype="custom" o:connectlocs="31,60;40,59;40,59;31,0;3,25;3,25;31,60" o:connectangles="0,0,0,0,0,0,0"/>
                      </v:shape>
                      <v:shape id="Freeform 569" o:spid="_x0000_s1592" style="position:absolute;left:8381;top:49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NlsMA&#10;AADcAAAADwAAAGRycy9kb3ducmV2LnhtbESPQWvCQBSE7wX/w/IEb3WjQi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DNlsMAAADcAAAADwAAAAAAAAAAAAAAAACYAgAAZHJzL2Rv&#10;d25yZXYueG1sUEsFBgAAAAAEAAQA9QAAAIgDAAAAAA==&#10;" path="m77,c,,,120,77,120,155,120,155,,77,xe" fillcolor="#fcd8be" stroked="f">
                        <v:path arrowok="t" o:connecttype="custom" o:connectlocs="38,0;38,60;38,0" o:connectangles="0,0,0"/>
                      </v:shape>
                      <v:shape id="Freeform 570" o:spid="_x0000_s1593" style="position:absolute;left:8381;top:431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4sMA&#10;AADcAAAADwAAAGRycy9kb3ducmV2LnhtbESPQWvCQBSE7wX/w/IEb3WjSC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V4sMAAADcAAAADwAAAAAAAAAAAAAAAACYAgAAZHJzL2Rv&#10;d25yZXYueG1sUEsFBgAAAAAEAAQA9QAAAIgDAAAAAA==&#10;" path="m77,c,,,120,77,120,155,120,155,,77,xe" fillcolor="#fcd8be" stroked="f">
                        <v:path arrowok="t" o:connecttype="custom" o:connectlocs="38,0;38,60;38,0" o:connectangles="0,0,0"/>
                      </v:shape>
                      <v:shape id="Freeform 571" o:spid="_x0000_s1594" style="position:absolute;left:9234;top:41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wecMA&#10;AADcAAAADwAAAGRycy9kb3ducmV2LnhtbESPQWvCQBSE7wX/w/IEb3WjYC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XwecMAAADcAAAADwAAAAAAAAAAAAAAAACYAgAAZHJzL2Rv&#10;d25yZXYueG1sUEsFBgAAAAAEAAQA9QAAAIgDAAAAAA==&#10;" path="m77,c,,,120,77,120,154,120,155,,77,xe" fillcolor="#fcd8be" stroked="f">
                        <v:path arrowok="t" o:connecttype="custom" o:connectlocs="39,0;39,60;39,0" o:connectangles="0,0,0"/>
                      </v:shape>
                      <v:shape id="Freeform 572" o:spid="_x0000_s1595" style="position:absolute;left:9145;top:6062;width:66;height:58;visibility:visible;mso-wrap-style:square;v-text-anchor:top" coordsize="13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ymMYA&#10;AADcAAAADwAAAGRycy9kb3ducmV2LnhtbESPUUvDQBCE3wv9D8cWfLMXFaPEXkJVxIIgWCP1ccmt&#10;SWhuL+a2bfrve4LQx2FmvmEWxeg6tachtJ4NXM0TUMSVty3XBsrPl8t7UEGQLXaeycCRAhT5dLLA&#10;zPoDf9B+LbWKEA4ZGmhE+kzrUDXkMMx9Txy9Hz84lCiHWtsBDxHuOn2dJKl22HJcaLCnp4aq7Xrn&#10;DPw+l6vd1+P72ybpU7n9Ll830t0YczEblw+ghEY5h//bK2vgLk3h70w8Ajo/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jymMYAAADcAAAADwAAAAAAAAAAAAAAAACYAgAAZHJz&#10;L2Rvd25yZXYueG1sUEsFBgAAAAAEAAQA9QAAAIsDAAAAAA==&#10;" path="m54,c,21,7,116,76,116v33,,52,-22,57,-47c107,46,81,23,54,xe" fillcolor="#fcd8be" stroked="f">
                        <v:path arrowok="t" o:connecttype="custom" o:connectlocs="27,0;38,58;66,35;27,0" o:connectangles="0,0,0,0"/>
                      </v:shape>
                      <v:shape id="Freeform 573" o:spid="_x0000_s1596" style="position:absolute;left:9105;top:5347;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FUMUA&#10;AADcAAAADwAAAGRycy9kb3ducmV2LnhtbESPS2vCQBSF94X+h+EW3NVJXZgSHUVaCr42WhHdXTPX&#10;JG3mTsyMSfz3jlDo8nAeH2c87UwpGqpdYVnBWz8CQZxaXXCmYPf99foOwnlkjaVlUnAjB9PJ89MY&#10;E21b3lCz9ZkII+wSVJB7XyVSujQng65vK+LgnW1t0AdZZ1LX2IZxU8pBFA2lwYIDIceKPnJKf7dX&#10;E7inxl7iQ7vv1j8rvzwfrVl8HpTqvXSzEQhPnf8P/7XnWkE8jOF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8VQxQAAANwAAAAPAAAAAAAAAAAAAAAAAJgCAABkcnMv&#10;ZG93bnJldi54bWxQSwUGAAAAAAQABAD1AAAAigMAAAAA&#10;" path="m69,c44,,28,12,19,29v,,,,,c,65,17,120,70,120v8,,16,-2,23,-5c93,115,93,115,93,115,146,94,138,,69,xe" fillcolor="#fcd8be" stroked="f">
                        <v:path arrowok="t" o:connecttype="custom" o:connectlocs="35,0;10,15;10,15;35,60;47,58;47,58;35,0" o:connectangles="0,0,0,0,0,0,0"/>
                      </v:shape>
                      <v:shape id="Freeform 574" o:spid="_x0000_s1597" style="position:absolute;left:9172;top:6060;width:42;height:37;visibility:visible;mso-wrap-style:square;v-text-anchor:top" coordsize="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v8UA&#10;AADcAAAADwAAAGRycy9kb3ducmV2LnhtbESPwWrCQBCG70LfYZlCb7qxtBqiq2hLofQgaAteh+xk&#10;E8zOhuyqsU/fORQ8Dv/833yzXA++VRfqYxPYwHSSgSIug23YGfj5/hjnoGJCttgGJgM3irBePYyW&#10;WNhw5T1dDskpgXAs0ECdUldoHcuaPMZJ6Iglq0LvMcnYO217vArct/o5y2baY8NyocaO3moqT4ez&#10;F415fnz5fXdfO4vu/Epuf6uarTFPj8NmASrRkO7L/+1Pa2A+E1t5Rgi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q6/xQAAANwAAAAPAAAAAAAAAAAAAAAAAJgCAABkcnMv&#10;ZG93bnJldi54bWxQSwUGAAAAAAQABAD1AAAAigMAAAAA&#10;" path="m22,c14,,6,2,,4,27,27,53,50,79,73,85,40,66,,22,xe" fillcolor="#fcd8be" stroked="f">
                        <v:path arrowok="t" o:connecttype="custom" o:connectlocs="11,0;0,2;39,37;11,0" o:connectangles="0,0,0,0"/>
                      </v:shape>
                      <v:shape id="Freeform 575" o:spid="_x0000_s1598" style="position:absolute;left:8391;top:56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6fMMA&#10;AADcAAAADwAAAGRycy9kb3ducmV2LnhtbESPwW7CMBBE75X4B2uRuBUHDmkJGARRkVBvpb1wW8dL&#10;HBGvo9gN4e/rSpV6HM3MG81mN7pWDNSHxrOCxTwDQVx503Ct4Ovz+PwKIkRkg61nUvCgALvt5GmD&#10;hfF3/qDhHGuRIBwKVGBj7AopQ2XJYZj7jjh5V987jEn2tTQ93hPctXKZZbl02HBasNhRaam6nb+d&#10;gveLzg9DU5J+8+6my1HbrNVKzabjfg0i0hj/w3/tk1Hwkq/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j6fMMAAADcAAAADwAAAAAAAAAAAAAAAACYAgAAZHJzL2Rv&#10;d25yZXYueG1sUEsFBgAAAAAEAAQA9QAAAIgDAAAAAA==&#10;" path="m77,120c155,120,155,,77,,,,,120,77,120xe" fillcolor="#fcd8be" stroked="f">
                        <v:path arrowok="t" o:connecttype="custom" o:connectlocs="38,60;38,0;38,60" o:connectangles="0,0,0"/>
                      </v:shape>
                      <v:shape id="Freeform 576" o:spid="_x0000_s1599" style="position:absolute;left:9277;top:45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FPL8A&#10;AADcAAAADwAAAGRycy9kb3ducmV2LnhtbERPu27CMBTdkfoP1q3UDRw6AEoxCKIiVWw8lm7X8SWO&#10;iK+j2ITw93hAYjw67+V6cI3oqQu1ZwXTSQaCuPSm5krB+bQbL0CEiGyw8UwKHhRgvfoYLTE3/s4H&#10;6o+xEimEQ44KbIxtLmUoLTkME98SJ+7iO4cxwa6SpsN7CneN/M6ymXRYc2qw2FJhqbweb07B/l/P&#10;tn1dkP717qqLQdus0Up9fQ6bHxCRhvgWv9x/RsF8n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8U8vwAAANwAAAAPAAAAAAAAAAAAAAAAAJgCAABkcnMvZG93bnJl&#10;di54bWxQSwUGAAAAAAQABAD1AAAAhAMAAAAA&#10;" path="m78,120c155,120,155,,78,,1,,,120,78,120xe" fillcolor="#fcd8be" stroked="f">
                        <v:path arrowok="t" o:connecttype="custom" o:connectlocs="39,60;39,0;39,60" o:connectangles="0,0,0"/>
                      </v:shape>
                      <v:shape id="Freeform 577" o:spid="_x0000_s1600" style="position:absolute;left:9341;top:391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gp8IA&#10;AADcAAAADwAAAGRycy9kb3ducmV2LnhtbESPQYvCMBSE7wv+h/CEva2pe9ClGkWLgnhb14u3l+bZ&#10;FJuX0mRr99+bBcHjMDPfMMv14BrRUxdqzwqmkwwEcelNzZWC88/+4wtEiMgGG8+k4I8CrFejtyXm&#10;xt/5m/pTrESCcMhRgY2xzaUMpSWHYeJb4uRdfecwJtlV0nR4T3DXyM8sm0mHNacFiy0Vlsrb6dcp&#10;OF70bNvXBemddzddDNpmjVbqfTxsFiAiDfEVfrYPRsF8Po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2CnwgAAANwAAAAPAAAAAAAAAAAAAAAAAJgCAABkcnMvZG93&#10;bnJldi54bWxQSwUGAAAAAAQABAD1AAAAhwMAAAAA&#10;" path="m77,c,,,120,77,120,155,120,155,,77,xe" fillcolor="#fcd8be" stroked="f">
                        <v:path arrowok="t" o:connecttype="custom" o:connectlocs="38,0;38,60;38,0" o:connectangles="0,0,0"/>
                      </v:shape>
                      <v:shape id="Freeform 578" o:spid="_x0000_s1601" style="position:absolute;left:10417;top:48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0MMA&#10;AADcAAAADwAAAGRycy9kb3ducmV2LnhtbESPT4vCMBTE7wv7HcJb8LamelDpGmUtCuLNP5e9vTRv&#10;m2LzUppY67c3wsIeh5n5DbNcD64RPXWh9qxgMs5AEJfe1FwpuJx3nwsQISIbbDyTggcFWK/e35aY&#10;G3/nI/WnWIkE4ZCjAhtjm0sZSksOw9i3xMn79Z3DmGRXSdPhPcFdI6dZNpMOa04LFlsqLJXX080p&#10;OPzo2aavC9Jb7666GLTNGq3U6GP4/gIRaYj/4b/23iiYz6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X+0MMAAADcAAAADwAAAAAAAAAAAAAAAACYAgAAZHJzL2Rv&#10;d25yZXYueG1sUEsFBgAAAAAEAAQA9QAAAIgDAAAAAA==&#10;" path="m78,120c155,120,155,,78,,1,,,120,78,120xe" fillcolor="#fcd8be" stroked="f">
                        <v:path arrowok="t" o:connecttype="custom" o:connectlocs="39,60;39,0;39,60" o:connectangles="0,0,0"/>
                      </v:shape>
                      <v:shape id="Freeform 579" o:spid="_x0000_s1602" style="position:absolute;left:9311;top:44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bS8MA&#10;AADcAAAADwAAAGRycy9kb3ducmV2LnhtbESPQWsCMRSE7wX/Q3hCbzVrCyqrUXRRkN6qXry9bJ6b&#10;xc3LsknX9d83hUKPw8x8w6w2g2tET12oPSuYTjIQxKU3NVcKLufD2wJEiMgGG8+k4EkBNuvRywpz&#10;4x/8Rf0pViJBOOSowMbY5lKG0pLDMPEtcfJuvnMYk+wqaTp8JLhr5HuWzaTDmtOCxZYKS+X99O0U&#10;fF71bNfXBem9d3ddDNpmjVbqdTxslyAiDfE//Nc+GgXz+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lbS8MAAADcAAAADwAAAAAAAAAAAAAAAACYAgAAZHJzL2Rv&#10;d25yZXYueG1sUEsFBgAAAAAEAAQA9QAAAIgDAAAAAA==&#10;" path="m77,120c155,120,155,,77,,,,,120,77,120xe" fillcolor="#fcd8be" stroked="f">
                        <v:path arrowok="t" o:connecttype="custom" o:connectlocs="38,60;38,0;38,60" o:connectangles="0,0,0"/>
                      </v:shape>
                      <v:shape id="Freeform 580" o:spid="_x0000_s1603" style="position:absolute;left:8232;top:5116;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8PccA&#10;AADcAAAADwAAAGRycy9kb3ducmV2LnhtbESPT2vCQBTE7wW/w/IEL0U3LVIldRUtROyl+KeHHh/Z&#10;ZxKafbtkt0nMp+8WCh6HmfkNs9r0phYtNb6yrOBploAgzq2uuFDwecmmSxA+IGusLZOCG3nYrEcP&#10;K0y17fhE7TkUIkLYp6igDMGlUvq8JIN+Zh1x9K62MRiibAqpG+wi3NTyOUlepMGK40KJjt5Kyr/P&#10;P0bB3gzzLOu74/Vr176fPjr3OAxOqcm4376CCNSHe/i/fdAKFos5/J2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BfD3HAAAA3AAAAA8AAAAAAAAAAAAAAAAAmAIAAGRy&#10;cy9kb3ducmV2LnhtbFBLBQYAAAAABAAEAPUAAACMAwAAAAA=&#10;" path="m99,107c136,76,124,,62,,19,,,37,5,69v4,2,8,4,13,6c13,73,9,71,5,69v4,27,23,51,57,51c78,120,90,115,99,107v,,,,,xe" fillcolor="#fcd8be" stroked="f">
                        <v:path arrowok="t" o:connecttype="custom" o:connectlocs="50,54;31,0;3,35;9,38;3,35;31,60;50,54;50,54" o:connectangles="0,0,0,0,0,0,0,0"/>
                      </v:shape>
                      <v:shape id="Freeform 581" o:spid="_x0000_s1604" style="position:absolute;left:8214;top:40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mpMMA&#10;AADcAAAADwAAAGRycy9kb3ducmV2LnhtbESPQWsCMRSE7wX/Q3hCbzVroSqrUXRRkN6qXry9bJ6b&#10;xc3LsknX9d83hUKPw8x8w6w2g2tET12oPSuYTjIQxKU3NVcKLufD2wJEiMgGG8+k4EkBNuvRywpz&#10;4x/8Rf0pViJBOOSowMbY5lKG0pLDMPEtcfJuvnMYk+wqaTp8JLhr5HuWzaTDmtOCxZYKS+X99O0U&#10;fF71bNfXBem9d3ddDNpmjVbqdTxslyAiDfE//Nc+GgXz+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xmpMMAAADcAAAADwAAAAAAAAAAAAAAAACYAgAAZHJzL2Rv&#10;d25yZXYueG1sUEsFBgAAAAAEAAQA9QAAAIgDAAAAAA==&#10;" path="m77,120c154,120,155,,77,,,,,120,77,120xe" fillcolor="#fcd8be" stroked="f">
                        <v:path arrowok="t" o:connecttype="custom" o:connectlocs="39,60;39,0;39,60" o:connectangles="0,0,0"/>
                      </v:shape>
                      <v:shape id="Freeform 582" o:spid="_x0000_s1605" style="position:absolute;left:8544;top:6147;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jJMUA&#10;AADcAAAADwAAAGRycy9kb3ducmV2LnhtbESPQWvCQBSE7wX/w/IEL6VutKISXSVYBOmpGqnXx+4z&#10;CWbfhuxWY399tyB4HGbmG2a57mwtrtT6yrGC0TABQaydqbhQcMy3b3MQPiAbrB2Tgjt5WK96L0tM&#10;jbvxnq6HUIgIYZ+igjKEJpXS65Is+qFriKN3dq3FEGVbSNPiLcJtLcdJMpUWK44LJTa0KUlfDj9W&#10;Qa6/X7/e9+f6M8tOHzn/TvQ2mSg16HfZAkSgLjzDj/bOKJjNpv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mMkxQAAANwAAAAPAAAAAAAAAAAAAAAAAJgCAABkcnMv&#10;ZG93bnJldi54bWxQSwUGAAAAAAQABAD1AAAAigMAAAAA&#10;" path="m77,c,,,120,77,120v,,,,,c77,120,77,120,77,120v8,,16,-2,22,-4c87,106,74,95,61,85v13,10,26,21,38,31c154,96,146,,77,xm25,56v,,,,,c33,65,40,74,48,83,40,74,33,65,25,56xe" fillcolor="#fcd8be" stroked="f">
                        <v:path arrowok="t" o:connecttype="custom" o:connectlocs="39,0;39,61;39,61;39,61;50,59;31,43;50,59;39,0;13,28;13,28;24,42;13,28" o:connectangles="0,0,0,0,0,0,0,0,0,0,0,0"/>
                        <o:lock v:ext="edit" verticies="t"/>
                      </v:shape>
                      <v:shape id="Freeform 583" o:spid="_x0000_s1606" style="position:absolute;left:8227;top:5277;width:41;height:26;visibility:visible;mso-wrap-style:square;v-text-anchor:top" coordsize="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tFMUA&#10;AADcAAAADwAAAGRycy9kb3ducmV2LnhtbESPT2vCQBTE74V+h+UVequblmJKdCOmpeBRY+P5kX35&#10;o9m3aXbV6Kd3CwWPw8z8hpkvRtOJEw2utazgdRKBIC6tbrlW8LP9fvkA4Tyyxs4yKbiQg0X6+DDH&#10;RNszb+iU+1oECLsEFTTe94mUrmzIoJvYnjh4lR0M+iCHWuoBzwFuOvkWRVNpsOWw0GBPnw2Vh/xo&#10;FGRf/W6fZev1tsqxeF8WaI7XX6Wen8blDISn0d/D/+2VVhDHMf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G0UxQAAANwAAAAPAAAAAAAAAAAAAAAAAJgCAABkcnMv&#10;ZG93bnJldi54bWxQSwUGAAAAAAQABAD1AAAAigMAAAAA&#10;" path="m24,c15,,7,2,,5,28,20,55,36,82,52,79,25,60,,24,xe" fillcolor="#fcd8be" stroked="f">
                        <v:path arrowok="t" o:connecttype="custom" o:connectlocs="12,0;0,3;41,26;12,0" o:connectangles="0,0,0,0"/>
                      </v:shape>
                      <v:shape id="Freeform 584" o:spid="_x0000_s1607" style="position:absolute;left:8214;top:33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3JOr8A&#10;AADcAAAADwAAAGRycy9kb3ducmV2LnhtbERPu27CMBTdkfoP1q3UDRw6AEoxCKIiVWw8lm7X8SWO&#10;iK+j2ITw93hAYjw67+V6cI3oqQu1ZwXTSQaCuPSm5krB+bQbL0CEiGyw8UwKHhRgvfoYLTE3/s4H&#10;6o+xEimEQ44KbIxtLmUoLTkME98SJ+7iO4cxwa6SpsN7CneN/M6ymXRYc2qw2FJhqbweb07B/l/P&#10;tn1dkP717qqLQdus0Up9fQ6bHxCRhvgWv9x/RsF8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fck6vwAAANwAAAAPAAAAAAAAAAAAAAAAAJgCAABkcnMvZG93bnJl&#10;di54bWxQSwUGAAAAAAQABAD1AAAAhAMAAAAA&#10;" path="m77,c,,,120,77,120,154,120,155,,77,xe" fillcolor="#fcd8be" stroked="f">
                        <v:path arrowok="t" o:connecttype="custom" o:connectlocs="39,0;39,60;39,0" o:connectangles="0,0,0"/>
                      </v:shape>
                      <v:shape id="Freeform 585" o:spid="_x0000_s1608" style="position:absolute;left:8476;top:5453;width:71;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1R8YA&#10;AADcAAAADwAAAGRycy9kb3ducmV2LnhtbESPT2vCQBTE7wW/w/IK3uqmKmpTVxH/g4dSW/D6mn1N&#10;otm3Ibtq9NO7guBxmJnfMMNxbQpxosrllhW8tyIQxInVOacKfn8WbwMQziNrLCyTggs5GI8aL0OM&#10;tT3zN522PhUBwi5GBZn3ZSylSzIy6Fq2JA7ev60M+iCrVOoKzwFuCtmOop40mHNYyLCkaUbJYXs0&#10;Cr7mKze/7hd/xxntunJZdwab7k6p5ms9+QThqfbP8KO91gr6/Q+4nwlHQI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d1R8YAAADcAAAADwAAAAAAAAAAAAAAAACYAgAAZHJz&#10;L2Rvd25yZXYueG1sUEsFBgAAAAAEAAQA9QAAAIsDAAAAAA==&#10;" path="m74,120v26,,43,-13,52,-31c126,89,126,89,126,89,143,54,126,,74,,58,,45,6,35,14v,,,,,c,46,13,120,74,120xe" fillcolor="#fcd8be" stroked="f">
                        <v:path arrowok="t" o:connecttype="custom" o:connectlocs="37,60;63,45;63,45;37,0;17,7;17,7;37,60" o:connectangles="0,0,0,0,0,0,0"/>
                      </v:shape>
                      <v:shape id="Freeform 586" o:spid="_x0000_s1609" style="position:absolute;left:10204;top:359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yKMMA&#10;AADcAAAADwAAAGRycy9kb3ducmV2LnhtbERPz2vCMBS+D/wfwhO8jJlOwUk1imw6RHBot8tuj+bZ&#10;FpuXLsna+t+bw2DHj+/3ct2bWrTkfGVZwfM4AUGcW11xoeDrc/c0B+EDssbaMim4kYf1avCwxFTb&#10;js/UZqEQMYR9igrKEJpUSp+XZNCPbUMcuYt1BkOErpDaYRfDTS0nSTKTBiuODSU29FpSfs1+jYKP&#10;t++mnR63nT5lBzej9x9/eESlRsN+swARqA//4j/3Xit4mcf5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kyKMMAAADcAAAADwAAAAAAAAAAAAAAAACYAgAAZHJzL2Rv&#10;d25yZXYueG1sUEsFBgAAAAAEAAQA9QAAAIgDAAAAAA==&#10;" path="m77,120c154,120,154,,77,,,,,120,77,120xe" fillcolor="#fcd8be" stroked="f">
                        <v:path arrowok="t" o:connecttype="custom" o:connectlocs="39,60;39,0;39,60" o:connectangles="0,0,0"/>
                      </v:shape>
                      <v:shape id="Freeform 587" o:spid="_x0000_s1610" style="position:absolute;left:10157;top:53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QgMIA&#10;AADcAAAADwAAAGRycy9kb3ducmV2LnhtbESPQYvCMBSE7wv+h/CEva2pe1CpRtGiIHtb9eLtpXk2&#10;xealNNna/febBcHjMDPfMKvN4BrRUxdqzwqmkwwEcelNzZWCy/nwsQARIrLBxjMp+KUAm/XobYW5&#10;8Q/+pv4UK5EgHHJUYGNscylDaclhmPiWOHk33zmMSXaVNB0+Etw18jPLZtJhzWnBYkuFpfJ++nEK&#10;vq56tuvrgvTeu7suBm2zRiv1Ph62SxCRhvgKP9tHo2C+mM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hCAwgAAANwAAAAPAAAAAAAAAAAAAAAAAJgCAABkcnMvZG93&#10;bnJldi54bWxQSwUGAAAAAAQABAD1AAAAhwMAAAAA&#10;" path="m78,120c155,120,155,,78,,1,,,120,78,120xe" fillcolor="#fcd8be" stroked="f">
                        <v:path arrowok="t" o:connecttype="custom" o:connectlocs="39,60;39,0;39,60" o:connectangles="0,0,0"/>
                      </v:shape>
                      <v:shape id="Freeform 588" o:spid="_x0000_s1611" style="position:absolute;left:9359;top:5280;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u0sQA&#10;AADcAAAADwAAAGRycy9kb3ducmV2LnhtbESPT2sCMRTE7wW/Q3hCb5rVg8pqFBEUTy3VVj2+3bz9&#10;g5uXJUl120/fCEKPw8z8hlmsOtOIGzlfW1YwGiYgiHOray4VfB63gxkIH5A1NpZJwQ95WC17LwtM&#10;tb3zB90OoRQRwj5FBVUIbSqlzysy6Ie2JY5eYZ3BEKUrpXZ4j3DTyHGSTKTBmuNChS1tKsqvh2+j&#10;4EJ2UjS/Jb99jYosO53d+26aKfXa79ZzEIG68B9+tvdawXQ2hs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tLEAAAA3AAAAA8AAAAAAAAAAAAAAAAAmAIAAGRycy9k&#10;b3ducmV2LnhtbFBLBQYAAAAABAAEAPUAAACJAwAAAAA=&#10;" path="m61,c20,,,36,4,68v,,,,,c7,95,26,120,62,120v1,,2,,4,c57,113,48,106,40,98v8,8,17,15,26,22c139,116,137,,61,xe" fillcolor="#fcd8be" stroked="f">
                        <v:path arrowok="t" o:connecttype="custom" o:connectlocs="30,0;2,34;2,34;31,60;33,60;20,49;33,60;30,0" o:connectangles="0,0,0,0,0,0,0,0"/>
                      </v:shape>
                      <v:shape id="Freeform 589" o:spid="_x0000_s1612" style="position:absolute;left:8367;top:50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rbMMA&#10;AADcAAAADwAAAGRycy9kb3ducmV2LnhtbESPQWsCMRSE7wX/Q3iCt5pVwc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wrbMMAAADcAAAADwAAAAAAAAAAAAAAAACYAgAAZHJzL2Rv&#10;d25yZXYueG1sUEsFBgAAAAAEAAQA9QAAAIgDAAAAAA==&#10;" path="m78,120c155,120,155,,78,,1,,,120,78,120xe" fillcolor="#fcd8be" stroked="f">
                        <v:path arrowok="t" o:connecttype="custom" o:connectlocs="39,60;39,0;39,60" o:connectangles="0,0,0"/>
                      </v:shape>
                      <v:shape id="Freeform 590" o:spid="_x0000_s1613" style="position:absolute;left:10261;top:30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GMMA&#10;AADcAAAADwAAAGRycy9kb3ducmV2LnhtbESPQWsCMRSE7wX/Q3iCt5pVxM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GMMAAADcAAAADwAAAAAAAAAAAAAAAACYAgAAZHJzL2Rv&#10;d25yZXYueG1sUEsFBgAAAAAEAAQA9QAAAIgDAAAAAA==&#10;" path="m78,c,,,120,78,120,155,120,155,,78,xe" fillcolor="#fcd8be" stroked="f">
                        <v:path arrowok="t" o:connecttype="custom" o:connectlocs="39,0;39,60;39,0" o:connectangles="0,0,0"/>
                      </v:shape>
                      <v:shape id="Freeform 591" o:spid="_x0000_s1614" style="position:absolute;left:8361;top:5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Wg8MA&#10;AADcAAAADwAAAGRycy9kb3ducmV2LnhtbESPQWsCMRSE7wX/Q3iCt5pV0M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kWg8MAAADcAAAADwAAAAAAAAAAAAAAAACYAgAAZHJzL2Rv&#10;d25yZXYueG1sUEsFBgAAAAAEAAQA9QAAAIgDAAAAAA==&#10;" path="m77,120c155,120,155,,77,,,,,120,77,120xe" fillcolor="#fcd8be" stroked="f">
                        <v:path arrowok="t" o:connecttype="custom" o:connectlocs="38,60;38,0;38,60" o:connectangles="0,0,0"/>
                      </v:shape>
                      <v:shape id="Freeform 592" o:spid="_x0000_s1615" style="position:absolute;left:8334;top:55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I9MMA&#10;AADcAAAADwAAAGRycy9kb3ducmV2LnhtbESPQWvCQBSE7wX/w/KE3urGHqJEV9GgIL1Ve+ntbfaZ&#10;DWbfhuw2pv++WxA8DjPzDbPejq4VA/Wh8axgPstAEFfeNFwr+Loc35YgQkQ22HomBb8UYLuZvKyx&#10;MP7OnzScYy0ShEOBCmyMXSFlqCw5DDPfESfv6nuHMcm+lqbHe4K7Vr5nWS4dNpwWLHZUWqpu5x+n&#10;4ONb5/uhKUkfvLvpctQ2a7VSr9NxtwIRaYzP8KN9MgoWy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I9MMAAADcAAAADwAAAAAAAAAAAAAAAACYAgAAZHJzL2Rv&#10;d25yZXYueG1sUEsFBgAAAAAEAAQA9QAAAIgDAAAAAA==&#10;" path="m77,120c154,120,155,,77,,,,,120,77,120xe" fillcolor="#fcd8be" stroked="f">
                        <v:path arrowok="t" o:connecttype="custom" o:connectlocs="39,60;39,0;39,60" o:connectangles="0,0,0"/>
                      </v:shape>
                      <v:shape id="Freeform 593" o:spid="_x0000_s1616" style="position:absolute;left:8377;top:5370;width:42;height:32;visibility:visible;mso-wrap-style:square;v-text-anchor:top" coordsize="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8EsUA&#10;AADcAAAADwAAAGRycy9kb3ducmV2LnhtbESP3WoCMRSE7wt9h3AKvSk1q4g/q1GkVlDoRas+wGFz&#10;3F3cnCxJukaf3giFXg4z8w0zX0bTiI6cry0r6PcyEMSF1TWXCo6HzfsEhA/IGhvLpOBKHpaL56c5&#10;5tpe+Ie6fShFgrDPUUEVQptL6YuKDPqebYmTd7LOYEjSlVI7vCS4aeQgy0bSYM1pocKWPioqzvtf&#10;o8B9x6zQb+2ws5G6XTldf26/bkq9vsTVDESgGP7Df+2tVjCejOFx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bwSxQAAANwAAAAPAAAAAAAAAAAAAAAAAJgCAABkcnMv&#10;ZG93bnJldi54bWxQSwUGAAAAAAQABAD1AAAAigMAAAAA&#10;" path="m25,c16,,7,2,,6,28,25,56,45,83,65,85,34,66,,25,xe" fillcolor="#fcd8be" stroked="f">
                        <v:path arrowok="t" o:connecttype="custom" o:connectlocs="12,0;0,3;41,32;12,0" o:connectangles="0,0,0,0"/>
                      </v:shape>
                      <v:shape id="Freeform 594" o:spid="_x0000_s1617" style="position:absolute;left:8351;top:5373;width:67;height:57;visibility:visible;mso-wrap-style:square;v-text-anchor:top" coordsize="13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8RMEA&#10;AADcAAAADwAAAGRycy9kb3ducmV2LnhtbERPy4rCMBTdD/gP4QqzGTR1hKrVKCoILgSfG3eX5toW&#10;m5vSRFv/3iwEl4fzni1aU4on1a6wrGDQj0AQp1YXnCm4nDe9MQjnkTWWlknBixws5p2fGSbaNnyk&#10;58lnIoSwS1BB7n2VSOnSnAy6vq2IA3eztUEfYJ1JXWMTwk0p/6MolgYLDg05VrTOKb2fHkaBu5nV&#10;o9w3g/Xf8DBZpvvrLo6vSv122+UUhKfWf8Uf91YrGI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0vETBAAAA3AAAAA8AAAAAAAAAAAAAAAAAmAIAAGRycy9kb3du&#10;cmV2LnhtbFBLBQYAAAAABAAEAPUAAACGAwAAAAA=&#10;" path="m76,114v37,,56,-27,58,-55c107,39,79,19,51,,,23,9,114,76,114xe" fillcolor="#fcd8be" stroked="f">
                        <v:path arrowok="t" o:connecttype="custom" o:connectlocs="38,57;67,30;26,0;38,57" o:connectangles="0,0,0,0"/>
                      </v:shape>
                      <v:shape id="Freeform 595" o:spid="_x0000_s1618" style="position:absolute;left:8231;top:49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chsMA&#10;AADcAAAADwAAAGRycy9kb3ducmV2LnhtbESPwW7CMBBE75X4B2uReisOPVAIGAQRSKi3Ahdu63iJ&#10;I+J1FLsh/XtcqVKPo5l5o1ltBteInrpQe1YwnWQgiEtvaq4UXM6HtzmIEJENNp5JwQ8F2KxHLyvM&#10;jX/wF/WnWIkE4ZCjAhtjm0sZSksOw8S3xMm7+c5hTLKrpOnwkeCuke9ZNpMOa04LFlsqLJX307dT&#10;8HnVs11fF6T33t11MWibNVqp1/GwXYKINMT/8F/7aBR8zB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chsMAAADcAAAADwAAAAAAAAAAAAAAAACYAgAAZHJzL2Rv&#10;d25yZXYueG1sUEsFBgAAAAAEAAQA9QAAAIgDAAAAAA==&#10;" path="m77,c,,,120,77,120,155,120,155,,77,xe" fillcolor="#fcd8be" stroked="f">
                        <v:path arrowok="t" o:connecttype="custom" o:connectlocs="38,0;38,60;38,0" o:connectangles="0,0,0"/>
                      </v:shape>
                      <v:shape id="Freeform 596" o:spid="_x0000_s1619" style="position:absolute;left:8261;top:467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jxsAA&#10;AADcAAAADwAAAGRycy9kb3ducmV2LnhtbERPPW/CMBDdK/U/WFepW+OUgdKAQTQCCXUDurCd4yOO&#10;iM9RbEL67/GAxPj0vher0bVioD40nhV8ZjkI4sqbhmsFf8ftxwxEiMgGW8+k4J8CrJavLwssjL/x&#10;noZDrEUK4VCgAhtjV0gZKksOQ+Y74sSdfe8wJtjX0vR4S+GulZM8n0qHDacGix2VlqrL4eoU/J70&#10;9GdoStIb7y66HLXNW63U+9u4noOINMan+OHeGQVf32l+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cjxsAAAADcAAAADwAAAAAAAAAAAAAAAACYAgAAZHJzL2Rvd25y&#10;ZXYueG1sUEsFBgAAAAAEAAQA9QAAAIUDAAAAAA==&#10;" path="m77,c,,,120,77,120,155,120,155,,77,xe" fillcolor="#fcd8be" stroked="f">
                        <v:path arrowok="t" o:connecttype="custom" o:connectlocs="38,0;38,60;38,0" o:connectangles="0,0,0"/>
                      </v:shape>
                      <v:shape id="Freeform 597" o:spid="_x0000_s1620" style="position:absolute;left:8313;top:4819;width:62;height:6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HT8UA&#10;AADcAAAADwAAAGRycy9kb3ducmV2LnhtbESPT4vCMBTE7wt+h/AEL7Km9bDuVqP4ZwVvi3URvD2a&#10;Z1tsXkoTtf32RhA8DjPzG2a2aE0lbtS40rKCeBSBIM6sLjlX8H/Yfn6DcB5ZY2WZFHTkYDHvfcww&#10;0fbOe7qlPhcBwi5BBYX3dSKlywoy6Ea2Jg7e2TYGfZBNLnWD9wA3lRxH0Zc0WHJYKLCmdUHZJb0a&#10;BafxebI8dn/D7pD+Xle4j2m42So16LfLKQhPrX+HX+2dVjD5ieF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MdPxQAAANwAAAAPAAAAAAAAAAAAAAAAAJgCAABkcnMv&#10;ZG93bnJldi54bWxQSwUGAAAAAAQABAD1AAAAigMAAAAA&#10;" path="m67,120v38,,58,-30,58,-60c125,60,125,60,125,60,125,30,105,,67,,39,,21,16,13,37v18,3,36,7,54,11c49,44,31,40,13,37,,72,18,120,67,120xe" fillcolor="#fcd8be" stroked="f">
                        <v:path arrowok="t" o:connecttype="custom" o:connectlocs="33,60;62,30;62,30;33,0;6,19;33,24;6,19;33,60" o:connectangles="0,0,0,0,0,0,0,0"/>
                      </v:shape>
                      <v:shape id="Freeform 598" o:spid="_x0000_s1621" style="position:absolute;left:8687;top:801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YKsMA&#10;AADcAAAADwAAAGRycy9kb3ducmV2LnhtbESPwW7CMBBE75X4B2uRuBUHDrQEDIKoSKi3Ahdu63iJ&#10;I+J1FLsh/H1dqVKPo5l5o1lvB9eInrpQe1Ywm2YgiEtvaq4UXM6H13cQISIbbDyTgicF2G5GL2vM&#10;jX/wF/WnWIkE4ZCjAhtjm0sZSksOw9S3xMm7+c5hTLKrpOnwkeCukfMsW0iHNacFiy0Vlsr76dsp&#10;+Lzqxb6vC9If3t11MWibNVqpyXjYrUBEGuJ/+K99NAreln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kYKsMAAADcAAAADwAAAAAAAAAAAAAAAACYAgAAZHJzL2Rv&#10;d25yZXYueG1sUEsFBgAAAAAEAAQA9QAAAIgDAAAAAA==&#10;" path="m78,c1,,,120,78,120,155,120,155,,78,xe" fillcolor="#fcd8be" stroked="f">
                        <v:path arrowok="t" o:connecttype="custom" o:connectlocs="39,0;39,60;39,0" o:connectangles="0,0,0"/>
                      </v:shape>
                      <v:shape id="Freeform 599" o:spid="_x0000_s1622" style="position:absolute;left:8997;top:8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9scMA&#10;AADcAAAADwAAAGRycy9kb3ducmV2LnhtbESPQWsCMRSE7wX/Q3iCt5q1gt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W9scMAAADcAAAADwAAAAAAAAAAAAAAAACYAgAAZHJzL2Rv&#10;d25yZXYueG1sUEsFBgAAAAAEAAQA9QAAAIgDAAAAAA==&#10;" path="m78,120c155,120,155,,78,,1,,,120,78,120xe" fillcolor="#fcd8be" stroked="f">
                        <v:path arrowok="t" o:connecttype="custom" o:connectlocs="39,60;39,0;39,60" o:connectangles="0,0,0"/>
                      </v:shape>
                      <v:shape id="Freeform 600" o:spid="_x0000_s1623" style="position:absolute;left:8984;top:10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lxcMA&#10;AADcAAAADwAAAGRycy9kb3ducmV2LnhtbESPQWsCMRSE7wX/Q3iCt5q1iN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wlxcMAAADcAAAADwAAAAAAAAAAAAAAAACYAgAAZHJzL2Rv&#10;d25yZXYueG1sUEsFBgAAAAAEAAQA9QAAAIgDAAAAAA==&#10;" path="m77,120c154,120,155,,77,,,,,120,77,120xe" fillcolor="#fcd8be" stroked="f">
                        <v:path arrowok="t" o:connecttype="custom" o:connectlocs="39,60;39,0;39,60" o:connectangles="0,0,0"/>
                      </v:shape>
                      <v:shape id="Freeform 601" o:spid="_x0000_s1624" style="position:absolute;left:9157;top:13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AXsMA&#10;AADcAAAADwAAAGRycy9kb3ducmV2LnhtbESPQWsCMRSE7wX/Q3iCt5q1oN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AXsMAAADcAAAADwAAAAAAAAAAAAAAAACYAgAAZHJzL2Rv&#10;d25yZXYueG1sUEsFBgAAAAAEAAQA9QAAAIgDAAAAAA==&#10;" path="m78,120c155,120,155,,78,,1,,,120,78,120xe" fillcolor="#fcd8be" stroked="f">
                        <v:path arrowok="t" o:connecttype="custom" o:connectlocs="39,60;39,0;39,60" o:connectangles="0,0,0"/>
                      </v:shape>
                      <v:shape id="Freeform 602" o:spid="_x0000_s1625" style="position:absolute;left:8911;top:11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eKcMA&#10;AADcAAAADwAAAGRycy9kb3ducmV2LnhtbESPwW7CMBBE75X4B2uRuBUHDmkJGARRkVBvpb1wW8dL&#10;HBGvo9gN4e/rSpV6HM3MG81mN7pWDNSHxrOCxTwDQVx503Ct4Ovz+PwKIkRkg61nUvCgALvt5GmD&#10;hfF3/qDhHGuRIBwKVGBj7AopQ2XJYZj7jjh5V987jEn2tTQ93hPctXKZZbl02HBasNhRaam6nb+d&#10;gveLzg9DU5J+8+6my1HbrNVKzabjfg0i0hj/w3/tk1Hwssr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IeKcMAAADcAAAADwAAAAAAAAAAAAAAAACYAgAAZHJzL2Rv&#10;d25yZXYueG1sUEsFBgAAAAAEAAQA9QAAAIgDAAAAAA==&#10;" path="m77,120c155,120,155,,77,,,,,120,77,120xe" fillcolor="#fcd8be" stroked="f">
                        <v:path arrowok="t" o:connecttype="custom" o:connectlocs="38,60;38,0;38,60" o:connectangles="0,0,0"/>
                      </v:shape>
                      <v:shape id="Freeform 603" o:spid="_x0000_s1626" style="position:absolute;left:8977;top:12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7ssMA&#10;AADcAAAADwAAAGRycy9kb3ducmV2LnhtbESPwW7CMBBE75X4B2uReisOPUAJGAQRSKi3Ahdu63iJ&#10;I+J1FLsh/XtcqVKPo5l5o1ltBteInrpQe1YwnWQgiEtvaq4UXM6Htw8QISIbbDyTgh8KsFmPXlaY&#10;G//gL+pPsRIJwiFHBTbGNpcylJYcholviZN3853DmGRXSdPhI8FdI9+zbCYd1pwWLLZUWCrvp2+n&#10;4POqZ7u+LkjvvbvrYtA2a7RSr+NhuwQRaYj/4b/20SiYL+b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67ssMAAADcAAAADwAAAAAAAAAAAAAAAACYAgAAZHJzL2Rv&#10;d25yZXYueG1sUEsFBgAAAAAEAAQA9QAAAIgDAAAAAA==&#10;" path="m78,120c155,120,155,,78,,1,,,120,78,120xe" fillcolor="#fcd8be" stroked="f">
                        <v:path arrowok="t" o:connecttype="custom" o:connectlocs="39,60;39,0;39,60" o:connectangles="0,0,0"/>
                      </v:shape>
                      <v:shape id="Freeform 604" o:spid="_x0000_s1627" style="position:absolute;left:9031;top:141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vwMAA&#10;AADcAAAADwAAAGRycy9kb3ducmV2LnhtbERPPW/CMBDdK/U/WFepW+OUgdKAQTQCCXUDurCd4yOO&#10;iM9RbEL67/GAxPj0vher0bVioD40nhV8ZjkI4sqbhmsFf8ftxwxEiMgGW8+k4J8CrJavLwssjL/x&#10;noZDrEUK4VCgAhtjV0gZKksOQ+Y74sSdfe8wJtjX0vR4S+GulZM8n0qHDacGix2VlqrL4eoU/J70&#10;9GdoStIb7y66HLXNW63U+9u4noOINMan+OHeGQVf32lt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EvwMAAAADcAAAADwAAAAAAAAAAAAAAAACYAgAAZHJzL2Rvd25y&#10;ZXYueG1sUEsFBgAAAAAEAAQA9QAAAIUDAAAAAA==&#10;" path="m77,120c155,120,155,,77,,,,,120,77,120xe" fillcolor="#fcd8be" stroked="f">
                        <v:path arrowok="t" o:connecttype="custom" o:connectlocs="38,60;38,0;38,60" o:connectangles="0,0,0"/>
                      </v:shape>
                      <v:shape id="Freeform 605" o:spid="_x0000_s1628" style="position:absolute;left:9144;top:9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KW8MA&#10;AADcAAAADwAAAGRycy9kb3ducmV2LnhtbESPwW7CMBBE75X4B2uRuBUHDrQEDIKoSKi3Ahdu63iJ&#10;I+J1FLsh/H1dqVKPo5l5o1lvB9eInrpQe1Ywm2YgiEtvaq4UXM6H13cQISIbbDyTgicF2G5GL2vM&#10;jX/wF/WnWIkE4ZCjAhtjm0sZSksOw9S3xMm7+c5hTLKrpOnwkeCukfMsW0iHNacFiy0Vlsr76dsp&#10;+Lzqxb6vC9If3t11MWibNVqpyXjYrUBEGuJ/+K99NArel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2KW8MAAADcAAAADwAAAAAAAAAAAAAAAACYAgAAZHJzL2Rv&#10;d25yZXYueG1sUEsFBgAAAAAEAAQA9QAAAIgDAAAAAA==&#10;" path="m77,120c154,120,155,,77,,,,,120,77,120xe" fillcolor="#fcd8be" stroked="f">
                        <v:path arrowok="t" o:connecttype="custom" o:connectlocs="39,60;39,0;39,60" o:connectangles="0,0,0"/>
                      </v:shape>
                      <v:shape id="Freeform 606" o:spid="_x0000_s1629" style="position:absolute;left:9131;top:10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iF78A&#10;AADcAAAADwAAAGRycy9kb3ducmV2LnhtbERPPW/CMBDdK/EfrEPqVmw6IJRiEERUQt0KLN3O8RFH&#10;xOcoNiH8+3pAYnx636vN6FsxUB+bwBrmMwWCuAq24VrD+fT9sQQRE7LFNjBpeFCEzXrytsLChjv/&#10;0nBMtcghHAvU4FLqCilj5chjnIWOOHOX0HtMGfa1tD3ec7hv5adSC+mx4dzgsKPSUXU93ryGnz+z&#10;2A1NSWYf/NWUo3GqNVq/T8ftF4hEY3qJn+6D1bBUeX4+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uSIXvwAAANwAAAAPAAAAAAAAAAAAAAAAAJgCAABkcnMvZG93bnJl&#10;di54bWxQSwUGAAAAAAQABAD1AAAAhAMAAAAA&#10;" path="m78,120c155,120,155,,78,,,,,120,78,120xe" fillcolor="#fcd8be" stroked="f">
                        <v:path arrowok="t" o:connecttype="custom" o:connectlocs="39,60;39,0;39,60" o:connectangles="0,0,0"/>
                      </v:shape>
                    </v:group>
                    <v:group id="Group 607" o:spid="_x0000_s1630" style="position:absolute;left:44303;top:5556;width:25039;height:49898" coordorigin="6977,875" coordsize="3943,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08" o:spid="_x0000_s1631" style="position:absolute;left:9091;top:11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ypsMA&#10;AADcAAAADwAAAGRycy9kb3ducmV2LnhtbESPwWrDMBBE74X+g9hCbrWUUEJxo4TWpFBya5pLbitr&#10;a5lYK2OpjvP3USGQ4zAzb5jVZvKdGGmIbWAN80KBIK6DbbnRcPj5fH4FEROyxS4wabhQhM368WGF&#10;pQ1n/qZxnxqRIRxL1OBS6kspY+3IYyxCT5y93zB4TFkOjbQDnjPcd3Kh1FJ6bDkvOOypclSf9n9e&#10;w+5olh9jW5HZBn8y1WSc6ozWs6fp/Q1Eoindw7f2l9Xwoubwfy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RypsMAAADcAAAADwAAAAAAAAAAAAAAAACYAgAAZHJzL2Rv&#10;d25yZXYueG1sUEsFBgAAAAAEAAQA9QAAAIgDAAAAAA==&#10;" path="m78,120c155,120,155,,78,,,,,120,78,120xe" fillcolor="#fcd8be" stroked="f">
                        <v:path arrowok="t" o:connecttype="custom" o:connectlocs="39,60;39,0;39,60" o:connectangles="0,0,0"/>
                      </v:shape>
                      <v:shape id="Freeform 609" o:spid="_x0000_s1632" style="position:absolute;left:8857;top:8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0cMA&#10;AADcAAAADwAAAGRycy9kb3ducmV2LnhtbESPQWsCMRSE7wX/Q3hCbzVRRG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s0cMAAADcAAAADwAAAAAAAAAAAAAAAACYAgAAZHJzL2Rv&#10;d25yZXYueG1sUEsFBgAAAAAEAAQA9QAAAIgDAAAAAA==&#10;" path="m78,120c155,120,155,,78,,1,,,120,78,120xe" fillcolor="#fcd8be" stroked="f">
                        <v:path arrowok="t" o:connecttype="custom" o:connectlocs="39,60;39,0;39,60" o:connectangles="0,0,0"/>
                      </v:shape>
                      <v:shape id="Freeform 610" o:spid="_x0000_s1633" style="position:absolute;left:8537;top:9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JSsMA&#10;AADcAAAADwAAAGRycy9kb3ducmV2LnhtbESPzWrDMBCE74G+g9hCb4mUH0JxooTENFBya9pLbytr&#10;Y5lYK2Opjvv2VaHQ4zAz3zDb/ehbMVAfm8Aa5jMFgrgKtuFaw8f7afoMIiZki21g0vBNEfa7h8kW&#10;Cxvu/EbDJdUiQzgWqMGl1BVSxsqRxzgLHXH2rqH3mLLsa2l7vGe4b+VCqbX02HBecNhR6ai6Xb68&#10;hvOnWR+HpiTzEvzNlKNxqjVaPz2Ohw2IRGP6D/+1X62GlVrC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JSsMAAADcAAAADwAAAAAAAAAAAAAAAACYAgAAZHJzL2Rv&#10;d25yZXYueG1sUEsFBgAAAAAEAAQA9QAAAIgDAAAAAA==&#10;" path="m78,120c155,120,155,,78,,1,,,120,78,120xe" fillcolor="#fcd8be" stroked="f">
                        <v:path arrowok="t" o:connecttype="custom" o:connectlocs="39,60;39,0;39,60" o:connectangles="0,0,0"/>
                      </v:shape>
                      <v:shape id="Freeform 611" o:spid="_x0000_s1634" style="position:absolute;left:8471;top:16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RPsMA&#10;AADcAAAADwAAAGRycy9kb3ducmV2LnhtbESPwWrDMBBE74H8g9hAb7GUEEJxo4TWpFB6a5pLbitr&#10;a5lYK2Mpjvv3VaHQ4zAzb5jdYfKdGGmIbWANq0KBIK6DbbnRcP58XT6CiAnZYheYNHxThMN+Ptth&#10;acOdP2g8pUZkCMcSNbiU+lLKWDvyGIvQE2fvKwweU5ZDI+2A9wz3nVwrtZUeW84LDnuqHNXX081r&#10;eL+Y7cvYVmSOwV9NNRmnOqP1w2J6fgKRaEr/4b/2m9WwUR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PRPsMAAADcAAAADwAAAAAAAAAAAAAAAACYAgAAZHJzL2Rv&#10;d25yZXYueG1sUEsFBgAAAAAEAAQA9QAAAIgDAAAAAA==&#10;" path="m77,c,,,120,77,120,155,120,155,,77,xe" fillcolor="#fcd8be" stroked="f">
                        <v:path arrowok="t" o:connecttype="custom" o:connectlocs="38,0;38,60;38,0" o:connectangles="0,0,0"/>
                      </v:shape>
                      <v:shape id="Freeform 612" o:spid="_x0000_s1635" style="position:absolute;left:8464;top:10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0pcMA&#10;AADcAAAADwAAAGRycy9kb3ducmV2LnhtbESPQWsCMRSE70L/Q3iF3jRRVMpqFF0qFG+1vfT2snlu&#10;FjcvyyZdt/++KRR6HGbmG2a7H30rBupjE1jDfKZAEFfBNlxr+Hg/TZ9BxIRssQ1MGr4pwn73MNli&#10;YcOd32i4pFpkCMcCNbiUukLKWDnyGGehI87eNfQeU5Z9LW2P9wz3rVwotZYeG84LDjsqHVW3y5fX&#10;cP406+PQlGRegr+ZcjROtUbrp8fxsAGRaEz/4b/2q9WwV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90pcMAAADcAAAADwAAAAAAAAAAAAAAAACYAgAAZHJzL2Rv&#10;d25yZXYueG1sUEsFBgAAAAAEAAQA9QAAAIgDAAAAAA==&#10;" path="m77,120c154,120,155,,77,,,,,120,77,120xe" fillcolor="#fcd8be" stroked="f">
                        <v:path arrowok="t" o:connecttype="custom" o:connectlocs="39,60;39,0;39,60" o:connectangles="0,0,0"/>
                      </v:shape>
                      <v:shape id="Freeform 613" o:spid="_x0000_s1636" style="position:absolute;left:8591;top:11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q0sMA&#10;AADcAAAADwAAAGRycy9kb3ducmV2LnhtbESPwWrDMBBE74X+g9hCb42UUkx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q0sMAAADcAAAADwAAAAAAAAAAAAAAAACYAgAAZHJzL2Rv&#10;d25yZXYueG1sUEsFBgAAAAAEAAQA9QAAAIgDAAAAAA==&#10;" path="m77,120c155,120,155,,77,,,,,120,77,120xe" fillcolor="#fcd8be" stroked="f">
                        <v:path arrowok="t" o:connecttype="custom" o:connectlocs="38,60;38,0;38,60" o:connectangles="0,0,0"/>
                      </v:shape>
                      <v:shape id="Freeform 614" o:spid="_x0000_s1637" style="position:absolute;left:8684;top:8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PScMA&#10;AADcAAAADwAAAGRycy9kb3ducmV2LnhtbESPQWsCMRSE70L/Q3iF3jRRxJ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FPScMAAADcAAAADwAAAAAAAAAAAAAAAACYAgAAZHJzL2Rv&#10;d25yZXYueG1sUEsFBgAAAAAEAAQA9QAAAIgDAAAAAA==&#10;" path="m77,120c154,120,155,,77,,,,,120,77,120xe" fillcolor="#fcd8be" stroked="f">
                        <v:path arrowok="t" o:connecttype="custom" o:connectlocs="39,60;39,0;39,60" o:connectangles="0,0,0"/>
                      </v:shape>
                      <v:shape id="Freeform 615" o:spid="_x0000_s1638" style="position:absolute;left:8744;top:11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bO78A&#10;AADcAAAADwAAAGRycy9kb3ducmV2LnhtbERPz2vCMBS+D/wfwhN2m4ljiF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ts7vwAAANwAAAAPAAAAAAAAAAAAAAAAAJgCAABkcnMvZG93bnJl&#10;di54bWxQSwUGAAAAAAQABAD1AAAAhAMAAAAA&#10;" path="m77,120c154,120,155,,77,,,,,120,77,120xe" fillcolor="#fcd8be" stroked="f">
                        <v:path arrowok="t" o:connecttype="custom" o:connectlocs="39,60;39,0;39,60" o:connectangles="0,0,0"/>
                      </v:shape>
                      <v:shape id="Freeform 616" o:spid="_x0000_s1639" style="position:absolute;left:8657;top:10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oMMA&#10;AADcAAAADwAAAGRycy9kb3ducmV2LnhtbESPQWsCMRSE70L/Q3iF3jRRRNrVKLpUKN5qe+ntZfPc&#10;LG5elk26bv99IxR6HGbmG2azG30rBupjE1jDfKZAEFfBNlxr+Pw4Tp9BxIRssQ1MGn4owm77MNlg&#10;YcON32k4p1pkCMcCNbiUukLKWDnyGGehI87eJfQeU5Z9LW2Ptwz3rVwotZIeG84LDjsqHVXX87fX&#10;cPoyq8PQlGReg7+acjROtUbrp8dxvwaRaEz/4b/2m9WwVC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J+oMMAAADcAAAADwAAAAAAAAAAAAAAAACYAgAAZHJzL2Rv&#10;d25yZXYueG1sUEsFBgAAAAAEAAQA9QAAAIgDAAAAAA==&#10;" path="m78,120c155,120,155,,78,,1,,,120,78,120xe" fillcolor="#fcd8be" stroked="f">
                        <v:path arrowok="t" o:connecttype="custom" o:connectlocs="39,60;39,0;39,60" o:connectangles="0,0,0"/>
                      </v:shape>
                      <v:shape id="Freeform 617" o:spid="_x0000_s1640" style="position:absolute;left:8804;top:10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4MAA&#10;AADcAAAADwAAAGRycy9kb3ducmV2LnhtbERPPWvDMBDdC/kP4grdGtmlhO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B4MAAAADcAAAADwAAAAAAAAAAAAAAAACYAgAAZHJzL2Rvd25y&#10;ZXYueG1sUEsFBgAAAAAEAAQA9QAAAIUDAAAAAA==&#10;" path="m77,120c154,120,155,,77,,,,,120,77,120xe" fillcolor="#fcd8be" stroked="f">
                        <v:path arrowok="t" o:connecttype="custom" o:connectlocs="39,60;39,0;39,60" o:connectangles="0,0,0"/>
                      </v:shape>
                      <v:shape id="Freeform 618" o:spid="_x0000_s1641" style="position:absolute;left:9257;top:12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ke8MA&#10;AADcAAAADwAAAGRycy9kb3ducmV2LnhtbESPQWvCQBSE7wX/w/IEb3UTE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3ke8MAAADcAAAADwAAAAAAAAAAAAAAAACYAgAAZHJzL2Rv&#10;d25yZXYueG1sUEsFBgAAAAAEAAQA9QAAAIgDAAAAAA==&#10;" path="m78,120c155,120,155,,78,,1,,,120,78,120xe" fillcolor="#fcd8be" stroked="f">
                        <v:path arrowok="t" o:connecttype="custom" o:connectlocs="39,60;39,0;39,60" o:connectangles="0,0,0"/>
                      </v:shape>
                      <v:shape id="Freeform 619" o:spid="_x0000_s1642" style="position:absolute;left:9431;top:102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6DMIA&#10;AADcAAAADwAAAGRycy9kb3ducmV2LnhtbESPQYvCMBSE7wv+h/AEb2uqiCzVKFpckL2t68XbS/Ns&#10;is1LabK1/vvNguBxmJlvmPV2cI3oqQu1ZwWzaQaCuPSm5krB+efz/QNEiMgGG8+k4EEBtpvR2xpz&#10;4+/8Tf0pViJBOOSowMbY5lKG0pLDMPUtcfKuvnMYk+wqaTq8J7hr5DzLltJhzWnBYkuFpfJ2+nUK&#10;vi56ue/rgvTBu5suBm2zRis1GQ+7FYhIQ3yFn+2jUbCYzeH/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3oMwgAAANwAAAAPAAAAAAAAAAAAAAAAAJgCAABkcnMvZG93&#10;bnJldi54bWxQSwUGAAAAAAQABAD1AAAAhwMAAAAA&#10;" path="m77,120c155,120,155,,77,,,,,120,77,120xe" fillcolor="#fcd8be" stroked="f">
                        <v:path arrowok="t" o:connecttype="custom" o:connectlocs="38,60;38,0;38,60" o:connectangles="0,0,0"/>
                      </v:shape>
                      <v:shape id="Freeform 620" o:spid="_x0000_s1643" style="position:absolute;left:9374;top:18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fl8MA&#10;AADcAAAADwAAAGRycy9kb3ducmV2LnhtbESPQWsCMRSE7wX/Q3iCt5pVi8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Pfl8MAAADcAAAADwAAAAAAAAAAAAAAAACYAgAAZHJzL2Rv&#10;d25yZXYueG1sUEsFBgAAAAAEAAQA9QAAAIgDAAAAAA==&#10;" path="m77,120c154,120,155,,77,,,,,120,77,120xe" fillcolor="#fcd8be" stroked="f">
                        <v:path arrowok="t" o:connecttype="custom" o:connectlocs="39,60;39,0;39,60" o:connectangles="0,0,0"/>
                      </v:shape>
                      <v:shape id="Freeform 621" o:spid="_x0000_s1644" style="position:absolute;left:9457;top:132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H48IA&#10;AADcAAAADwAAAGRycy9kb3ducmV2LnhtbESPQYvCMBSE7wv+h/CEva2pi8hSjaJFQbyt68XbS/Ns&#10;is1LabK1++/NguBxmJlvmOV6cI3oqQu1ZwXTSQaCuPSm5krB+Wf/8QUiRGSDjWdS8EcB1qvR2xJz&#10;4+/8Tf0pViJBOOSowMbY5lKG0pLDMPEtcfKuvnMYk+wqaTq8J7hr5GeWzaXDmtOCxZYKS+Xt9OsU&#10;HC96vu3rgvTOu5suBm2zRiv1Ph42CxCRhvgKP9sHo2A2nc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kfjwgAAANwAAAAPAAAAAAAAAAAAAAAAAJgCAABkcnMvZG93&#10;bnJldi54bWxQSwUGAAAAAAQABAD1AAAAhwMAAAAA&#10;" path="m78,120c155,120,155,,78,,1,,,120,78,120xe" fillcolor="#fcd8be" stroked="f">
                        <v:path arrowok="t" o:connecttype="custom" o:connectlocs="39,61;39,0;39,61" o:connectangles="0,0,0"/>
                      </v:shape>
                      <v:shape id="Freeform 622" o:spid="_x0000_s1645" style="position:absolute;left:9391;top:16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bieMMA&#10;AADcAAAADwAAAGRycy9kb3ducmV2LnhtbESPQWsCMRSE7wX/Q3iCt5pVrMh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bieMMAAADcAAAADwAAAAAAAAAAAAAAAACYAgAAZHJzL2Rv&#10;d25yZXYueG1sUEsFBgAAAAAEAAQA9QAAAIgDAAAAAA==&#10;" path="m77,120c155,120,155,,77,,,,,120,77,120xe" fillcolor="#fcd8be" stroked="f">
                        <v:path arrowok="t" o:connecttype="custom" o:connectlocs="38,60;38,0;38,60" o:connectangles="0,0,0"/>
                      </v:shape>
                      <v:shape id="Freeform 623" o:spid="_x0000_s1646" style="position:absolute;left:9407;top:11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8D8MA&#10;AADcAAAADwAAAGRycy9kb3ducmV2LnhtbESPQWvCQBSE7wX/w/KE3upGk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R8D8MAAADcAAAADwAAAAAAAAAAAAAAAACYAgAAZHJzL2Rv&#10;d25yZXYueG1sUEsFBgAAAAAEAAQA9QAAAIgDAAAAAA==&#10;" path="m78,120c155,120,155,,78,,1,,,120,78,120xe" fillcolor="#fcd8be" stroked="f">
                        <v:path arrowok="t" o:connecttype="custom" o:connectlocs="39,60;39,0;39,60" o:connectangles="0,0,0"/>
                      </v:shape>
                      <v:shape id="Freeform 624" o:spid="_x0000_s1647" style="position:absolute;left:9567;top:12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ZlMMA&#10;AADcAAAADwAAAGRycy9kb3ducmV2LnhtbESPQWsCMRSE7wX/Q3iCt5pVxM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jZlMMAAADcAAAADwAAAAAAAAAAAAAAAACYAgAAZHJzL2Rv&#10;d25yZXYueG1sUEsFBgAAAAAEAAQA9QAAAIgDAAAAAA==&#10;" path="m78,c1,,,120,78,120,155,120,155,,78,xe" fillcolor="#fcd8be" stroked="f">
                        <v:path arrowok="t" o:connecttype="custom" o:connectlocs="39,0;39,60;39,0" o:connectangles="0,0,0"/>
                      </v:shape>
                      <v:shape id="Freeform 625" o:spid="_x0000_s1648" style="position:absolute;left:9564;top:10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K1cMA&#10;AADcAAAADwAAAGRycy9kb3ducmV2LnhtbERPz2vCMBS+C/sfwhvsIjN1iozOKOI2EcGh1ctuj+at&#10;LWteuiS29b83B2HHj+/3fNmbWrTkfGVZwXiUgCDOra64UHA+fT6/gvABWWNtmRRcycNy8TCYY6pt&#10;x0dqs1CIGMI+RQVlCE0qpc9LMuhHtiGO3I91BkOErpDaYRfDTS1fkmQmDVYcG0psaF1S/ptdjIKv&#10;9++mnew/On3Idm5Gmz+/G6JST4/96g1EoD78i+/urVYwHce18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K1cMAAADcAAAADwAAAAAAAAAAAAAAAACYAgAAZHJzL2Rv&#10;d25yZXYueG1sUEsFBgAAAAAEAAQA9QAAAIgDAAAAAA==&#10;" path="m77,120c154,120,154,,77,,,,,120,77,120xe" fillcolor="#fcd8be" stroked="f">
                        <v:path arrowok="t" o:connecttype="custom" o:connectlocs="39,60;39,0;39,60" o:connectangles="0,0,0"/>
                      </v:shape>
                      <v:shape id="Freeform 626" o:spid="_x0000_s1649" style="position:absolute;left:9507;top:15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ofcMA&#10;AADcAAAADwAAAGRycy9kb3ducmV2LnhtbESPQWsCMRSE7wX/Q3iCt5pVROpqFF0qlN6qXry9bJ6b&#10;xc3LsknX9d83hUKPw8x8w2x2g2tET12oPSuYTTMQxKU3NVcKLufj6xuIEJENNp5JwZMC7Lajlw3m&#10;xj/4i/pTrESCcMhRgY2xzaUMpSWHYepb4uTdfOcwJtlV0nT4SHDXyHmWLaXDmtOCxZYKS+X99O0U&#10;fF718tDXBel37+66GLTNGq3UZDzs1yAiDfE//Nf+MAoWs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vofcMAAADcAAAADwAAAAAAAAAAAAAAAACYAgAAZHJzL2Rv&#10;d25yZXYueG1sUEsFBgAAAAAEAAQA9QAAAIgDAAAAAA==&#10;" path="m78,120c155,120,155,,78,,1,,,120,78,120xe" fillcolor="#fcd8be" stroked="f">
                        <v:path arrowok="t" o:connecttype="custom" o:connectlocs="39,60;39,0;39,60" o:connectangles="0,0,0"/>
                      </v:shape>
                      <v:shape id="Freeform 627" o:spid="_x0000_s1650" style="position:absolute;left:9171;top:18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LXcAA&#10;AADcAAAADwAAAGRycy9kb3ducmV2LnhtbERPPWvDMBDdA/0P4grdYjmhmOJaCYlpoWRrmqXbybpY&#10;JtbJWKrt/vtqCHR8vO9qv7heTDSGzrOCTZaDIG686bhVcPl6X7+ACBHZYO+ZFPxSgP3uYVVhafzM&#10;nzSdYytSCIcSFdgYh1LK0FhyGDI/ECfu6keHMcGxlWbEOYW7Xm7zvJAOO04NFgeqLTW3849TcPrW&#10;xXHqatJv3t10vWib91qpp8fl8Aoi0hL/xXf3h1HwvE3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LXcAAAADcAAAADwAAAAAAAAAAAAAAAACYAgAAZHJzL2Rvd25y&#10;ZXYueG1sUEsFBgAAAAAEAAQA9QAAAIUDAAAAAA==&#10;" path="m78,120c155,120,155,,78,,,,,120,78,120xe" fillcolor="#fcd8be" stroked="f">
                        <v:path arrowok="t" o:connecttype="custom" o:connectlocs="39,60;39,0;39,60" o:connectangles="0,0,0"/>
                      </v:shape>
                      <v:shape id="Freeform 628" o:spid="_x0000_s1651" style="position:absolute;left:9284;top:111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p9cYA&#10;AADcAAAADwAAAGRycy9kb3ducmV2LnhtbESPQWvCQBSE7wX/w/IEL0U32iKSukqpthRB0bSX3h7Z&#10;ZxLMvo272yT9991CweMwM98wy3VvatGS85VlBdNJAoI4t7riQsHnx+t4AcIHZI21ZVLwQx7Wq8Hd&#10;ElNtOz5Rm4VCRAj7FBWUITSplD4vyaCf2IY4emfrDIYoXSG1wy7CTS1nSTKXBiuOCyU29FJSfsm+&#10;jYLD5qtpH/bbTh+znZvT29Xv7lGp0bB/fgIRqA+38H/7XSt4nE3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ap9cYAAADcAAAADwAAAAAAAAAAAAAAAACYAgAAZHJz&#10;L2Rvd25yZXYueG1sUEsFBgAAAAAEAAQA9QAAAIsDAAAAAA==&#10;" path="m77,c,,,120,77,120,154,120,154,,77,xe" fillcolor="#fcd8be" stroked="f">
                        <v:path arrowok="t" o:connecttype="custom" o:connectlocs="39,0;39,60;39,0" o:connectangles="0,0,0"/>
                      </v:shape>
                      <v:shape id="Freeform 629" o:spid="_x0000_s1652" style="position:absolute;left:8424;top:12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wscMA&#10;AADcAAAADwAAAGRycy9kb3ducmV2LnhtbESPQWvCQBSE7wX/w/IEb3VjE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OwscMAAADcAAAADwAAAAAAAAAAAAAAAACYAgAAZHJzL2Rv&#10;d25yZXYueG1sUEsFBgAAAAAEAAQA9QAAAIgDAAAAAA==&#10;" path="m77,120c154,120,155,,77,,,,,120,77,120xe" fillcolor="#fcd8be" stroked="f">
                        <v:path arrowok="t" o:connecttype="custom" o:connectlocs="39,60;39,0;39,60" o:connectangles="0,0,0"/>
                      </v:shape>
                      <v:shape id="Freeform 630" o:spid="_x0000_s1653" style="position:absolute;left:9277;top:9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8VKsMA&#10;AADcAAAADwAAAGRycy9kb3ducmV2LnhtbESPQWsCMRSE7wX/Q3iCt5pVi8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8VKsMAAADcAAAADwAAAAAAAAAAAAAAAACYAgAAZHJzL2Rv&#10;d25yZXYueG1sUEsFBgAAAAAEAAQA9QAAAIgDAAAAAA==&#10;" path="m78,120c155,120,155,,78,,1,,,120,78,120xe" fillcolor="#fcd8be" stroked="f">
                        <v:path arrowok="t" o:connecttype="custom" o:connectlocs="39,60;39,0;39,60" o:connectangles="0,0,0"/>
                      </v:shape>
                      <v:shape id="Freeform 631" o:spid="_x0000_s1654" style="position:absolute;left:9201;top:20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NXsMA&#10;AADcAAAADwAAAGRycy9kb3ducmV2LnhtbESPT4vCMBTE7wv7HcJb8Lamioh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NXsMAAADcAAAADwAAAAAAAAAAAAAAAACYAgAAZHJzL2Rv&#10;d25yZXYueG1sUEsFBgAAAAAEAAQA9QAAAIgDAAAAAA==&#10;" path="m77,120c155,120,155,,77,,,,,120,77,120xe" fillcolor="#fcd8be" stroked="f">
                        <v:path arrowok="t" o:connecttype="custom" o:connectlocs="38,60;38,0;38,60" o:connectangles="0,0,0"/>
                      </v:shape>
                      <v:shape id="Freeform 632" o:spid="_x0000_s1655" style="position:absolute;left:9374;top:205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oxcMA&#10;AADcAAAADwAAAGRycy9kb3ducmV2LnhtbESPQWsCMRSE7wX/Q3iCt5pVrMh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ooxcMAAADcAAAADwAAAAAAAAAAAAAAAACYAgAAZHJzL2Rv&#10;d25yZXYueG1sUEsFBgAAAAAEAAQA9QAAAIgDAAAAAA==&#10;" path="m77,120c154,120,155,,77,,,,,120,77,120xe" fillcolor="#fcd8be" stroked="f">
                        <v:path arrowok="t" o:connecttype="custom" o:connectlocs="39,60;39,0;39,60" o:connectangles="0,0,0"/>
                      </v:shape>
                      <v:shape id="Freeform 633" o:spid="_x0000_s1656" style="position:absolute;left:9301;top:139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2ssMA&#10;AADcAAAADwAAAGRycy9kb3ducmV2LnhtbESPQWvCQBSE7wX/w/KE3upGk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2ssMAAADcAAAADwAAAAAAAAAAAAAAAACYAgAAZHJzL2Rv&#10;d25yZXYueG1sUEsFBgAAAAAEAAQA9QAAAIgDAAAAAA==&#10;" path="m77,120c155,120,155,,77,,,,,120,77,120xe" fillcolor="#fcd8be" stroked="f">
                        <v:path arrowok="t" o:connecttype="custom" o:connectlocs="38,60;38,0;38,60" o:connectangles="0,0,0"/>
                      </v:shape>
                      <v:shape id="Freeform 634" o:spid="_x0000_s1657" style="position:absolute;left:9367;top:24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TKcMA&#10;AADcAAAADwAAAGRycy9kb3ducmV2LnhtbESPQWsCMRSE7wX/Q3iCt5pVxMp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QTKcMAAADcAAAADwAAAAAAAAAAAAAAAACYAgAAZHJzL2Rv&#10;d25yZXYueG1sUEsFBgAAAAAEAAQA9QAAAIgDAAAAAA==&#10;" path="m78,120c155,120,155,,78,,1,,,120,78,120xe" fillcolor="#fcd8be" stroked="f">
                        <v:path arrowok="t" o:connecttype="custom" o:connectlocs="39,60;39,0;39,60" o:connectangles="0,0,0"/>
                      </v:shape>
                      <v:shape id="Freeform 635" o:spid="_x0000_s1658" style="position:absolute;left:9367;top:27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W8AA&#10;AADcAAAADwAAAGRycy9kb3ducmV2LnhtbERPPWvDMBDdA/0P4grdYjmhmOJaCYlpoWRrmqXbybpY&#10;JtbJWKrt/vtqCHR8vO9qv7heTDSGzrOCTZaDIG686bhVcPl6X7+ACBHZYO+ZFPxSgP3uYVVhafzM&#10;nzSdYytSCIcSFdgYh1LK0FhyGDI/ECfu6keHMcGxlWbEOYW7Xm7zvJAOO04NFgeqLTW3849TcPrW&#10;xXHqatJv3t10vWib91qpp8fl8Aoi0hL/xXf3h1HwvE1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HW8AAAADcAAAADwAAAAAAAAAAAAAAAACYAgAAZHJzL2Rvd25y&#10;ZXYueG1sUEsFBgAAAAAEAAQA9QAAAIUDAAAAAA==&#10;" path="m78,120c155,120,155,,78,,1,,,120,78,120xe" fillcolor="#fcd8be" stroked="f">
                        <v:path arrowok="t" o:connecttype="custom" o:connectlocs="39,60;39,0;39,60" o:connectangles="0,0,0"/>
                      </v:shape>
                      <v:shape id="Freeform 636" o:spid="_x0000_s1659" style="position:absolute;left:7951;top:25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iwMMA&#10;AADcAAAADwAAAGRycy9kb3ducmV2LnhtbESPQWsCMRSE7wX/Q3iCt5pVROpqFF0qlN6qXry9bJ6b&#10;xc3LsknX9d83hUKPw8x8w2x2g2tET12oPSuYTTMQxKU3NVcKLufj6xuIEJENNp5JwZMC7Lajlw3m&#10;xj/4i/pTrESCcMhRgY2xzaUMpSWHYepb4uTdfOcwJtlV0nT4SHDXyHmWLaXDmtOCxZYKS+X99O0U&#10;fF718tDXBel37+66GLTNGq3UZDzs1yAiDfE//Nf+MAoW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ciwMMAAADcAAAADwAAAAAAAAAAAAAAAACYAgAAZHJzL2Rv&#10;d25yZXYueG1sUEsFBgAAAAAEAAQA9QAAAIgDAAAAAA==&#10;" path="m77,120c155,120,155,,77,,,,,120,77,120xe" fillcolor="#fcd8be" stroked="f">
                        <v:path arrowok="t" o:connecttype="custom" o:connectlocs="38,60;38,0;38,60" o:connectangles="0,0,0"/>
                      </v:shape>
                      <v:shape id="Freeform 637" o:spid="_x0000_s1660" style="position:absolute;left:7631;top:314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dgMAA&#10;AADcAAAADwAAAGRycy9kb3ducmV2LnhtbERPz2vCMBS+D/Y/hDfwtqZTkVGN4soGspu6i7eX5tkU&#10;m5fSxFr/++UgePz4fq82o2vFQH1oPCv4yHIQxJU3DdcK/o4/758gQkQ22HomBXcKsFm/vqywMP7G&#10;exoOsRYphEOBCmyMXSFlqCw5DJnviBN39r3DmGBfS9PjLYW7Vk7zfCEdNpwaLHZUWqouh6tT8HvS&#10;i6+hKUl/e3fR5aht3mqlJm/jdgki0hif4od7ZxTMZ2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QdgMAAAADcAAAADwAAAAAAAAAAAAAAAACYAgAAZHJzL2Rvd25y&#10;ZXYueG1sUEsFBgAAAAAEAAQA9QAAAIUDAAAAAA==&#10;" path="m77,120c155,120,155,,77,,,,,120,77,120xe" fillcolor="#fcd8be" stroked="f">
                        <v:path arrowok="t" o:connecttype="custom" o:connectlocs="38,60;38,0;38,60" o:connectangles="0,0,0"/>
                      </v:shape>
                      <v:shape id="Freeform 638" o:spid="_x0000_s1661" style="position:absolute;left:7641;top:268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4G8MA&#10;AADcAAAADwAAAGRycy9kb3ducmV2LnhtbESPQWsCMRSE7wX/Q3iCt5pVi8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i4G8MAAADcAAAADwAAAAAAAAAAAAAAAACYAgAAZHJzL2Rv&#10;d25yZXYueG1sUEsFBgAAAAAEAAQA9QAAAIgDAAAAAA==&#10;" path="m77,120c155,120,155,,77,,,,,120,77,120xe" fillcolor="#fcd8be" stroked="f">
                        <v:path arrowok="t" o:connecttype="custom" o:connectlocs="38,60;38,0;38,60" o:connectangles="0,0,0"/>
                      </v:shape>
                      <v:shape id="Freeform 639" o:spid="_x0000_s1662" style="position:absolute;left:7644;top:17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mbMMA&#10;AADcAAAADwAAAGRycy9kb3ducmV2LnhtbESPQWsCMRSE7wX/Q3iCt5pVi8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ombMMAAADcAAAADwAAAAAAAAAAAAAAAACYAgAAZHJzL2Rv&#10;d25yZXYueG1sUEsFBgAAAAAEAAQA9QAAAIgDAAAAAA==&#10;" path="m77,120c154,120,155,,77,,,,,120,77,120xe" fillcolor="#fcd8be" stroked="f">
                        <v:path arrowok="t" o:connecttype="custom" o:connectlocs="39,60;39,0;39,60" o:connectangles="0,0,0"/>
                      </v:shape>
                      <v:shape id="Freeform 640" o:spid="_x0000_s1663" style="position:absolute;left:7577;top:2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D98MA&#10;AADcAAAADwAAAGRycy9kb3ducmV2LnhtbESPQWsCMRSE7wX/Q3hCbzVrLSK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D98MAAADcAAAADwAAAAAAAAAAAAAAAACYAgAAZHJzL2Rv&#10;d25yZXYueG1sUEsFBgAAAAAEAAQA9QAAAIgDAAAAAA==&#10;" path="m78,120c155,120,155,,78,,1,,,120,78,120xe" fillcolor="#fcd8be" stroked="f">
                        <v:path arrowok="t" o:connecttype="custom" o:connectlocs="39,60;39,0;39,60" o:connectangles="0,0,0"/>
                      </v:shape>
                      <v:shape id="Freeform 641" o:spid="_x0000_s1664" style="position:absolute;left:7681;top:24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8bg8MA&#10;AADcAAAADwAAAGRycy9kb3ducmV2LnhtbESPQWsCMRSE7wX/Q3hCbzVrKy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8bg8MAAADcAAAADwAAAAAAAAAAAAAAAACYAgAAZHJzL2Rv&#10;d25yZXYueG1sUEsFBgAAAAAEAAQA9QAAAIgDAAAAAA==&#10;" path="m77,c,,,120,77,120,155,120,155,,77,xe" fillcolor="#fcd8be" stroked="f">
                        <v:path arrowok="t" o:connecttype="custom" o:connectlocs="38,0;38,60;38,0" o:connectangles="0,0,0"/>
                      </v:shape>
                      <v:shape id="Freeform 642" o:spid="_x0000_s1665" style="position:absolute;left:7691;top:285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GMQA&#10;AADcAAAADwAAAGRycy9kb3ducmV2LnhtbESPT2sCMRTE74V+h/AKvdWsVqVsjaJLC+LNPxdvL5vn&#10;ZnHzsmziuv32jVDocZiZ3zCL1eAa0VMXas8KxqMMBHHpTc2VgtPx++0DRIjIBhvPpOCHAqyWz08L&#10;zI2/8576Q6xEgnDIUYGNsc2lDKUlh2HkW+LkXXznMCbZVdJ0eE9w18hJls2lw5rTgsWWCkvl9XBz&#10;CnZnPd/0dUH6y7urLgZts0Yr9foyrD9BRBrif/ivvTUKpu8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vhjEAAAA3AAAAA8AAAAAAAAAAAAAAAAAmAIAAGRycy9k&#10;b3ducmV2LnhtbFBLBQYAAAAABAAEAPUAAACJAwAAAAA=&#10;" path="m77,c,,,120,77,120,155,120,155,,77,xe" fillcolor="#fcd8be" stroked="f">
                        <v:path arrowok="t" o:connecttype="custom" o:connectlocs="38,0;38,60;38,0" o:connectangles="0,0,0"/>
                      </v:shape>
                      <v:shape id="Freeform 643" o:spid="_x0000_s1666" style="position:absolute;left:7684;top:23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gb8MA&#10;AADcAAAADwAAAGRycy9kb3ducmV2LnhtbESPQWvCQBSE7wX/w/IEb3Wjli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Egb8MAAADcAAAADwAAAAAAAAAAAAAAAACYAgAAZHJzL2Rv&#10;d25yZXYueG1sUEsFBgAAAAAEAAQA9QAAAIgDAAAAAA==&#10;" path="m77,c,,,120,77,120,154,120,155,,77,xe" fillcolor="#fcd8be" stroked="f">
                        <v:path arrowok="t" o:connecttype="custom" o:connectlocs="39,0;39,60;39,0" o:connectangles="0,0,0"/>
                      </v:shape>
                      <v:shape id="Freeform 644" o:spid="_x0000_s1667" style="position:absolute;left:7681;top:21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2F9MMA&#10;AADcAAAADwAAAGRycy9kb3ducmV2LnhtbESPQWsCMRSE7wX/Q3iCt5q1Fp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2F9MMAAADcAAAADwAAAAAAAAAAAAAAAACYAgAAZHJzL2Rv&#10;d25yZXYueG1sUEsFBgAAAAAEAAQA9QAAAIgDAAAAAA==&#10;" path="m77,120c155,120,155,,77,,,,,120,77,120xe" fillcolor="#fcd8be" stroked="f">
                        <v:path arrowok="t" o:connecttype="custom" o:connectlocs="38,60;38,0;38,60" o:connectangles="0,0,0"/>
                      </v:shape>
                      <v:shape id="Freeform 645" o:spid="_x0000_s1668" style="position:absolute;left:7661;top:19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RhsAA&#10;AADcAAAADwAAAGRycy9kb3ducmV2LnhtbERPz2vCMBS+D/Y/hDfwtqZTkV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IRhsAAAADcAAAADwAAAAAAAAAAAAAAAACYAgAAZHJzL2Rvd25y&#10;ZXYueG1sUEsFBgAAAAAEAAQA9QAAAIUDAAAAAA==&#10;" path="m77,120c155,120,155,,77,,,,,120,77,120xe" fillcolor="#fcd8be" stroked="f">
                        <v:path arrowok="t" o:connecttype="custom" o:connectlocs="38,60;38,0;38,60" o:connectangles="0,0,0"/>
                      </v:shape>
                      <v:shape id="Freeform 646" o:spid="_x0000_s1669" style="position:absolute;left:7551;top:220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0HcMA&#10;AADcAAAADwAAAGRycy9kb3ducmV2LnhtbESPQWsCMRSE7wX/Q3iCt5q1FtHVKHaxUHqrevH2snlu&#10;Fjcvyyau23/fFAo9DjPzDbPZDa4RPXWh9qxgNs1AEJfe1FwpOJ/en5cgQkQ22HgmBd8UYLcdPW0w&#10;N/7BX9QfYyUShEOOCmyMbS5lKC05DFPfEifv6juHMcmukqbDR4K7Rr5k2UI6rDktWGypsFTejnen&#10;4POiF299XZA+eHfTxaBt1milJuNhvwYRaYj/4b/2h1HwO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60HcMAAADcAAAADwAAAAAAAAAAAAAAAACYAgAAZHJzL2Rv&#10;d25yZXYueG1sUEsFBgAAAAAEAAQA9QAAAIgDAAAAAA==&#10;" path="m77,c,,,120,77,120,155,120,155,,77,xe" fillcolor="#fcd8be" stroked="f">
                        <v:path arrowok="t" o:connecttype="custom" o:connectlocs="38,0;38,60;38,0" o:connectangles="0,0,0"/>
                      </v:shape>
                      <v:shape id="Freeform 647" o:spid="_x0000_s1670" style="position:absolute;left:7424;top:19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u/b8A&#10;AADcAAAADwAAAGRycy9kb3ducmV2LnhtbERPy4rCMBTdC/MP4Q7MTlMHEekYRcsIgzsfm9ndNNem&#10;2NyUJtb692YhuDyc93I9uEb01IXas4LpJANBXHpTc6XgfNqNFyBCRDbYeCYFDwqwXn2Mlpgbf+cD&#10;9cdYiRTCIUcFNsY2lzKUlhyGiW+JE3fxncOYYFdJ0+E9hbtGfmfZXDqsOTVYbKmwVF6PN6dg/6/n&#10;274uSP96d9XFoG3WaKW+PofND4hIQ3yLX+4/o2A2S/P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m79vwAAANwAAAAPAAAAAAAAAAAAAAAAAJgCAABkcnMvZG93bnJl&#10;di54bWxQSwUGAAAAAAQABAD1AAAAhAMAAAAA&#10;" path="m77,120c154,120,155,,77,,,,,120,77,120xe" fillcolor="#fcd8be" stroked="f">
                        <v:path arrowok="t" o:connecttype="custom" o:connectlocs="39,60;39,0;39,60" o:connectangles="0,0,0"/>
                      </v:shape>
                      <v:shape id="Freeform 648" o:spid="_x0000_s1671" style="position:absolute;left:7337;top:18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LZsIA&#10;AADcAAAADwAAAGRycy9kb3ducmV2LnhtbESPQYvCMBSE7wv+h/CEva2pi8hSjaJFQbyt68XbS/Ns&#10;is1LabK1++/NguBxmJlvmOV6cI3oqQu1ZwXTSQaCuPSm5krB+Wf/8QUiRGSDjWdS8EcB1qvR2xJz&#10;4+/8Tf0pViJBOOSowMbY5lKG0pLDMPEtcfKuvnMYk+wqaTq8J7hr5GeWzaXDmtOCxZYKS+Xt9OsU&#10;HC96vu3rgvTOu5suBm2zRiv1Ph42CxCRhvgKP9sHo2A2m8L/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stmwgAAANwAAAAPAAAAAAAAAAAAAAAAAJgCAABkcnMvZG93&#10;bnJldi54bWxQSwUGAAAAAAQABAD1AAAAhwMAAAAA&#10;" path="m78,120c155,120,155,,78,,1,,,120,78,120xe" fillcolor="#fcd8be" stroked="f">
                        <v:path arrowok="t" o:connecttype="custom" o:connectlocs="39,60;39,0;39,60" o:connectangles="0,0,0"/>
                      </v:shape>
                      <v:shape id="Freeform 649" o:spid="_x0000_s1672" style="position:absolute;left:7391;top:21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VEcMA&#10;AADcAAAADwAAAGRycy9kb3ducmV2LnhtbESPT4vCMBTE7wv7HcJb8Lamioh0jbIWBfHmn8veXpq3&#10;TbF5KU2s9dsbYWGPw8z8hlmuB9eInrpQe1YwGWcgiEtvaq4UXM67zwWIEJENNp5JwYMCrFfvb0vM&#10;jb/zkfpTrESCcMhRgY2xzaUMpSWHYexb4uT9+s5hTLKrpOnwnuCukdMsm0uHNacFiy0Vlsrr6eYU&#10;HH70fNPXBemtd1ddDNpmjVZq9DF8f4GINMT/8F97bxTMZl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xVEcMAAADcAAAADwAAAAAAAAAAAAAAAACYAgAAZHJzL2Rv&#10;d25yZXYueG1sUEsFBgAAAAAEAAQA9QAAAIgDAAAAAA==&#10;" path="m77,120c155,120,155,,77,,,,,120,77,120xe" fillcolor="#fcd8be" stroked="f">
                        <v:path arrowok="t" o:connecttype="custom" o:connectlocs="38,60;38,0;38,60" o:connectangles="0,0,0"/>
                      </v:shape>
                      <v:shape id="Freeform 650" o:spid="_x0000_s1673" style="position:absolute;left:7277;top:216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wisMA&#10;AADcAAAADwAAAGRycy9kb3ducmV2LnhtbESPQWsCMRSE7wX/Q3hCbzVrKyKrUXRRkN6qXry9bJ6b&#10;xc3LsknX9d83hUKPw8x8w6w2g2tET12oPSuYTjIQxKU3NVcKLufD2wJEiMgGG8+k4EkBNuvRywpz&#10;4x/8Rf0pViJBOOSowMbY5lKG0pLDMPEtcfJuvnMYk+wqaTp8JLhr5HuWzaXDmtOCxZYKS+X99O0U&#10;fF71fNfXBem9d3ddDNpmjVbqdTxslyAiDfE//Nc+GgWz2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DwisMAAADcAAAADwAAAAAAAAAAAAAAAACYAgAAZHJzL2Rv&#10;d25yZXYueG1sUEsFBgAAAAAEAAQA9QAAAIgDAAAAAA==&#10;" path="m78,120c155,120,155,,78,,1,,,120,78,120xe" fillcolor="#fcd8be" stroked="f">
                        <v:path arrowok="t" o:connecttype="custom" o:connectlocs="39,60;39,0;39,60" o:connectangles="0,0,0"/>
                      </v:shape>
                      <v:shape id="Freeform 651" o:spid="_x0000_s1674" style="position:absolute;left:7471;top:17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o/sMA&#10;AADcAAAADwAAAGRycy9kb3ducmV2LnhtbESPQWvCQBSE7wX/w/KE3urGEqREV9GgIN5qe+ntbfaZ&#10;DWbfhuw2pv/eLQgeh5n5hlltRteKgfrQeFYwn2UgiCtvGq4VfH8d3j5AhIhssPVMCv4owGY9eVlh&#10;YfyNP2k4x1okCIcCFdgYu0LKUFlyGGa+I07exfcOY5J9LU2PtwR3rXzPsoV02HBasNhRaam6nn+d&#10;gtOPXuyGpiS99+6qy1HbrNVKvU7H7RJEpDE+w4/20SjI8xz+z6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lo/sMAAADcAAAADwAAAAAAAAAAAAAAAACYAgAAZHJzL2Rv&#10;d25yZXYueG1sUEsFBgAAAAAEAAQA9QAAAIgDAAAAAA==&#10;" path="m77,120c155,120,155,,77,,,,,120,77,120xe" fillcolor="#fcd8be" stroked="f">
                        <v:path arrowok="t" o:connecttype="custom" o:connectlocs="38,60;38,0;38,60" o:connectangles="0,0,0"/>
                      </v:shape>
                      <v:shape id="Freeform 652" o:spid="_x0000_s1675" style="position:absolute;left:8371;top:14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NZcMA&#10;AADcAAAADwAAAGRycy9kb3ducmV2LnhtbESPQWsCMRSE7wX/Q3hCbzVrs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XNZcMAAADcAAAADwAAAAAAAAAAAAAAAACYAgAAZHJzL2Rv&#10;d25yZXYueG1sUEsFBgAAAAAEAAQA9QAAAIgDAAAAAA==&#10;" path="m77,120c155,120,155,,77,,,,,120,77,120xe" fillcolor="#fcd8be" stroked="f">
                        <v:path arrowok="t" o:connecttype="custom" o:connectlocs="38,60;38,0;38,60" o:connectangles="0,0,0"/>
                      </v:shape>
                      <v:shape id="Freeform 653" o:spid="_x0000_s1676" style="position:absolute;left:7537;top:23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TEsMA&#10;AADcAAAADwAAAGRycy9kb3ducmV2LnhtbESPQWvCQBSE7wX/w/KE3urGI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dTEsMAAADcAAAADwAAAAAAAAAAAAAAAACYAgAAZHJzL2Rv&#10;d25yZXYueG1sUEsFBgAAAAAEAAQA9QAAAIgDAAAAAA==&#10;" path="m78,120c155,120,155,,78,,1,,,120,78,120xe" fillcolor="#fcd8be" stroked="f">
                        <v:path arrowok="t" o:connecttype="custom" o:connectlocs="39,60;39,0;39,60" o:connectangles="0,0,0"/>
                      </v:shape>
                      <v:shape id="Freeform 654" o:spid="_x0000_s1677" style="position:absolute;left:7544;top:18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2icMA&#10;AADcAAAADwAAAGRycy9kb3ducmV2LnhtbESPQWsCMRSE7wX/Q3hCbzVrE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v2icMAAADcAAAADwAAAAAAAAAAAAAAAACYAgAAZHJzL2Rv&#10;d25yZXYueG1sUEsFBgAAAAAEAAQA9QAAAIgDAAAAAA==&#10;" path="m77,120c154,120,155,,77,,,,,120,77,120xe" fillcolor="#fcd8be" stroked="f">
                        <v:path arrowok="t" o:connecttype="custom" o:connectlocs="39,60;39,0;39,60" o:connectangles="0,0,0"/>
                      </v:shape>
                      <v:shape id="Freeform 655" o:spid="_x0000_s1678" style="position:absolute;left:7544;top:205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i+78A&#10;AADcAAAADwAAAGRycy9kb3ducmV2LnhtbERPy4rCMBTdC/MP4Q7MTlMHEekYRcsIgzsfm9ndNNem&#10;2NyUJtb692YhuDyc93I9uEb01IXas4LpJANBXHpTc6XgfNqNFyBCRDbYeCYFDwqwXn2Mlpgbf+cD&#10;9cdYiRTCIUcFNsY2lzKUlhyGiW+JE3fxncOYYFdJ0+E9hbtGfmfZXDqsOTVYbKmwVF6PN6dg/6/n&#10;274uSP96d9XFoG3WaKW+PofND4hIQ3yLX+4/o2A2S2v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NGL7vwAAANwAAAAPAAAAAAAAAAAAAAAAAJgCAABkcnMvZG93bnJl&#10;di54bWxQSwUGAAAAAAQABAD1AAAAhAMAAAAA&#10;" path="m77,120c154,120,155,,77,,,,,120,77,120xe" fillcolor="#fcd8be" stroked="f">
                        <v:path arrowok="t" o:connecttype="custom" o:connectlocs="39,60;39,0;39,60" o:connectangles="0,0,0"/>
                      </v:shape>
                      <v:shape id="Freeform 656" o:spid="_x0000_s1679" style="position:absolute;left:8101;top:22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HYMMA&#10;AADcAAAADwAAAGRycy9kb3ducmV2LnhtbESPQWsCMRSE7wX/Q3hCbzVrE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jHYMMAAADcAAAADwAAAAAAAAAAAAAAAACYAgAAZHJzL2Rv&#10;d25yZXYueG1sUEsFBgAAAAAEAAQA9QAAAIgDAAAAAA==&#10;" path="m77,120c155,120,155,,77,,,,,120,77,120xe" fillcolor="#fcd8be" stroked="f">
                        <v:path arrowok="t" o:connecttype="custom" o:connectlocs="38,60;38,0;38,60" o:connectangles="0,0,0"/>
                      </v:shape>
                      <v:shape id="Freeform 657" o:spid="_x0000_s1680" style="position:absolute;left:8217;top:21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4IMAA&#10;AADcAAAADwAAAGRycy9kb3ducmV2LnhtbERPz2vCMBS+D/Y/hDfwtqYTlV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v4IMAAAADcAAAADwAAAAAAAAAAAAAAAACYAgAAZHJzL2Rvd25y&#10;ZXYueG1sUEsFBgAAAAAEAAQA9QAAAIUDAAAAAA==&#10;" path="m78,120c155,120,155,,78,,1,,,120,78,120xe" fillcolor="#fcd8be" stroked="f">
                        <v:path arrowok="t" o:connecttype="custom" o:connectlocs="39,60;39,0;39,60" o:connectangles="0,0,0"/>
                      </v:shape>
                      <v:shape id="Freeform 658" o:spid="_x0000_s1681" style="position:absolute;left:8157;top:184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du8MA&#10;AADcAAAADwAAAGRycy9kb3ducmV2LnhtbESPQWsCMRSE7wX/Q3iCt5pVrMh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ddu8MAAADcAAAADwAAAAAAAAAAAAAAAACYAgAAZHJzL2Rv&#10;d25yZXYueG1sUEsFBgAAAAAEAAQA9QAAAIgDAAAAAA==&#10;" path="m78,120c155,120,155,,78,,1,,,120,78,120xe" fillcolor="#fcd8be" stroked="f">
                        <v:path arrowok="t" o:connecttype="custom" o:connectlocs="39,61;39,0;39,61" o:connectangles="0,0,0"/>
                      </v:shape>
                      <v:shape id="Freeform 659" o:spid="_x0000_s1682" style="position:absolute;left:8114;top:20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DzMMA&#10;AADcAAAADwAAAGRycy9kb3ducmV2LnhtbESPQWsCMRSE7wX/Q3iCt5pVrM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XDzMMAAADcAAAADwAAAAAAAAAAAAAAAACYAgAAZHJzL2Rv&#10;d25yZXYueG1sUEsFBgAAAAAEAAQA9QAAAIgDAAAAAA==&#10;" path="m77,120c154,120,155,,77,,,,,120,77,120xe" fillcolor="#fcd8be" stroked="f">
                        <v:path arrowok="t" o:connecttype="custom" o:connectlocs="39,60;39,0;39,60" o:connectangles="0,0,0"/>
                      </v:shape>
                      <v:shape id="Freeform 660" o:spid="_x0000_s1683" style="position:absolute;left:8251;top:176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mV8QA&#10;AADcAAAADwAAAGRycy9kb3ducmV2LnhtbESPT2sCMRTE74V+h/AKvdWsVqVsjaJLC+LNPxdvL5vn&#10;ZnHzsmziuv32jVDocZiZ3zCL1eAa0VMXas8KxqMMBHHpTc2VgtPx++0DRIjIBhvPpOCHAqyWz08L&#10;zI2/8576Q6xEgnDIUYGNsc2lDKUlh2HkW+LkXXznMCbZVdJ0eE9w18hJls2lw5rTgsWWCkvl9XBz&#10;CnZnPd/0dUH6y7urLgZts0Yr9foyrD9BRBrif/ivvTUKprN3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ZlfEAAAA3AAAAA8AAAAAAAAAAAAAAAAAmAIAAGRycy9k&#10;b3ducmV2LnhtbFBLBQYAAAAABAAEAPUAAACJAwAAAAA=&#10;" path="m77,120c155,120,155,,77,,,,,120,77,120xe" fillcolor="#fcd8be" stroked="f">
                        <v:path arrowok="t" o:connecttype="custom" o:connectlocs="38,60;38,0;38,60" o:connectangles="0,0,0"/>
                      </v:shape>
                      <v:shape id="Freeform 661" o:spid="_x0000_s1684" style="position:absolute;left:8337;top:16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I8MA&#10;AADcAAAADwAAAGRycy9kb3ducmV2LnhtbESPQWsCMRSE7wX/Q3hCbzVrs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I8MAAADcAAAADwAAAAAAAAAAAAAAAACYAgAAZHJzL2Rv&#10;d25yZXYueG1sUEsFBgAAAAAEAAQA9QAAAIgDAAAAAA==&#10;" path="m78,120c155,120,155,,78,,1,,,120,78,120xe" fillcolor="#fcd8be" stroked="f">
                        <v:path arrowok="t" o:connecttype="custom" o:connectlocs="39,60;39,0;39,60" o:connectangles="0,0,0"/>
                      </v:shape>
                      <v:shape id="Freeform 662" o:spid="_x0000_s1685" style="position:absolute;left:8294;top:28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buMMA&#10;AADcAAAADwAAAGRycy9kb3ducmV2LnhtbESPQWsCMRSE7wX/Q3hCbzVrqS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xbuMMAAADcAAAADwAAAAAAAAAAAAAAAACYAgAAZHJzL2Rv&#10;d25yZXYueG1sUEsFBgAAAAAEAAQA9QAAAIgDAAAAAA==&#10;" path="m77,120c154,120,155,,77,,,,,120,77,120xe" fillcolor="#fcd8be" stroked="f">
                        <v:path arrowok="t" o:connecttype="custom" o:connectlocs="39,60;39,0;39,60" o:connectangles="0,0,0"/>
                      </v:shape>
                      <v:shape id="Freeform 663" o:spid="_x0000_s1686" style="position:absolute;left:8261;top:200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7Fz8MA&#10;AADcAAAADwAAAGRycy9kb3ducmV2LnhtbESPQWvCQBSE7wX/w/IEb3Wj2C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7Fz8MAAADcAAAADwAAAAAAAAAAAAAAAACYAgAAZHJzL2Rv&#10;d25yZXYueG1sUEsFBgAAAAAEAAQA9QAAAIgDAAAAAA==&#10;" path="m77,120c155,120,155,,77,,,,,120,77,120xe" fillcolor="#fcd8be" stroked="f">
                        <v:path arrowok="t" o:connecttype="custom" o:connectlocs="38,60;38,0;38,60" o:connectangles="0,0,0"/>
                      </v:shape>
                      <v:shape id="Freeform 664" o:spid="_x0000_s1687" style="position:absolute;left:7797;top:19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VMMA&#10;AADcAAAADwAAAGRycy9kb3ducmV2LnhtbESPQWsCMRSE7wX/Q3iCt5q1WJ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VMMAAADcAAAADwAAAAAAAAAAAAAAAACYAgAAZHJzL2Rv&#10;d25yZXYueG1sUEsFBgAAAAAEAAQA9QAAAIgDAAAAAA==&#10;" path="m78,120c155,120,155,,78,,1,,,120,78,120xe" fillcolor="#fcd8be" stroked="f">
                        <v:path arrowok="t" o:connecttype="custom" o:connectlocs="39,60;39,0;39,60" o:connectangles="0,0,0"/>
                      </v:shape>
                      <v:shape id="Freeform 665" o:spid="_x0000_s1688" style="position:absolute;left:7711;top:3284;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JsAA&#10;AADcAAAADwAAAGRycy9kb3ducmV2LnhtbERPz2vCMBS+D/Y/hDfwtqYTlV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0JsAAAADcAAAADwAAAAAAAAAAAAAAAACYAgAAZHJzL2Rvd25y&#10;ZXYueG1sUEsFBgAAAAAEAAQA9QAAAIUDAAAAAA==&#10;" path="m77,120c155,120,155,,77,,,,,120,77,120xe" fillcolor="#fcd8be" stroked="f">
                        <v:path arrowok="t" o:connecttype="custom" o:connectlocs="38,61;38,0;38,61" o:connectangles="0,0,0"/>
                      </v:shape>
                      <v:shape id="Freeform 666" o:spid="_x0000_s1689" style="position:absolute;left:7841;top:212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FRvcMA&#10;AADcAAAADwAAAGRycy9kb3ducmV2LnhtbESPQWsCMRSE7wX/Q3iCt5q1WN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FRvcMAAADcAAAADwAAAAAAAAAAAAAAAACYAgAAZHJzL2Rv&#10;d25yZXYueG1sUEsFBgAAAAAEAAQA9QAAAIgDAAAAAA==&#10;" path="m77,120c155,120,155,,77,,,,,120,77,120xe" fillcolor="#fcd8be" stroked="f">
                        <v:path arrowok="t" o:connecttype="custom" o:connectlocs="38,60;38,0;38,60" o:connectangles="0,0,0"/>
                      </v:shape>
                      <v:shape id="Freeform 667" o:spid="_x0000_s1690" style="position:absolute;left:7771;top:18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ncAA&#10;AADcAAAADwAAAGRycy9kb3ducmV2LnhtbERPu2rDMBTdC/0HcQvZarkh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yncAAAADcAAAADwAAAAAAAAAAAAAAAACYAgAAZHJzL2Rvd25y&#10;ZXYueG1sUEsFBgAAAAAEAAQA9QAAAIUDAAAAAA==&#10;" path="m77,120c155,120,155,,77,,,,,120,77,120xe" fillcolor="#fcd8be" stroked="f">
                        <v:path arrowok="t" o:connecttype="custom" o:connectlocs="38,60;38,0;38,60" o:connectangles="0,0,0"/>
                      </v:shape>
                      <v:shape id="Freeform 668" o:spid="_x0000_s1691" style="position:absolute;left:7897;top:18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XBsMA&#10;AADcAAAADwAAAGRycy9kb3ducmV2LnhtbESPQWvCQBSE7wX/w/KE3upGk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uXBsMAAADcAAAADwAAAAAAAAAAAAAAAACYAgAAZHJzL2Rv&#10;d25yZXYueG1sUEsFBgAAAAAEAAQA9QAAAIgDAAAAAA==&#10;" path="m78,120c155,120,155,,78,,1,,,120,78,120xe" fillcolor="#fcd8be" stroked="f">
                        <v:path arrowok="t" o:connecttype="custom" o:connectlocs="39,60;39,0;39,60" o:connectangles="0,0,0"/>
                      </v:shape>
                      <v:shape id="Freeform 669" o:spid="_x0000_s1692" style="position:absolute;left:7987;top:21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JccMA&#10;AADcAAAADwAAAGRycy9kb3ducmV2LnhtbESPQWvCQBSE7wX/w/KE3upGk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kJccMAAADcAAAADwAAAAAAAAAAAAAAAACYAgAAZHJzL2Rv&#10;d25yZXYueG1sUEsFBgAAAAAEAAQA9QAAAIgDAAAAAA==&#10;" path="m78,120c155,120,155,,78,,1,,,120,78,120xe" fillcolor="#fcd8be" stroked="f">
                        <v:path arrowok="t" o:connecttype="custom" o:connectlocs="39,60;39,0;39,60" o:connectangles="0,0,0"/>
                      </v:shape>
                      <v:shape id="Freeform 670" o:spid="_x0000_s1693" style="position:absolute;left:8044;top:18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s6sMA&#10;AADcAAAADwAAAGRycy9kb3ducmV2LnhtbESPQWvCQBSE7wX/w/IEb3Wjli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Ws6sMAAADcAAAADwAAAAAAAAAAAAAAAACYAgAAZHJzL2Rv&#10;d25yZXYueG1sUEsFBgAAAAAEAAQA9QAAAIgDAAAAAA==&#10;" path="m77,120c154,120,155,,77,,,,,120,77,120xe" fillcolor="#fcd8be" stroked="f">
                        <v:path arrowok="t" o:connecttype="custom" o:connectlocs="39,60;39,0;39,60" o:connectangles="0,0,0"/>
                      </v:shape>
                      <v:shape id="Freeform 671" o:spid="_x0000_s1694" style="position:absolute;left:9621;top:1342;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0nsMA&#10;AADcAAAADwAAAGRycy9kb3ducmV2LnhtbESPQWvCQBSE7wX/w/KE3urGIqFEV9GgIL3VevH2NvvM&#10;BrNvQ3Yb03/fLQgeh5n5hlltRteKgfrQeFYwn2UgiCtvGq4VnL8Pbx8gQkQ22HomBb8UYLOevKyw&#10;MP7OXzScYi0ShEOBCmyMXSFlqCw5DDPfESfv6nuHMcm+lqbHe4K7Vr5nWS4dNpwWLHZUWqpupx+n&#10;4POi893QlKT33t10OWqbtVqp1+m4XYKINMZn+NE+GgWLfA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0nsMAAADcAAAADwAAAAAAAAAAAAAAAACYAgAAZHJzL2Rv&#10;d25yZXYueG1sUEsFBgAAAAAEAAQA9QAAAIgDAAAAAA==&#10;" path="m77,120c155,120,155,,77,,,,,120,77,120xe" fillcolor="#fcd8be" stroked="f">
                        <v:path arrowok="t" o:connecttype="custom" o:connectlocs="38,61;38,0;38,61" o:connectangles="0,0,0"/>
                      </v:shape>
                      <v:shape id="Freeform 672" o:spid="_x0000_s1695" style="position:absolute;left:7974;top:20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RBcMA&#10;AADcAAAADwAAAGRycy9kb3ducmV2LnhtbESPQWvCQBSE7wX/w/IEb3Wj2CD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CRBcMAAADcAAAADwAAAAAAAAAAAAAAAACYAgAAZHJzL2Rv&#10;d25yZXYueG1sUEsFBgAAAAAEAAQA9QAAAIgDAAAAAA==&#10;" path="m77,120c154,120,155,,77,,,,,120,77,120xe" fillcolor="#fcd8be" stroked="f">
                        <v:path arrowok="t" o:connecttype="custom" o:connectlocs="39,60;39,0;39,60" o:connectangles="0,0,0"/>
                      </v:shape>
                      <v:shape id="Freeform 673" o:spid="_x0000_s1696" style="position:absolute;left:10667;top:44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PcsMA&#10;AADcAAAADwAAAGRycy9kb3ducmV2LnhtbESPQWvCQBSE7wX/w/IEb3WjSCjRVTRYkN5qvXh7m31m&#10;g9m3IbuN8d93C4Ueh5n5htnsRteKgfrQeFawmGcgiCtvGq4VXL7eX99AhIhssPVMCp4UYLedvGyw&#10;MP7BnzScYy0ShEOBCmyMXSFlqCw5DHPfESfv5nuHMcm+lqbHR4K7Vi6zLJcOG04LFjsqLVX387dT&#10;8HHV+WFoStJH7+66HLXNWq3UbDru1yAijfE//Nc+GQWrP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IPcsMAAADcAAAADwAAAAAAAAAAAAAAAACYAgAAZHJzL2Rv&#10;d25yZXYueG1sUEsFBgAAAAAEAAQA9QAAAIgDAAAAAA==&#10;" path="m78,120c155,120,155,,78,,1,,,120,78,120xe" fillcolor="#fcd8be" stroked="f">
                        <v:path arrowok="t" o:connecttype="custom" o:connectlocs="39,60;39,0;39,60" o:connectangles="0,0,0"/>
                      </v:shape>
                      <v:shape id="Freeform 674" o:spid="_x0000_s1697" style="position:absolute;left:10687;top:66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q6cMA&#10;AADcAAAADwAAAGRycy9kb3ducmV2LnhtbESPQWvCQBSE7wX/w/IEb3WjSC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6q6cMAAADcAAAADwAAAAAAAAAAAAAAAACYAgAAZHJzL2Rv&#10;d25yZXYueG1sUEsFBgAAAAAEAAQA9QAAAIgDAAAAAA==&#10;" path="m78,c1,,,120,78,120,155,120,155,,78,xe" fillcolor="#fcd8be" stroked="f">
                        <v:path arrowok="t" o:connecttype="custom" o:connectlocs="39,0;39,60;39,0" o:connectangles="0,0,0"/>
                      </v:shape>
                      <v:shape id="Freeform 675" o:spid="_x0000_s1698" style="position:absolute;left:10697;top:716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m8AA&#10;AADcAAAADwAAAGRycy9kb3ducmV2LnhtbERPu2rDMBTdC/0HcQvZarkhmOBECYlpoXTLY8l2Zd1Y&#10;JtaVsRTH/ftqKGQ8nPd6O7lOjDSE1rOCjywHQVx703Kj4Hz6el+CCBHZYOeZFPxSgO3m9WWNpfEP&#10;PtB4jI1IIRxKVGBj7EspQ23JYch8T5y4qx8cxgSHRpoBHyncdXKe54V02HJqsNhTZam+He9Owc9F&#10;F/uxrUh/enfT1aRt3mmlZm/TbgUi0hSf4n/3t1GwK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E+m8AAAADcAAAADwAAAAAAAAAAAAAAAACYAgAAZHJzL2Rvd25y&#10;ZXYueG1sUEsFBgAAAAAEAAQA9QAAAIUDAAAAAA==&#10;" path="m78,120c155,120,155,,78,,1,,,120,78,120xe" fillcolor="#fcd8be" stroked="f">
                        <v:path arrowok="t" o:connecttype="custom" o:connectlocs="39,61;39,0;39,61" o:connectangles="0,0,0"/>
                      </v:shape>
                      <v:shape id="Freeform 676" o:spid="_x0000_s1699" style="position:absolute;left:10672;top:68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bAMMA&#10;AADcAAAADwAAAGRycy9kb3ducmV2LnhtbESPQWvCQBSE7wX/w/IEb3WjSK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2bAMMAAADcAAAADwAAAAAAAAAAAAAAAACYAgAAZHJzL2Rv&#10;d25yZXYueG1sUEsFBgAAAAAEAAQA9QAAAIgDAAAAAA==&#10;" path="m78,120c155,120,155,,78,,1,,,120,78,120xe" fillcolor="#fcd8be" stroked="f">
                        <v:path arrowok="t" o:connecttype="custom" o:connectlocs="39,60;39,0;39,60" o:connectangles="0,0,0"/>
                      </v:shape>
                      <v:shape id="Freeform 677" o:spid="_x0000_s1700" style="position:absolute;left:10464;top:74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jc8QA&#10;AADcAAAADwAAAGRycy9kb3ducmV2LnhtbERPz2vCMBS+D/wfwhN2GTOdG06qUYZuYwiKdrt4ezTP&#10;tti81CRru//eHAYeP77f82VvatGS85VlBU+jBARxbnXFhYKf74/HKQgfkDXWlknBH3lYLgZ3c0y1&#10;7fhAbRYKEUPYp6igDKFJpfR5SQb9yDbEkTtZZzBE6AqpHXYx3NRynCQTabDi2FBiQ6uS8nP2axTs&#10;1semfd6+d3qfbdyEPi9+84BK3Q/7txmIQH24if/dX1rBy2u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I3PEAAAA3AAAAA8AAAAAAAAAAAAAAAAAmAIAAGRycy9k&#10;b3ducmV2LnhtbFBLBQYAAAAABAAEAPUAAACJAwAAAAA=&#10;" path="m77,120c154,120,154,,77,,,,,120,77,120xe" fillcolor="#fcd8be" stroked="f">
                        <v:path arrowok="t" o:connecttype="custom" o:connectlocs="39,60;39,0;39,60" o:connectangles="0,0,0"/>
                      </v:shape>
                      <v:shape id="Freeform 678" o:spid="_x0000_s1701" style="position:absolute;left:10614;top:768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G6McA&#10;AADcAAAADwAAAGRycy9kb3ducmV2LnhtbESPQWvCQBSE74X+h+UJXoputEVLdJVSbSlCxaa9eHtk&#10;n0lo9m3cXZP037uFQo/DzHzDLNe9qUVLzleWFUzGCQji3OqKCwVfny+jRxA+IGusLZOCH/KwXt3e&#10;LDHVtuMParNQiAhhn6KCMoQmldLnJRn0Y9sQR+9kncEQpSukdthFuKnlNElm0mDFcaHEhp5Lyr+z&#10;i1Gw3xyb9v592+lDtnMzej373R0qNRz0TwsQgfrwH/5rv2kFD/MJ/J6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FhujHAAAA3AAAAA8AAAAAAAAAAAAAAAAAmAIAAGRy&#10;cy9kb3ducmV2LnhtbFBLBQYAAAAABAAEAPUAAACMAwAAAAA=&#10;" path="m77,120c154,120,154,,77,,,,,120,77,120xe" fillcolor="#fcd8be" stroked="f">
                        <v:path arrowok="t" o:connecttype="custom" o:connectlocs="39,60;39,0;39,60" o:connectangles="0,0,0"/>
                      </v:shape>
                      <v:shape id="Freeform 679" o:spid="_x0000_s1702" style="position:absolute;left:10511;top:763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frMMA&#10;AADcAAAADwAAAGRycy9kb3ducmV2LnhtbESPQWsCMRSE7wX/Q3iCt5pVxMp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CfrMMAAADcAAAADwAAAAAAAAAAAAAAAACYAgAAZHJzL2Rv&#10;d25yZXYueG1sUEsFBgAAAAAEAAQA9QAAAIgDAAAAAA==&#10;" path="m77,120c155,120,155,,77,,,,,120,77,120xe" fillcolor="#fcd8be" stroked="f">
                        <v:path arrowok="t" o:connecttype="custom" o:connectlocs="38,60;38,0;38,60" o:connectangles="0,0,0"/>
                      </v:shape>
                      <v:shape id="Freeform 680" o:spid="_x0000_s1703" style="position:absolute;left:10621;top:58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6N8MA&#10;AADcAAAADwAAAGRycy9kb3ducmV2LnhtbESPQWsCMRSE7wX/Q3iCt5q1FpXVKHaxUHqrevH2snlu&#10;Fjcvyyau23/fFAo9DjPzDbPZDa4RPXWh9qxgNs1AEJfe1FwpOJ/en1cgQkQ22HgmBd8UYLcdPW0w&#10;N/7BX9QfYyUShEOOCmyMbS5lKC05DFPfEifv6juHMcmukqbDR4K7Rr5k2UI6rDktWGypsFTejnen&#10;4POiF299XZA+eHfTxaBt1milJuNhvwYRaYj/4b/2h1Hwup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w6N8MAAADcAAAADwAAAAAAAAAAAAAAAACYAgAAZHJzL2Rv&#10;d25yZXYueG1sUEsFBgAAAAAEAAQA9QAAAIgDAAAAAA==&#10;" path="m78,c,,,120,78,120,155,120,155,,78,xe" fillcolor="#fcd8be" stroked="f">
                        <v:path arrowok="t" o:connecttype="custom" o:connectlocs="39,0;39,60;39,0" o:connectangles="0,0,0"/>
                      </v:shape>
                      <v:shape id="Freeform 681" o:spid="_x0000_s1704" style="position:absolute;left:10564;top:79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iQ8MA&#10;AADcAAAADwAAAGRycy9kb3ducmV2LnhtbESPQWsCMRSE7wX/Q3hCbzVrESu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WiQ8MAAADcAAAADwAAAAAAAAAAAAAAAACYAgAAZHJzL2Rv&#10;d25yZXYueG1sUEsFBgAAAAAEAAQA9QAAAIgDAAAAAA==&#10;" path="m77,120c154,120,155,,77,,,,,120,77,120xe" fillcolor="#fcd8be" stroked="f">
                        <v:path arrowok="t" o:connecttype="custom" o:connectlocs="39,60;39,0;39,60" o:connectangles="0,0,0"/>
                      </v:shape>
                      <v:shape id="Freeform 682" o:spid="_x0000_s1705" style="position:absolute;left:10777;top:58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H2MMA&#10;AADcAAAADwAAAGRycy9kb3ducmV2LnhtbESPQWsCMRSE7wX/Q3iCt5q1WJ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kH2MMAAADcAAAADwAAAAAAAAAAAAAAAACYAgAAZHJzL2Rv&#10;d25yZXYueG1sUEsFBgAAAAAEAAQA9QAAAIgDAAAAAA==&#10;" path="m78,c1,,,120,78,120,155,120,155,,78,xe" fillcolor="#fcd8be" stroked="f">
                        <v:path arrowok="t" o:connecttype="custom" o:connectlocs="39,0;39,60;39,0" o:connectangles="0,0,0"/>
                      </v:shape>
                      <v:shape id="Freeform 683" o:spid="_x0000_s1706" style="position:absolute;left:10737;top:73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Zr8MA&#10;AADcAAAADwAAAGRycy9kb3ducmV2LnhtbESPQWvCQBSE7wX/w/IEb3WjSCr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uZr8MAAADcAAAADwAAAAAAAAAAAAAAAACYAgAAZHJzL2Rv&#10;d25yZXYueG1sUEsFBgAAAAAEAAQA9QAAAIgDAAAAAA==&#10;" path="m78,120c155,120,155,,78,,1,,,120,78,120xe" fillcolor="#fcd8be" stroked="f">
                        <v:path arrowok="t" o:connecttype="custom" o:connectlocs="39,60;39,0;39,60" o:connectangles="0,0,0"/>
                      </v:shape>
                      <v:shape id="Freeform 684" o:spid="_x0000_s1707" style="position:absolute;left:9624;top:147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8NMMA&#10;AADcAAAADwAAAGRycy9kb3ducmV2LnhtbESPQWsCMRSE7wX/Q3hCbzVrKS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8NMMAAADcAAAADwAAAAAAAAAAAAAAAACYAgAAZHJzL2Rv&#10;d25yZXYueG1sUEsFBgAAAAAEAAQA9QAAAIgDAAAAAA==&#10;" path="m77,c,,,120,77,120,154,120,155,,77,xe" fillcolor="#fcd8be" stroked="f">
                        <v:path arrowok="t" o:connecttype="custom" o:connectlocs="39,0;39,60;39,0" o:connectangles="0,0,0"/>
                      </v:shape>
                      <v:shape id="Freeform 685" o:spid="_x0000_s1708" style="position:absolute;left:7264;top:19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oRsAA&#10;AADcAAAADwAAAGRycy9kb3ducmV2LnhtbERPz2vCMBS+C/4P4Qm7aaoMJ52xzKIwdpt62e2leWtK&#10;m5fSxNr998thsOPH93tfTK4TIw2h8axgvcpAEFfeNFwruF3Pyx2IEJENdp5JwQ8FKA7z2R5z4x/8&#10;SeMl1iKFcMhRgY2xz6UMlSWHYeV74sR9+8FhTHCopRnwkcJdJzdZtpUOG04NFnsqLVXt5e4UfHzp&#10;7XFsStIn71pdTtpmnVbqaTG9vYKINMV/8Z/73Sh4fkl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ioRsAAAADcAAAADwAAAAAAAAAAAAAAAACYAgAAZHJzL2Rvd25y&#10;ZXYueG1sUEsFBgAAAAAEAAQA9QAAAIUDAAAAAA==&#10;" path="m77,120c154,120,155,,77,,,,,120,77,120xe" fillcolor="#fcd8be" stroked="f">
                        <v:path arrowok="t" o:connecttype="custom" o:connectlocs="39,60;39,0;39,60" o:connectangles="0,0,0"/>
                      </v:shape>
                      <v:shape id="Freeform 686" o:spid="_x0000_s1709" style="position:absolute;left:10682;top:479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N3cMA&#10;AADcAAAADwAAAGRycy9kb3ducmV2LnhtbESPQWsCMRSE7wX/Q3iCt5q1iNXVKHZpoXirevH2snlu&#10;FjcvyyZdt/++EQo9DjPzDbPZDa4RPXWh9qxgNs1AEJfe1FwpOJ8+npcgQkQ22HgmBT8UYLcdPW0w&#10;N/7OX9QfYyUShEOOCmyMbS5lKC05DFPfEifv6juHMcmukqbDe4K7Rr5k2UI6rDktWGypsFTejt9O&#10;weGiF299XZB+9+6mi0HbrNFKTcbDfg0i0hD/w3/tT6Ng/rq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N3cMAAADcAAAADwAAAAAAAAAAAAAAAACYAgAAZHJzL2Rv&#10;d25yZXYueG1sUEsFBgAAAAAEAAQA9QAAAIgDAAAAAA==&#10;" path="m78,120c155,120,155,,78,,1,,,120,78,120xe" fillcolor="#fcd8be" stroked="f">
                        <v:path arrowok="t" o:connecttype="custom" o:connectlocs="39,60;39,0;39,60" o:connectangles="0,0,0"/>
                      </v:shape>
                      <v:shape id="Freeform 687" o:spid="_x0000_s1710" style="position:absolute;left:10797;top:52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Z78A&#10;AADcAAAADwAAAGRycy9kb3ducmV2LnhtbERPTYvCMBC9C/sfwix409RFRLpG0bKCeNP1srdJMzbF&#10;ZlKaWOu/Nwdhj4/3vdoMrhE9daH2rGA2zUAQl97UXCm4/O4nSxAhIhtsPJOCJwXYrD9GK8yNf/CJ&#10;+nOsRArhkKMCG2ObSxlKSw7D1LfEibv6zmFMsKuk6fCRwl0jv7JsIR3WnBostlRYKm/nu1Nw/NOL&#10;XV8XpH+8u+li0DZrtFLjz2H7DSLSEP/Fb/fBKJgv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9RnvwAAANwAAAAPAAAAAAAAAAAAAAAAAJgCAABkcnMvZG93bnJl&#10;di54bWxQSwUGAAAAAAQABAD1AAAAhAMAAAAA&#10;" path="m78,c1,,,120,78,120,155,120,155,,78,xe" fillcolor="#fcd8be" stroked="f">
                        <v:path arrowok="t" o:connecttype="custom" o:connectlocs="39,0;39,60;39,0" o:connectangles="0,0,0"/>
                      </v:shape>
                      <v:shape id="Freeform 688" o:spid="_x0000_s1711" style="position:absolute;left:10624;top:252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2z8YA&#10;AADcAAAADwAAAGRycy9kb3ducmV2LnhtbESPQWvCQBSE7wX/w/KEXopubItIdJWitohgaWMvvT2y&#10;zyQ0+zbubpP4712h0OMwM98wi1VvatGS85VlBZNxAoI4t7riQsHX8XU0A+EDssbaMim4kIfVcnC3&#10;wFTbjj+pzUIhIoR9igrKEJpUSp+XZNCPbUMcvZN1BkOUrpDaYRfhppaPSTKVBiuOCyU2tC4p/8l+&#10;jYL3zXfTPh22nf7I9m5Kb2e/f0Cl7of9yxxEoD78h//aO63geTa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D2z8YAAADcAAAADwAAAAAAAAAAAAAAAACYAgAAZHJz&#10;L2Rvd25yZXYueG1sUEsFBgAAAAAEAAQA9QAAAIsDAAAAAA==&#10;" path="m77,c,,,120,77,120,154,120,154,,77,xe" fillcolor="#fcd8be" stroked="f">
                        <v:path arrowok="t" o:connecttype="custom" o:connectlocs="39,0;39,60;39,0" o:connectangles="0,0,0"/>
                      </v:shape>
                      <v:shape id="Freeform 689" o:spid="_x0000_s1712" style="position:absolute;left:10752;top:5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vi8IA&#10;AADcAAAADwAAAGRycy9kb3ducmV2LnhtbESPQYvCMBSE7wv+h/AEb2uqiEg1ihYXlr2t68XbS/Ns&#10;is1LaWKt/94sLOxxmJlvmM1ucI3oqQu1ZwWzaQaCuPSm5krB+efjfQUiRGSDjWdS8KQAu+3obYO5&#10;8Q/+pv4UK5EgHHJUYGNscylDaclhmPqWOHlX3zmMSXaVNB0+Etw1cp5lS+mw5rRgsaXCUnk73Z2C&#10;r4teHvq6IH307qaLQdus0UpNxsN+DSLSEP/Df+1Po2Cxms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e+LwgAAANwAAAAPAAAAAAAAAAAAAAAAAJgCAABkcnMvZG93&#10;bnJldi54bWxQSwUGAAAAAAQABAD1AAAAhwMAAAAA&#10;" path="m78,120c155,120,155,,78,,1,,,120,78,120xe" fillcolor="#fcd8be" stroked="f">
                        <v:path arrowok="t" o:connecttype="custom" o:connectlocs="39,60;39,0;39,60" o:connectangles="0,0,0"/>
                      </v:shape>
                      <v:shape id="Freeform 690" o:spid="_x0000_s1713" style="position:absolute;left:10802;top:46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EMMA&#10;AADcAAAADwAAAGRycy9kb3ducmV2LnhtbESPQWsCMRSE7wX/Q3iCt5pVi8h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EMMAAADcAAAADwAAAAAAAAAAAAAAAACYAgAAZHJzL2Rv&#10;d25yZXYueG1sUEsFBgAAAAAEAAQA9QAAAIgDAAAAAA==&#10;" path="m78,120c155,120,155,,78,,1,,,120,78,120xe" fillcolor="#fcd8be" stroked="f">
                        <v:path arrowok="t" o:connecttype="custom" o:connectlocs="39,60;39,0;39,60" o:connectangles="0,0,0"/>
                      </v:shape>
                      <v:shape id="Freeform 691" o:spid="_x0000_s1714" style="position:absolute;left:10772;top:45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SZMMA&#10;AADcAAAADwAAAGRycy9kb3ducmV2LnhtbESPT4vCMBTE7wv7HcJb2NuaKiL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DSZMMAAADcAAAADwAAAAAAAAAAAAAAAACYAgAAZHJzL2Rv&#10;d25yZXYueG1sUEsFBgAAAAAEAAQA9QAAAIgDAAAAAA==&#10;" path="m78,120c155,120,155,,78,,1,,,120,78,120xe" fillcolor="#fcd8be" stroked="f">
                        <v:path arrowok="t" o:connecttype="custom" o:connectlocs="39,60;39,0;39,60" o:connectangles="0,0,0"/>
                      </v:shape>
                      <v:shape id="Freeform 692" o:spid="_x0000_s1715" style="position:absolute;left:10697;top:49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3/8MA&#10;AADcAAAADwAAAGRycy9kb3ducmV2LnhtbESPQWsCMRSE7wX/Q3iCt5pVrM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x3/8MAAADcAAAADwAAAAAAAAAAAAAAAACYAgAAZHJzL2Rv&#10;d25yZXYueG1sUEsFBgAAAAAEAAQA9QAAAIgDAAAAAA==&#10;" path="m78,120c155,120,155,,78,,1,,,120,78,120xe" fillcolor="#fcd8be" stroked="f">
                        <v:path arrowok="t" o:connecttype="custom" o:connectlocs="39,60;39,0;39,60" o:connectangles="0,0,0"/>
                      </v:shape>
                      <v:shape id="Freeform 693" o:spid="_x0000_s1716" style="position:absolute;left:10091;top:69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7piMMA&#10;AADcAAAADwAAAGRycy9kb3ducmV2LnhtbESPQWvCQBSE7wX/w/KE3urGUoJ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7piMMAAADcAAAADwAAAAAAAAAAAAAAAACYAgAAZHJzL2Rv&#10;d25yZXYueG1sUEsFBgAAAAAEAAQA9QAAAIgDAAAAAA==&#10;" path="m77,c,,,120,77,120,155,120,155,,77,xe" fillcolor="#fcd8be" stroked="f">
                        <v:path arrowok="t" o:connecttype="custom" o:connectlocs="38,0;38,60;38,0" o:connectangles="0,0,0"/>
                      </v:shape>
                      <v:shape id="Freeform 694" o:spid="_x0000_s1717" style="position:absolute;left:10067;top:70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ME8MA&#10;AADcAAAADwAAAGRycy9kb3ducmV2LnhtbESPQWsCMRSE7wX/Q3iCt5pVxMp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JME8MAAADcAAAADwAAAAAAAAAAAAAAAACYAgAAZHJzL2Rv&#10;d25yZXYueG1sUEsFBgAAAAAEAAQA9QAAAIgDAAAAAA==&#10;" path="m78,120c155,120,155,,78,,1,,,120,78,120xe" fillcolor="#fcd8be" stroked="f">
                        <v:path arrowok="t" o:connecttype="custom" o:connectlocs="39,60;39,0;39,60" o:connectangles="0,0,0"/>
                      </v:shape>
                      <v:shape id="Freeform 695" o:spid="_x0000_s1718" style="position:absolute;left:10137;top:76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YYb8A&#10;AADcAAAADwAAAGRycy9kb3ducmV2LnhtbERPTYvCMBC9C/sfwix409RFRLpG0bKCeNP1srdJMzbF&#10;ZlKaWOu/Nwdhj4/3vdoMrhE9daH2rGA2zUAQl97UXCm4/O4nSxAhIhtsPJOCJwXYrD9GK8yNf/CJ&#10;+nOsRArhkKMCG2ObSxlKSw7D1LfEibv6zmFMsKuk6fCRwl0jv7JsIR3WnBostlRYKm/nu1Nw/NOL&#10;XV8XpH+8u+li0DZrtFLjz2H7DSLSEP/Fb/fBKJgv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jdhhvwAAANwAAAAPAAAAAAAAAAAAAAAAAJgCAABkcnMvZG93bnJl&#10;di54bWxQSwUGAAAAAAQABAD1AAAAhAMAAAAA&#10;" path="m78,120c155,120,155,,78,,1,,,120,78,120xe" fillcolor="#fcd8be" stroked="f">
                        <v:path arrowok="t" o:connecttype="custom" o:connectlocs="39,60;39,0;39,60" o:connectangles="0,0,0"/>
                      </v:shape>
                      <v:shape id="Freeform 696" o:spid="_x0000_s1719" style="position:absolute;left:10157;top:77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9+sMA&#10;AADcAAAADwAAAGRycy9kb3ducmV2LnhtbESPQWsCMRSE7wX/Q3hCbzVrKaKrUXRRkN6qXry9bJ6b&#10;xc3LsknX9d83hUKPw8x8w6w2g2tET12oPSuYTjIQxKU3NVcKLufD2xxEiMgGG8+k4EkBNuvRywpz&#10;4x/8Rf0pViJBOOSowMbY5lKG0pLDMPEtcfJuvnMYk+wqaTp8JLhr5HuWzaTDmtOCxZYKS+X99O0U&#10;fF71bNfXBem9d3ddDNpmjVbqdTxslyAiDfE//Nc+GgUf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F9+sMAAADcAAAADwAAAAAAAAAAAAAAAACYAgAAZHJzL2Rv&#10;d25yZXYueG1sUEsFBgAAAAAEAAQA9QAAAIgDAAAAAA==&#10;" path="m78,120c155,120,155,,78,,1,,,120,78,120xe" fillcolor="#fcd8be" stroked="f">
                        <v:path arrowok="t" o:connecttype="custom" o:connectlocs="39,60;39,0;39,60" o:connectangles="0,0,0"/>
                      </v:shape>
                      <v:shape id="Freeform 697" o:spid="_x0000_s1720" style="position:absolute;left:10021;top:754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FicQA&#10;AADcAAAADwAAAGRycy9kb3ducmV2LnhtbERPz2vCMBS+D/wfwhN2GTOdGzKrUYZuYwiKdrt4ezTP&#10;tti81CRru//eHAYeP77f82VvatGS85VlBU+jBARxbnXFhYKf74/HVxA+IGusLZOCP/KwXAzu5phq&#10;2/GB2iwUIoawT1FBGUKTSunzkgz6kW2II3eyzmCI0BVSO+xiuKnlOEkm0mDFsaHEhlYl5efs1yjY&#10;rY9N+7x97/Q+27gJfV785gGVuh/2bzMQgfpwE/+7v7SCl2m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FxYnEAAAA3AAAAA8AAAAAAAAAAAAAAAAAmAIAAGRycy9k&#10;b3ducmV2LnhtbFBLBQYAAAAABAAEAPUAAACJAwAAAAA=&#10;" path="m77,c68,,60,2,53,5v,,,,,c,26,8,120,77,120v1,,3,,4,c81,120,81,120,81,120,154,115,152,,77,xe" fillcolor="#fcd8be" stroked="f">
                        <v:path arrowok="t" o:connecttype="custom" o:connectlocs="39,0;27,3;27,3;39,60;41,60;41,60;39,0" o:connectangles="0,0,0,0,0,0,0"/>
                      </v:shape>
                      <v:shape id="Freeform 698" o:spid="_x0000_s1721" style="position:absolute;left:10017;top:74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nIcMA&#10;AADcAAAADwAAAGRycy9kb3ducmV2LnhtbESPQWsCMRSE7wX/Q3iCt5pVROpqFF0qlN6qXry9bJ6b&#10;xc3LsknX9d83hUKPw8x8w2x2g2tET12oPSuYTTMQxKU3NVcKLufj6xuIEJENNp5JwZMC7Lajlw3m&#10;xj/4i/pTrESCcMhRgY2xzaUMpSWHYepb4uTdfOcwJtlV0nT4SHDXyHmWLaXDmtOCxZYKS+X99O0U&#10;fF718tDXBel37+66GLTNGq3UZDzs1yAiDfE//Nf+MAoW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7nIcMAAADcAAAADwAAAAAAAAAAAAAAAACYAgAAZHJzL2Rv&#10;d25yZXYueG1sUEsFBgAAAAAEAAQA9QAAAIgDAAAAAA==&#10;" path="m78,c1,,,120,78,120,155,120,155,,78,xe" fillcolor="#fcd8be" stroked="f">
                        <v:path arrowok="t" o:connecttype="custom" o:connectlocs="39,0;39,60;39,0" o:connectangles="0,0,0"/>
                      </v:shape>
                      <v:shape id="Freeform 699" o:spid="_x0000_s1722" style="position:absolute;left:10024;top:787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ZccA&#10;AADcAAAADwAAAGRycy9kb3ducmV2LnhtbESPQWvCQBSE74X+h+UJvRTd1Bax0VWKbUWEik178fbI&#10;PpPQ7Nu4u03iv3eFQo/DzHzDzJe9qUVLzleWFTyMEhDEudUVFwq+v96HUxA+IGusLZOCM3lYLm5v&#10;5phq2/EntVkoRISwT1FBGUKTSunzkgz6kW2Io3e0zmCI0hVSO+wi3NRynCQTabDiuFBiQ6uS8p/s&#10;1yjYvR6a9vHjrdP7bOsmtD757T0qdTfoX2YgAvXhP/zX3mgFT89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b/mXHAAAA3AAAAA8AAAAAAAAAAAAAAAAAmAIAAGRy&#10;cy9kb3ducmV2LnhtbFBLBQYAAAAABAAEAPUAAACMAwAAAAA=&#10;" path="m77,c71,,65,1,59,3v,,,,,c,19,6,120,77,120v2,,4,,6,c76,84,69,47,61,10v8,37,15,74,22,110c154,113,152,,77,xe" fillcolor="#fcd8be" stroked="f">
                        <v:path arrowok="t" o:connecttype="custom" o:connectlocs="39,0;30,2;30,2;39,60;42,60;31,5;42,60;39,0" o:connectangles="0,0,0,0,0,0,0,0"/>
                      </v:shape>
                      <v:shape id="Freeform 700" o:spid="_x0000_s1723" style="position:absolute;left:10197;top:79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czcMA&#10;AADcAAAADwAAAGRycy9kb3ducmV2LnhtbESPQWsCMRSE7wX/Q3iCt5q1Ft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DczcMAAADcAAAADwAAAAAAAAAAAAAAAACYAgAAZHJzL2Rv&#10;d25yZXYueG1sUEsFBgAAAAAEAAQA9QAAAIgDAAAAAA==&#10;" path="m78,c1,,,120,78,120,155,120,155,,78,xe" fillcolor="#fcd8be" stroked="f">
                        <v:path arrowok="t" o:connecttype="custom" o:connectlocs="39,0;39,60;39,0" o:connectangles="0,0,0"/>
                      </v:shape>
                      <v:shape id="Freeform 701" o:spid="_x0000_s1724" style="position:absolute;left:10414;top:7936;width:47;height:6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pz8UA&#10;AADcAAAADwAAAGRycy9kb3ducmV2LnhtbESPQWvCQBSE7wX/w/IEL6IbJYhGV9HSQpGCGBU8PrLP&#10;JCT7NmS3mv57tyD0OMzMN8xq05la3Kl1pWUFk3EEgjizuuRcwfn0OZqDcB5ZY22ZFPySg82697bC&#10;RNsHH+me+lwECLsEFRTeN4mULivIoBvbhjh4N9sa9EG2udQtPgLc1HIaRTNpsOSwUGBD7wVlVfpj&#10;FHzs02uWV5frjuImPgxtdPkeVkoN+t12CcJT5//Dr/aXVhAvYvg7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KnPxQAAANwAAAAPAAAAAAAAAAAAAAAAAJgCAABkcnMv&#10;ZG93bnJldi54bWxQSwUGAAAAAAQABAD1AAAAigMAAAAA&#10;" path="m77,120v6,,12,-1,17,-2c91,78,87,39,83,,81,,79,,77,,,,,120,77,120xe" fillcolor="#fcd8be" stroked="f">
                        <v:path arrowok="t" o:connecttype="custom" o:connectlocs="39,60;47,59;42,0;39,0;39,60" o:connectangles="0,0,0,0,0"/>
                      </v:shape>
                      <v:shape id="Freeform 702" o:spid="_x0000_s1725" style="position:absolute;left:10401;top:7603;width:18;height:43;visibility:visible;mso-wrap-style:square;v-text-anchor:top" coordsize="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6lMUA&#10;AADcAAAADwAAAGRycy9kb3ducmV2LnhtbESPX0vDQBDE3wt+h2MF39qLUkub9lpEEKo+2b+vS26b&#10;C+b20tzaJn56TxB8HGbmN8xi1flaXaiNVWAD96MMFHERbMWlgd32ZTgFFQXZYh2YDPQUYbW8GSww&#10;t+HKH3TZSKkShGOOBpxIk2sdC0ce4yg0xMk7hdajJNmW2rZ4TXBf64csm2iPFacFhw09Oyo+N1/e&#10;wPG16mX2NhVvv99dP5HzYX86G3N32z3NQQl18h/+a6+tgfHsEX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TqUxQAAANwAAAAPAAAAAAAAAAAAAAAAAJgCAABkcnMv&#10;ZG93bnJldi54bWxQSwUGAAAAAAQABAD1AAAAigMAAAAA&#10;" path="m,c7,28,13,57,19,86,35,58,29,17,,xe" fillcolor="#fcd8be" stroked="f">
                        <v:path arrowok="t" o:connecttype="custom" o:connectlocs="0,0;10,43;0,0" o:connectangles="0,0,0"/>
                      </v:shape>
                      <v:shape id="Freeform 703" o:spid="_x0000_s1726" style="position:absolute;left:10427;top:73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VcMA&#10;AADcAAAADwAAAGRycy9kb3ducmV2LnhtbESPQWvCQBSE7wX/w/IEb3WjSKjRVTRUKL3V9uLtbfaZ&#10;DWbfhuw2xn/fLRR6HGbmG2a7H10rBupD41nBYp6BIK68abhW8PV5en4BESKywdYzKXhQgP1u8rTF&#10;wvg7f9BwjrVIEA4FKrAxdoWUobLkMMx9R5y8q+8dxiT7Wpoe7wnuWrnMslw6bDgtWOyotFTdzt9O&#10;wftF58ehKUm/enfT5aht1mqlZtPxsAERaYz/4b/2m1GwWu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d/VcMAAADcAAAADwAAAAAAAAAAAAAAAACYAgAAZHJzL2Rv&#10;d25yZXYueG1sUEsFBgAAAAAEAAQA9QAAAIgDAAAAAA==&#10;" path="m78,c1,,,120,78,120,155,120,155,,78,xe" fillcolor="#fcd8be" stroked="f">
                        <v:path arrowok="t" o:connecttype="custom" o:connectlocs="39,0;39,60;39,0" o:connectangles="0,0,0"/>
                      </v:shape>
                      <v:shape id="Freeform 704" o:spid="_x0000_s1727" style="position:absolute;left:10377;top:712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azsMA&#10;AADcAAAADwAAAGRycy9kb3ducmV2LnhtbESPQWsCMRSE7wX/Q3iCt5q1iN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azsMAAADcAAAADwAAAAAAAAAAAAAAAACYAgAAZHJzL2Rv&#10;d25yZXYueG1sUEsFBgAAAAAEAAQA9QAAAIgDAAAAAA==&#10;" path="m78,c1,,,120,78,120,155,120,155,,78,xe" fillcolor="#fcd8be" stroked="f">
                        <v:path arrowok="t" o:connecttype="custom" o:connectlocs="39,0;39,61;39,0" o:connectangles="0,0,0"/>
                      </v:shape>
                      <v:shape id="Freeform 705" o:spid="_x0000_s1728" style="position:absolute;left:10456;top:7936;width:34;height:59;visibility:visible;mso-wrap-style:square;v-text-anchor:top" coordsize="6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esAA&#10;AADcAAAADwAAAGRycy9kb3ducmV2LnhtbERPTYvCMBC9C/6HMMLeNFVEtBpFBMHDVrAKXsdmbKvN&#10;pDRZ7frrzUHw+Hjfi1VrKvGgxpWWFQwHEQjizOqScwWn47Y/BeE8ssbKMin4JwerZbezwFjbJx/o&#10;kfpchBB2MSoovK9jKV1WkEE3sDVx4K62MegDbHKpG3yGcFPJURRNpMGSQ0OBNW0Kyu7pn1GQmnM+&#10;qV40bndY7g+XW5L83hOlfnrteg7CU+u/4o97pxWMZ2FtOB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FesAAAADcAAAADwAAAAAAAAAAAAAAAACYAgAAZHJzL2Rvd25y&#10;ZXYueG1sUEsFBgAAAAAEAAQA9QAAAIUDAAAAAA==&#10;" path="m,c4,39,8,78,11,118,69,102,65,6,,xe" fillcolor="#fcd8be" stroked="f">
                        <v:path arrowok="t" o:connecttype="custom" o:connectlocs="0,0;5,59;0,0" o:connectangles="0,0,0"/>
                      </v:shape>
                      <v:shape id="Freeform 706" o:spid="_x0000_s1729" style="position:absolute;left:10217;top:71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rJ8MA&#10;AADcAAAADwAAAGRycy9kb3ducmV2LnhtbESPQWsCMRSE7wX/Q3iCt5pVRO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jrJ8MAAADcAAAADwAAAAAAAAAAAAAAAACYAgAAZHJzL2Rv&#10;d25yZXYueG1sUEsFBgAAAAAEAAQA9QAAAIgDAAAAAA==&#10;" path="m78,c1,,,120,78,120,155,120,155,,78,xe" fillcolor="#fcd8be" stroked="f">
                        <v:path arrowok="t" o:connecttype="custom" o:connectlocs="39,0;39,60;39,0" o:connectangles="0,0,0"/>
                      </v:shape>
                      <v:shape id="Freeform 707" o:spid="_x0000_s1730" style="position:absolute;left:10271;top:81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oL8A&#10;AADcAAAADwAAAGRycy9kb3ducmV2LnhtbERPz2vCMBS+D/wfwhN2m4mDiVSjaFGQ3dRddntpnk2x&#10;eSlNVrv/fjkMPH58v9fb0bdioD42gTXMZwoEcRVsw7WGr+vxbQkiJmSLbWDS8EsRtpvJyxoLGx58&#10;puGSapFDOBaowaXUFVLGypHHOAsdceZuofeYMuxraXt85HDfynelFtJjw7nBYUelo+p++fEaPr/N&#10;Yj80JZlD8HdTjsap1mj9Oh13KxCJxvQU/7tPVsOH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digvwAAANwAAAAPAAAAAAAAAAAAAAAAAJgCAABkcnMvZG93bnJl&#10;di54bWxQSwUGAAAAAAQABAD1AAAAhAMAAAAA&#10;" path="m78,120c155,120,155,,78,,,,,120,78,120xe" fillcolor="#fcd8be" stroked="f">
                        <v:path arrowok="t" o:connecttype="custom" o:connectlocs="39,60;39,0;39,60" o:connectangles="0,0,0"/>
                      </v:shape>
                      <v:shape id="Freeform 708" o:spid="_x0000_s1731" style="position:absolute;left:10347;top:7599;width:64;height:60;visibility:visible;mso-wrap-style:square;v-text-anchor:top" coordsize="1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pwcIA&#10;AADcAAAADwAAAGRycy9kb3ducmV2LnhtbESPQWsCMRSE7wX/Q3hCbzWrUNHVKCJUPBW0en8kz93o&#10;5mVJ0nXbX98IQo/DzHzDLNe9a0RHIVrPCsajAgSx9sZypeD09fE2AxETssHGMyn4oQjr1eBliaXx&#10;dz5Qd0yVyBCOJSqoU2pLKaOuyWEc+ZY4excfHKYsQyVNwHuGu0ZOimIqHVrOCzW2tK1J347fTsFG&#10;z/p5c9XBdsH8zifWferzTqnXYb9ZgEjUp//ws703Ct6LMTzO5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unBwgAAANwAAAAPAAAAAAAAAAAAAAAAAJgCAABkcnMvZG93&#10;bnJldi54bWxQSwUGAAAAAAQABAD1AAAAhwMAAAAA&#10;" path="m127,94c121,65,115,36,108,8,100,3,90,,78,,1,,,120,78,120v23,,39,-11,49,-26xe" fillcolor="#fcd8be" stroked="f">
                        <v:path arrowok="t" o:connecttype="custom" o:connectlocs="64,47;54,4;39,0;39,60;64,47" o:connectangles="0,0,0,0,0"/>
                      </v:shape>
                      <v:shape id="Freeform 709" o:spid="_x0000_s1732" style="position:absolute;left:10297;top:78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jTMMA&#10;AADcAAAADwAAAGRycy9kb3ducmV2LnhtbESPQWsCMRSE7wX/Q3hCbzVRUG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fjTMMAAADcAAAADwAAAAAAAAAAAAAAAACYAgAAZHJzL2Rv&#10;d25yZXYueG1sUEsFBgAAAAAEAAQA9QAAAIgDAAAAAA==&#10;" path="m78,c1,,,120,78,120,155,120,155,,78,xe" fillcolor="#fcd8be" stroked="f">
                        <v:path arrowok="t" o:connecttype="custom" o:connectlocs="39,0;39,60;39,0" o:connectangles="0,0,0"/>
                      </v:shape>
                      <v:shape id="Freeform 710" o:spid="_x0000_s1733" style="position:absolute;left:10621;top:23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G18MA&#10;AADcAAAADwAAAGRycy9kb3ducmV2LnhtbESPQWsCMRSE70L/Q3iF3jRRUcpqFF0qFG+1vfT2snlu&#10;FjcvyyZdt/++KRR6HGbmG2a7H30rBupjE1jDfKZAEFfBNlxr+Hg/TZ9BxIRssQ1MGr4pwn73MNli&#10;YcOd32i4pFpkCMcCNbiUukLKWDnyGGehI87eNfQeU5Z9LW2P9wz3rVwotZYeG84LDjsqHVW3y5fX&#10;cP406+PQlGRegr+ZcjROtUbrp8fxsAGRaEz/4b/2q9WwUk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tG18MAAADcAAAADwAAAAAAAAAAAAAAAACYAgAAZHJzL2Rv&#10;d25yZXYueG1sUEsFBgAAAAAEAAQA9QAAAIgDAAAAAA==&#10;" path="m78,120c155,120,155,,78,,,,,120,78,120xe" fillcolor="#fcd8be" stroked="f">
                        <v:path arrowok="t" o:connecttype="custom" o:connectlocs="39,60;39,0;39,60" o:connectangles="0,0,0"/>
                      </v:shape>
                      <v:shape id="Freeform 711" o:spid="_x0000_s1734" style="position:absolute;left:9924;top:142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ZkMYA&#10;AADcAAAADwAAAGRycy9kb3ducmV2LnhtbESPT2vCQBTE7wW/w/IKvRTd2KpIdBXpP4pQ0ejF2yP7&#10;mgSzb9PdbZJ++65Q6HGYmd8wy3VvatGS85VlBeNRAoI4t7riQsHp+Dqcg/ABWWNtmRT8kIf1anCz&#10;xFTbjg/UZqEQEcI+RQVlCE0qpc9LMuhHtiGO3qd1BkOUrpDaYRfhppYPSTKTBiuOCyU29FRSfsm+&#10;jYLd87lpHz9eOr3Ptm5Gb19+e49K3d32mwWIQH34D/+137WCaTKB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VZkMYAAADcAAAADwAAAAAAAAAAAAAAAACYAgAAZHJz&#10;L2Rvd25yZXYueG1sUEsFBgAAAAAEAAQA9QAAAIsDAAAAAA==&#10;" path="m77,c,,,120,77,120,154,120,154,,77,xe" fillcolor="#fcd8be" stroked="f">
                        <v:path arrowok="t" o:connecttype="custom" o:connectlocs="39,0;39,60;39,0" o:connectangles="0,0,0"/>
                      </v:shape>
                      <v:shape id="Freeform 712" o:spid="_x0000_s1735" style="position:absolute;left:9964;top:205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8C8YA&#10;AADcAAAADwAAAGRycy9kb3ducmV2LnhtbESPT2vCQBTE7wW/w/KEXkqzaUUp0VVK/yGCYlMv3h7Z&#10;ZxKafZvubpP47btCweMwM79hFqvBNKIj52vLCh6SFARxYXXNpYLD1/v9EwgfkDU2lknBmTyslqOb&#10;BWba9vxJXR5KESHsM1RQhdBmUvqiIoM+sS1x9E7WGQxRulJqh32Em0Y+pulMGqw5LlTY0ktFxXf+&#10;axTsXo9tN9m+9Xqfb9yMPn785g6Vuh0Pz3MQgYZwDf+311rBNJ3C5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8C8YAAADcAAAADwAAAAAAAAAAAAAAAACYAgAAZHJz&#10;L2Rvd25yZXYueG1sUEsFBgAAAAAEAAQA9QAAAIsDAAAAAA==&#10;" path="m77,120c154,120,154,,77,,,,,120,77,120xe" fillcolor="#fcd8be" stroked="f">
                        <v:path arrowok="t" o:connecttype="custom" o:connectlocs="39,60;39,0;39,60" o:connectangles="0,0,0"/>
                      </v:shape>
                      <v:shape id="Freeform 713" o:spid="_x0000_s1736" style="position:absolute;left:9921;top:12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lT8MA&#10;AADcAAAADwAAAGRycy9kb3ducmV2LnhtbESPwWrDMBBE74X+g9hCb42UQk1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zlT8MAAADcAAAADwAAAAAAAAAAAAAAAACYAgAAZHJzL2Rv&#10;d25yZXYueG1sUEsFBgAAAAAEAAQA9QAAAIgDAAAAAA==&#10;" path="m78,120c155,120,155,,78,,,,,120,78,120xe" fillcolor="#fcd8be" stroked="f">
                        <v:path arrowok="t" o:connecttype="custom" o:connectlocs="39,60;39,0;39,60" o:connectangles="0,0,0"/>
                      </v:shape>
                      <v:shape id="Freeform 714" o:spid="_x0000_s1737" style="position:absolute;left:10011;top:22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A1MMA&#10;AADcAAAADwAAAGRycy9kb3ducmV2LnhtbESPQWsCMRSE70L/Q3iF3jRR0J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BA1MMAAADcAAAADwAAAAAAAAAAAAAAAACYAgAAZHJzL2Rv&#10;d25yZXYueG1sUEsFBgAAAAAEAAQA9QAAAIgDAAAAAA==&#10;" path="m77,120c155,120,155,,77,,,,,120,77,120xe" fillcolor="#fcd8be" stroked="f">
                        <v:path arrowok="t" o:connecttype="custom" o:connectlocs="38,60;38,0;38,60" o:connectangles="0,0,0"/>
                      </v:shape>
                      <v:shape id="Freeform 715" o:spid="_x0000_s1738" style="position:absolute;left:9867;top:11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pr8A&#10;AADcAAAADwAAAGRycy9kb3ducmV2LnhtbERPz2vCMBS+D/wfwhN2m4mDiV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v9SmvwAAANwAAAAPAAAAAAAAAAAAAAAAAJgCAABkcnMvZG93bnJl&#10;di54bWxQSwUGAAAAAAQABAD1AAAAhAMAAAAA&#10;" path="m78,120c155,120,155,,78,,1,,,120,78,120xe" fillcolor="#fcd8be" stroked="f">
                        <v:path arrowok="t" o:connecttype="custom" o:connectlocs="39,60;39,0;39,60" o:connectangles="0,0,0"/>
                      </v:shape>
                      <v:shape id="Freeform 716" o:spid="_x0000_s1739" style="position:absolute;left:10044;top:151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2DsYA&#10;AADcAAAADwAAAGRycy9kb3ducmV2LnhtbESPT0vEMBTE74LfITzBi2xTFctam13EP8tSUHarF2+P&#10;5tkWm5eaxLb77c2C4HGYmd8wxXo2vRjJ+c6ygsskBUFcW91xo+D97XmxBOEDssbeMik4kIf16vSk&#10;wFzbifc0VqEREcI+RwVtCEMupa9bMugTOxBH79M6gyFK10jtcIpw08urNM2kwY7jQosDPbRUf1U/&#10;RsHr48cwXr88TXpXlS6jzbcvL1Cp87P5/g5EoDn8h//aW63gJr2F4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T2DsYAAADcAAAADwAAAAAAAAAAAAAAAACYAgAAZHJz&#10;L2Rvd25yZXYueG1sUEsFBgAAAAAEAAQA9QAAAIsDAAAAAA==&#10;" path="m77,120c154,120,154,,77,,,,,120,77,120xe" fillcolor="#fcd8be" stroked="f">
                        <v:path arrowok="t" o:connecttype="custom" o:connectlocs="39,60;39,0;39,60" o:connectangles="0,0,0"/>
                      </v:shape>
                      <v:shape id="Freeform 717" o:spid="_x0000_s1740" style="position:absolute;left:10061;top:1345;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OfcAA&#10;AADcAAAADwAAAGRycy9kb3ducmV2LnhtbERPPWvDMBDdC/kP4grdGtmFhu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BOfcAAAADcAAAADwAAAAAAAAAAAAAAAACYAgAAZHJzL2Rvd25y&#10;ZXYueG1sUEsFBgAAAAAEAAQA9QAAAIUDAAAAAA==&#10;" path="m78,120c155,120,155,,78,,,,,120,78,120xe" fillcolor="#fcd8be" stroked="f">
                        <v:path arrowok="t" o:connecttype="custom" o:connectlocs="39,61;39,0;39,61" o:connectangles="0,0,0"/>
                      </v:shape>
                      <v:shape id="Freeform 718" o:spid="_x0000_s1741" style="position:absolute;left:10051;top:11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5sMA&#10;AADcAAAADwAAAGRycy9kb3ducmV2LnhtbESPQWvCQBSE7wX/w/IEb3UTQ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r5sMAAADcAAAADwAAAAAAAAAAAAAAAACYAgAAZHJzL2Rv&#10;d25yZXYueG1sUEsFBgAAAAAEAAQA9QAAAIgDAAAAAA==&#10;" path="m77,120c155,120,155,,77,,,,,120,77,120xe" fillcolor="#fcd8be" stroked="f">
                        <v:path arrowok="t" o:connecttype="custom" o:connectlocs="38,60;38,0;38,60" o:connectangles="0,0,0"/>
                      </v:shape>
                      <v:shape id="Freeform 719" o:spid="_x0000_s1742" style="position:absolute;left:9754;top:12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osYA&#10;AADcAAAADwAAAGRycy9kb3ducmV2LnhtbESPQWvCQBSE7wX/w/IEL0U3WiqSukqpthRB0bSX3h7Z&#10;ZxLMvo272yT9991CweMwM98wy3VvatGS85VlBdNJAoI4t7riQsHnx+t4AcIHZI21ZVLwQx7Wq8Hd&#10;ElNtOz5Rm4VCRAj7FBWUITSplD4vyaCf2IY4emfrDIYoXSG1wy7CTS1nSTKXBiuOCyU29FJSfsm+&#10;jYLD5qtpH/bbTh+znZvT29Xv7lGp0bB/fgIRqA+38H/7XSt4nM7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yosYAAADcAAAADwAAAAAAAAAAAAAAAACYAgAAZHJz&#10;L2Rvd25yZXYueG1sUEsFBgAAAAAEAAQA9QAAAIsDAAAAAA==&#10;" path="m77,120c154,120,154,,77,,,,,120,77,120xe" fillcolor="#fcd8be" stroked="f">
                        <v:path arrowok="t" o:connecttype="custom" o:connectlocs="39,60;39,0;39,60" o:connectangles="0,0,0"/>
                      </v:shape>
                      <v:shape id="Freeform 720" o:spid="_x0000_s1743" style="position:absolute;left:9707;top:111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QCsMA&#10;AADcAAAADwAAAGRycy9kb3ducmV2LnhtbESPQWsCMRSE7wX/Q3iCt5pVqc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LQCsMAAADcAAAADwAAAAAAAAAAAAAAAACYAgAAZHJzL2Rv&#10;d25yZXYueG1sUEsFBgAAAAAEAAQA9QAAAIgDAAAAAA==&#10;" path="m78,120c155,120,155,,78,,1,,,120,78,120xe" fillcolor="#fcd8be" stroked="f">
                        <v:path arrowok="t" o:connecttype="custom" o:connectlocs="39,60;39,0;39,60" o:connectangles="0,0,0"/>
                      </v:shape>
                      <v:shape id="Freeform 721" o:spid="_x0000_s1744" style="position:absolute;left:9784;top:13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IfsMA&#10;AADcAAAADwAAAGRycy9kb3ducmV2LnhtbESPQWsCMRSE7wX/Q3iCt5pVrM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tIfsMAAADcAAAADwAAAAAAAAAAAAAAAACYAgAAZHJzL2Rv&#10;d25yZXYueG1sUEsFBgAAAAAEAAQA9QAAAIgDAAAAAA==&#10;" path="m77,120c154,120,155,,77,,,,,120,77,120xe" fillcolor="#fcd8be" stroked="f">
                        <v:path arrowok="t" o:connecttype="custom" o:connectlocs="39,60;39,0;39,60" o:connectangles="0,0,0"/>
                      </v:shape>
                      <v:shape id="Freeform 722" o:spid="_x0000_s1745" style="position:absolute;left:10067;top:16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t5cIA&#10;AADcAAAADwAAAGRycy9kb3ducmV2LnhtbESPQYvCMBSE7wv+h/CEva2pC8pSjaJFQbyt68XbS/Ns&#10;is1LabK1++/NguBxmJlvmOV6cI3oqQu1ZwXTSQaCuPSm5krB+Wf/8QUiRGSDjWdS8EcB1qvR2xJz&#10;4+/8Tf0pViJBOOSowMbY5lKG0pLDMPEtcfKuvnMYk+wqaTq8J7hr5GeWzaXDmtOCxZYKS+Xt9OsU&#10;HC96vu3rgvTOu5suBm2zRiv1Ph42CxCRhvgKP9sHo2A2nc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3lwgAAANwAAAAPAAAAAAAAAAAAAAAAAJgCAABkcnMvZG93&#10;bnJldi54bWxQSwUGAAAAAAQABAD1AAAAhwMAAAAA&#10;" path="m78,c1,,,120,78,120,155,120,155,,78,xe" fillcolor="#fcd8be" stroked="f">
                        <v:path arrowok="t" o:connecttype="custom" o:connectlocs="39,0;39,60;39,0" o:connectangles="0,0,0"/>
                      </v:shape>
                      <v:shape id="Freeform 723" o:spid="_x0000_s1746" style="position:absolute;left:9657;top:16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zksMA&#10;AADcAAAADwAAAGRycy9kb3ducmV2LnhtbESPQWvCQBSE7wX/w/KE3upGw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zksMAAADcAAAADwAAAAAAAAAAAAAAAACYAgAAZHJzL2Rv&#10;d25yZXYueG1sUEsFBgAAAAAEAAQA9QAAAIgDAAAAAA==&#10;" path="m78,120c155,120,155,,78,,1,,,120,78,120xe" fillcolor="#fcd8be" stroked="f">
                        <v:path arrowok="t" o:connecttype="custom" o:connectlocs="39,60;39,0;39,60" o:connectangles="0,0,0"/>
                      </v:shape>
                      <v:shape id="Freeform 724" o:spid="_x0000_s1747" style="position:absolute;left:9797;top:20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WCcMA&#10;AADcAAAADwAAAGRycy9kb3ducmV2LnhtbESPQWsCMRSE7wX/Q3iCt5pV0M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nWCcMAAADcAAAADwAAAAAAAAAAAAAAAACYAgAAZHJzL2Rv&#10;d25yZXYueG1sUEsFBgAAAAAEAAQA9QAAAIgDAAAAAA==&#10;" path="m78,c1,,,120,78,120,155,120,155,,78,xe" fillcolor="#fcd8be" stroked="f">
                        <v:path arrowok="t" o:connecttype="custom" o:connectlocs="39,0;39,60;39,0" o:connectangles="0,0,0"/>
                      </v:shape>
                      <v:shape id="Freeform 725" o:spid="_x0000_s1748" style="position:absolute;left:9831;top:231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Ce8AA&#10;AADcAAAADwAAAGRycy9kb3ducmV2LnhtbERPPWvDMBDdC/kP4grdGtmFhuJENq1JIHRrmiXbybpa&#10;xtbJWKrj/PtoKHR8vO9dtbhBzDSFzrOCfJ2BIG686bhVcP4+PL+BCBHZ4OCZFNwoQFWuHnZYGH/l&#10;L5pPsRUphEOBCmyMYyFlaCw5DGs/Eifux08OY4JTK82E1xTuBvmSZRvpsOPUYHGk2lLTn36dgs+L&#10;3nzMXU16712v60XbbNBKPT0u71sQkZb4L/5zH42C1zytTW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ZCe8AAAADcAAAADwAAAAAAAAAAAAAAAACYAgAAZHJzL2Rvd25y&#10;ZXYueG1sUEsFBgAAAAAEAAQA9QAAAIUDAAAAAA==&#10;" path="m78,120c155,120,155,,78,,,,,120,78,120xe" fillcolor="#fcd8be" stroked="f">
                        <v:path arrowok="t" o:connecttype="custom" o:connectlocs="39,61;39,0;39,61" o:connectangles="0,0,0"/>
                      </v:shape>
                      <v:shape id="Freeform 726" o:spid="_x0000_s1749" style="position:absolute;left:9784;top:15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n4MMA&#10;AADcAAAADwAAAGRycy9kb3ducmV2LnhtbESPQWsCMRSE7wX/Q3iCt5pVUOpqFF0qlN6qXry9bJ6b&#10;xc3LsknX9d83hUKPw8x8w2x2g2tET12oPSuYTTMQxKU3NVcKLufj6xuIEJENNp5JwZMC7Lajlw3m&#10;xj/4i/pTrESCcMhRgY2xzaUMpSWHYepb4uTdfOcwJtlV0nT4SHDXyHmWLaXDmtOCxZYKS+X99O0U&#10;fF718tDXBel37+66GLTNGq3UZDzs1yAiDfE//Nf+MAoWs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n4MMAAADcAAAADwAAAAAAAAAAAAAAAACYAgAAZHJzL2Rv&#10;d25yZXYueG1sUEsFBgAAAAAEAAQA9QAAAIgDAAAAAA==&#10;" path="m77,120c154,120,155,,77,,,,,120,77,120xe" fillcolor="#fcd8be" stroked="f">
                        <v:path arrowok="t" o:connecttype="custom" o:connectlocs="39,60;39,0;39,60" o:connectangles="0,0,0"/>
                      </v:shape>
                      <v:shape id="Freeform 727" o:spid="_x0000_s1750" style="position:absolute;left:9791;top:17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EwMAA&#10;AADcAAAADwAAAGRycy9kb3ducmV2LnhtbERPPWvDMBDdA/0P4grdYjmBmuJaCYlpoWRrmqXbybpY&#10;JtbJWKrt/vtqCHR8vO9qv7heTDSGzrOCTZaDIG686bhVcPl6X7+ACBHZYO+ZFPxSgP3uYVVhafzM&#10;nzSdYytSCIcSFdgYh1LK0FhyGDI/ECfu6keHMcGxlWbEOYW7Xm7zvJAOO04NFgeqLTW3849TcPrW&#10;xXHqatJv3t10vWib91qpp8fl8Aoi0hL/xXf3h1HwvE3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yEwMAAAADcAAAADwAAAAAAAAAAAAAAAACYAgAAZHJzL2Rvd25y&#10;ZXYueG1sUEsFBgAAAAAEAAQA9QAAAIUDAAAAAA==&#10;" path="m78,c,,,120,78,120,155,120,155,,78,xe" fillcolor="#fcd8be" stroked="f">
                        <v:path arrowok="t" o:connecttype="custom" o:connectlocs="39,0;39,60;39,0" o:connectangles="0,0,0"/>
                      </v:shape>
                      <v:shape id="Freeform 728" o:spid="_x0000_s1751" style="position:absolute;left:10487;top:13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hW8IA&#10;AADcAAAADwAAAGRycy9kb3ducmV2LnhtbESPQYvCMBSE7wv+h/AEb2uqoCzVKFpckL2t68XbS/Ns&#10;is1LabK1/vvNguBxmJlvmPV2cI3oqQu1ZwWzaQaCuPSm5krB+efz/QNEiMgGG8+k4EEBtpvR2xpz&#10;4+/8Tf0pViJBOOSowMbY5lKG0pLDMPUtcfKuvnMYk+wqaTq8J7hr5DzLltJhzWnBYkuFpfJ2+nUK&#10;vi56ue/rgvTBu5suBm2zRis1GQ+7FYhIQ3yFn+2jUbCYz+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CFbwgAAANwAAAAPAAAAAAAAAAAAAAAAAJgCAABkcnMvZG93&#10;bnJldi54bWxQSwUGAAAAAAQABAD1AAAAhwMAAAAA&#10;" path="m78,120c155,120,155,,78,,1,,,120,78,120xe" fillcolor="#fcd8be" stroked="f">
                        <v:path arrowok="t" o:connecttype="custom" o:connectlocs="39,60;39,0;39,60" o:connectangles="0,0,0"/>
                      </v:shape>
                      <v:shape id="Freeform 729" o:spid="_x0000_s1752" style="position:absolute;left:10327;top:133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LMMA&#10;AADcAAAADwAAAGRycy9kb3ducmV2LnhtbESPQWvCQBSE7wX/w/IEb3VjQ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K/LMMAAADcAAAADwAAAAAAAAAAAAAAAACYAgAAZHJzL2Rv&#10;d25yZXYueG1sUEsFBgAAAAAEAAQA9QAAAIgDAAAAAA==&#10;" path="m78,120c155,120,155,,78,,1,,,120,78,120xe" fillcolor="#fcd8be" stroked="f">
                        <v:path arrowok="t" o:connecttype="custom" o:connectlocs="39,61;39,0;39,61" o:connectangles="0,0,0"/>
                      </v:shape>
                      <v:shape id="Freeform 730" o:spid="_x0000_s1753" style="position:absolute;left:10481;top:19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4at8MA&#10;AADcAAAADwAAAGRycy9kb3ducmV2LnhtbESPQWsCMRSE7wX/Q3iCt5pVqc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4at8MAAADcAAAADwAAAAAAAAAAAAAAAACYAgAAZHJzL2Rv&#10;d25yZXYueG1sUEsFBgAAAAAEAAQA9QAAAIgDAAAAAA==&#10;" path="m77,120c155,120,155,,77,,,,,120,77,120xe" fillcolor="#fcd8be" stroked="f">
                        <v:path arrowok="t" o:connecttype="custom" o:connectlocs="38,60;38,0;38,60" o:connectangles="0,0,0"/>
                      </v:shape>
                      <v:shape id="Freeform 731" o:spid="_x0000_s1754" style="position:absolute;left:10604;top:14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Cw8MA&#10;AADcAAAADwAAAGRycy9kb3ducmV2LnhtbESPQWsCMRSE7wX/Q3iCt5pVrM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eCw8MAAADcAAAADwAAAAAAAAAAAAAAAACYAgAAZHJzL2Rv&#10;d25yZXYueG1sUEsFBgAAAAAEAAQA9QAAAIgDAAAAAA==&#10;" path="m77,120c154,120,155,,77,,,,,120,77,120xe" fillcolor="#fcd8be" stroked="f">
                        <v:path arrowok="t" o:connecttype="custom" o:connectlocs="39,60;39,0;39,60" o:connectangles="0,0,0"/>
                      </v:shape>
                      <v:shape id="Freeform 732" o:spid="_x0000_s1755" style="position:absolute;left:10357;top:12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nWMMA&#10;AADcAAAADwAAAGRycy9kb3ducmV2LnhtbESPT4vCMBTE7wv7HcJb8LamCop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nWMMAAADcAAAADwAAAAAAAAAAAAAAAACYAgAAZHJzL2Rv&#10;d25yZXYueG1sUEsFBgAAAAAEAAQA9QAAAIgDAAAAAA==&#10;" path="m78,120c155,120,155,,78,,1,,,120,78,120xe" fillcolor="#fcd8be" stroked="f">
                        <v:path arrowok="t" o:connecttype="custom" o:connectlocs="39,60;39,0;39,60" o:connectangles="0,0,0"/>
                      </v:shape>
                      <v:shape id="Freeform 733" o:spid="_x0000_s1756" style="position:absolute;left:10071;top:1819;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5L8MA&#10;AADcAAAADwAAAGRycy9kb3ducmV2LnhtbESPQWvCQBSE7wX/w/KE3upGw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m5L8MAAADcAAAADwAAAAAAAAAAAAAAAACYAgAAZHJzL2Rv&#10;d25yZXYueG1sUEsFBgAAAAAEAAQA9QAAAIgDAAAAAA==&#10;" path="m78,c,,,120,78,120,155,120,155,,78,xe" fillcolor="#fcd8be" stroked="f">
                        <v:path arrowok="t" o:connecttype="custom" o:connectlocs="39,0;39,61;39,0" o:connectangles="0,0,0"/>
                      </v:shape>
                      <v:shape id="Freeform 734" o:spid="_x0000_s1757" style="position:absolute;left:10524;top:12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ctMMA&#10;AADcAAAADwAAAGRycy9kb3ducmV2LnhtbESPQWsCMRSE7wX/Q3iCt5pV0Mp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UctMMAAADcAAAADwAAAAAAAAAAAAAAAACYAgAAZHJzL2Rv&#10;d25yZXYueG1sUEsFBgAAAAAEAAQA9QAAAIgDAAAAAA==&#10;" path="m77,120c154,120,155,,77,,,,,120,77,120xe" fillcolor="#fcd8be" stroked="f">
                        <v:path arrowok="t" o:connecttype="custom" o:connectlocs="39,60;39,0;39,60" o:connectangles="0,0,0"/>
                      </v:shape>
                      <v:shape id="Freeform 735" o:spid="_x0000_s1758" style="position:absolute;left:10531;top:17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IxsAA&#10;AADcAAAADwAAAGRycy9kb3ducmV2LnhtbERPPWvDMBDdA/0P4grdYjmBmuJaCYlpoWRrmqXbybpY&#10;JtbJWKrt/vtqCHR8vO9qv7heTDSGzrOCTZaDIG686bhVcPl6X7+ACBHZYO+ZFPxSgP3uYVVhafzM&#10;nzSdYytSCIcSFdgYh1LK0FhyGDI/ECfu6keHMcGxlWbEOYW7Xm7zvJAOO04NFgeqLTW3849TcPrW&#10;xXHqatJv3t10vWib91qpp8fl8Aoi0hL/xXf3h1HwvE1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qIxsAAAADcAAAADwAAAAAAAAAAAAAAAACYAgAAZHJzL2Rvd25y&#10;ZXYueG1sUEsFBgAAAAAEAAQA9QAAAIUDAAAAAA==&#10;" path="m78,c,,,120,78,120,155,120,155,,78,xe" fillcolor="#fcd8be" stroked="f">
                        <v:path arrowok="t" o:connecttype="custom" o:connectlocs="39,0;39,60;39,0" o:connectangles="0,0,0"/>
                      </v:shape>
                      <v:shape id="Freeform 736" o:spid="_x0000_s1759" style="position:absolute;left:10514;top:153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qbscA&#10;AADcAAAADwAAAGRycy9kb3ducmV2LnhtbESPQWvCQBSE74X+h+UJvRTd1FKx0VWKbUWEik178fbI&#10;PpPQ7Nu4u03iv3eFQo/DzHzDzJe9qUVLzleWFTyMEhDEudUVFwq+v96HUxA+IGusLZOCM3lYLm5v&#10;5phq2/EntVkoRISwT1FBGUKTSunzkgz6kW2Io3e0zmCI0hVSO+wi3NRynCQTabDiuFBiQ6uS8p/s&#10;1yjYvR6a9vHjrdP7bOsmtD757T0qdTfoX2YgAvXhP/zX3mgFT+Nn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hqm7HAAAA3AAAAA8AAAAAAAAAAAAAAAAAmAIAAGRy&#10;cy9kb3ducmV2LnhtbFBLBQYAAAAABAAEAPUAAACMAwAAAAA=&#10;" path="m77,c,,,120,77,120,154,120,154,,77,xe" fillcolor="#fcd8be" stroked="f">
                        <v:path arrowok="t" o:connecttype="custom" o:connectlocs="39,0;39,60;39,0" o:connectangles="0,0,0"/>
                      </v:shape>
                      <v:shape id="Freeform 737" o:spid="_x0000_s1760" style="position:absolute;left:10414;top:161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VLsMA&#10;AADcAAAADwAAAGRycy9kb3ducmV2LnhtbERPz2vCMBS+C/sfwht4kZlOUUZnFHGbiODQ6mW3R/PW&#10;ljUvXZK19b83B2HHj+/3YtWbWrTkfGVZwfM4AUGcW11xoeBy/nh6AeEDssbaMim4kofV8mGwwFTb&#10;jk/UZqEQMYR9igrKEJpUSp+XZNCPbUMcuW/rDIYIXSG1wy6Gm1pOkmQuDVYcG0psaFNS/pP9GQWf&#10;b19NOz28d/qY7d2ctr9+P0Klho/9+hVEoD78i+/unVYwm8b5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KVLsMAAADcAAAADwAAAAAAAAAAAAAAAACYAgAAZHJzL2Rv&#10;d25yZXYueG1sUEsFBgAAAAAEAAQA9QAAAIgDAAAAAA==&#10;" path="m77,120c154,120,154,,77,,,,,120,77,120xe" fillcolor="#fcd8be" stroked="f">
                        <v:path arrowok="t" o:connecttype="custom" o:connectlocs="39,60;39,0;39,60" o:connectangles="0,0,0"/>
                      </v:shape>
                      <v:shape id="Freeform 738" o:spid="_x0000_s1761" style="position:absolute;left:10147;top:232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3hsMA&#10;AADcAAAADwAAAGRycy9kb3ducmV2LnhtbESPQWsCMRSE7wX/Q3iCt5pVqc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3hsMAAADcAAAADwAAAAAAAAAAAAAAAACYAgAAZHJzL2Rv&#10;d25yZXYueG1sUEsFBgAAAAAEAAQA9QAAAIgDAAAAAA==&#10;" path="m78,120c155,120,155,,78,,1,,,120,78,120xe" fillcolor="#fcd8be" stroked="f">
                        <v:path arrowok="t" o:connecttype="custom" o:connectlocs="39,61;39,0;39,61" o:connectangles="0,0,0"/>
                      </v:shape>
                      <v:shape id="Freeform 739" o:spid="_x0000_s1762" style="position:absolute;left:10094;top:21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p8cMA&#10;AADcAAAADwAAAGRycy9kb3ducmV2LnhtbESPQWsCMRSE7wX/Q3iCt5pVqc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sp8cMAAADcAAAADwAAAAAAAAAAAAAAAACYAgAAZHJzL2Rv&#10;d25yZXYueG1sUEsFBgAAAAAEAAQA9QAAAIgDAAAAAA==&#10;" path="m77,120c154,120,155,,77,,,,,120,77,120xe" fillcolor="#fcd8be" stroked="f">
                        <v:path arrowok="t" o:connecttype="custom" o:connectlocs="39,60;39,0;39,60" o:connectangles="0,0,0"/>
                      </v:shape>
                      <v:shape id="Freeform 740" o:spid="_x0000_s1763" style="position:absolute;left:10184;top:15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LWcYA&#10;AADcAAAADwAAAGRycy9kb3ducmV2LnhtbESPT2vCQBTE7wW/w/KEXopu2lCR6CrSfxShotGLt0f2&#10;mQSzb9PdbZJ++26h0OMwM79hluvBNKIj52vLCu6nCQjiwuqaSwWn4+tkDsIHZI2NZVLwTR7Wq9HN&#10;EjNtez5Ql4dSRAj7DBVUIbSZlL6oyKCf2pY4ehfrDIYoXSm1wz7CTSMfkmQmDdYcFyps6ami4pp/&#10;GQW753PbpR8vvd7nWzejt0+/vUOlbsfDZgEi0BD+w3/td63gMU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ALWcYAAADcAAAADwAAAAAAAAAAAAAAAACYAgAAZHJz&#10;L2Rvd25yZXYueG1sUEsFBgAAAAAEAAQA9QAAAIsDAAAAAA==&#10;" path="m77,120c154,120,154,,77,,,,,120,77,120xe" fillcolor="#fcd8be" stroked="f">
                        <v:path arrowok="t" o:connecttype="custom" o:connectlocs="39,60;39,0;39,60" o:connectangles="0,0,0"/>
                      </v:shape>
                      <v:shape id="Freeform 741" o:spid="_x0000_s1764" style="position:absolute;left:10081;top:19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UHsQA&#10;AADcAAAADwAAAGRycy9kb3ducmV2LnhtbESPT2sCMRTE74V+h/AKvdWsVqVsjaJLC+LNPxdvL5vn&#10;ZnHzsmziuv32jVDocZiZ3zCL1eAa0VMXas8KxqMMBHHpTc2VgtPx++0DRIjIBhvPpOCHAqyWz08L&#10;zI2/8576Q6xEgnDIUYGNsc2lDKUlh2HkW+LkXXznMCbZVdJ0eE9w18hJls2lw5rTgsWWCkvl9XBz&#10;CnZnPd/0dUH6y7urLgZts0Yr9foyrD9BRBrif/ivvTUKZu9T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FB7EAAAA3AAAAA8AAAAAAAAAAAAAAAAAmAIAAGRycy9k&#10;b3ducmV2LnhtbFBLBQYAAAAABAAEAPUAAACJAwAAAAA=&#10;" path="m77,120c155,120,155,,77,,,,,120,77,120xe" fillcolor="#fcd8be" stroked="f">
                        <v:path arrowok="t" o:connecttype="custom" o:connectlocs="38,60;38,0;38,60" o:connectangles="0,0,0"/>
                      </v:shape>
                      <v:shape id="Freeform 742" o:spid="_x0000_s1765" style="position:absolute;left:10214;top:17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xhcMA&#10;AADcAAAADwAAAGRycy9kb3ducmV2LnhtbESPQWsCMRSE7wX/Q3hCbzVriy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xhcMAAADcAAAADwAAAAAAAAAAAAAAAACYAgAAZHJzL2Rv&#10;d25yZXYueG1sUEsFBgAAAAAEAAQA9QAAAIgDAAAAAA==&#10;" path="m77,120c154,120,155,,77,,,,,120,77,120xe" fillcolor="#fcd8be" stroked="f">
                        <v:path arrowok="t" o:connecttype="custom" o:connectlocs="39,60;39,0;39,60" o:connectangles="0,0,0"/>
                      </v:shape>
                      <v:shape id="Freeform 743" o:spid="_x0000_s1766" style="position:absolute;left:10267;top:16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v8sMA&#10;AADcAAAADwAAAGRycy9kb3ducmV2LnhtbESPQWvCQBSE7wX/w/IEb3Wj0i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v8sMAAADcAAAADwAAAAAAAAAAAAAAAACYAgAAZHJzL2Rv&#10;d25yZXYueG1sUEsFBgAAAAAEAAQA9QAAAIgDAAAAAA==&#10;" path="m78,120c155,120,155,,78,,1,,,120,78,120xe" fillcolor="#fcd8be" stroked="f">
                        <v:path arrowok="t" o:connecttype="custom" o:connectlocs="39,60;39,0;39,60" o:connectangles="0,0,0"/>
                      </v:shape>
                      <v:shape id="Freeform 744" o:spid="_x0000_s1767" style="position:absolute;left:10191;top:13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KacMA&#10;AADcAAAADwAAAGRycy9kb3ducmV2LnhtbESPQWsCMRSE7wX/Q3iCt5q1Up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yKacMAAADcAAAADwAAAAAAAAAAAAAAAACYAgAAZHJzL2Rv&#10;d25yZXYueG1sUEsFBgAAAAAEAAQA9QAAAIgDAAAAAA==&#10;" path="m78,120c155,120,155,,78,,,,,120,78,120xe" fillcolor="#fcd8be" stroked="f">
                        <v:path arrowok="t" o:connecttype="custom" o:connectlocs="39,60;39,0;39,60" o:connectangles="0,0,0"/>
                      </v:shape>
                      <v:shape id="Freeform 745" o:spid="_x0000_s1768" style="position:absolute;left:10197;top:1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eG8AA&#10;AADcAAAADwAAAGRycy9kb3ducmV2LnhtbERPz2vCMBS+D/Y/hDfwtqZTlF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MeG8AAAADcAAAADwAAAAAAAAAAAAAAAACYAgAAZHJzL2Rvd25y&#10;ZXYueG1sUEsFBgAAAAAEAAQA9QAAAIUDAAAAAA==&#10;" path="m78,120c155,120,155,,78,,1,,,120,78,120xe" fillcolor="#fcd8be" stroked="f">
                        <v:path arrowok="t" o:connecttype="custom" o:connectlocs="39,60;39,0;39,60" o:connectangles="0,0,0"/>
                      </v:shape>
                      <v:shape id="Freeform 746" o:spid="_x0000_s1769" style="position:absolute;left:6977;top:39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7gMMA&#10;AADcAAAADwAAAGRycy9kb3ducmV2LnhtbESPQWsCMRSE7wX/Q3iCt5q1UtHVKHaxUHqrevH2snlu&#10;Fjcvyyau23/fFAo9DjPzDbPZDa4RPXWh9qxgNs1AEJfe1FwpOJ/en5cgQkQ22HgmBd8UYLcdPW0w&#10;N/7BX9QfYyUShEOOCmyMbS5lKC05DFPfEifv6juHMcmukqbDR4K7Rr5k2UI6rDktWGypsFTejnen&#10;4POiF299XZA+eHfTxaBt1milJuNhvwYRaYj/4b/2h1HwO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7gMMAAADcAAAADwAAAAAAAAAAAAAAAACYAgAAZHJzL2Rv&#10;d25yZXYueG1sUEsFBgAAAAAEAAQA9QAAAIgDAAAAAA==&#10;" path="m78,120c155,120,155,,78,,1,,,120,78,120xe" fillcolor="#fcd8be" stroked="f">
                        <v:path arrowok="t" o:connecttype="custom" o:connectlocs="39,60;39,0;39,60" o:connectangles="0,0,0"/>
                      </v:shape>
                      <v:shape id="Freeform 747" o:spid="_x0000_s1770" style="position:absolute;left:9041;top:82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hYMAA&#10;AADcAAAADwAAAGRycy9kb3ducmV2LnhtbERPz2vCMBS+D/Y/hDfwtqYTlVGN4soGspu6i7eX5tkU&#10;m5fSxFr/++UgePz4fq82o2vFQH1oPCv4yHIQxJU3DdcK/o4/758gQkQ22HomBXcKsFm/vqywMP7G&#10;exoOsRYphEOBCmyMXSFlqCw5DJnviBN39r3DmGBfS9PjLYW7Vk7zfCEdNpwaLHZUWqouh6tT8HvS&#10;i6+hKUl/e3fR5aht3mqlJm/jdgki0hif4od7ZxTMZ2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NhYMAAAADcAAAADwAAAAAAAAAAAAAAAACYAgAAZHJzL2Rvd25y&#10;ZXYueG1sUEsFBgAAAAAEAAQA9QAAAIUDAAAAAA==&#10;" path="m77,c,,,120,77,120,155,120,155,,77,xe" fillcolor="#fcd8be" stroked="f">
                        <v:path arrowok="t" o:connecttype="custom" o:connectlocs="38,0;38,60;38,0" o:connectangles="0,0,0"/>
                      </v:shape>
                      <v:shape id="Freeform 748" o:spid="_x0000_s1771" style="position:absolute;left:9111;top:85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8MA&#10;AADcAAAADwAAAGRycy9kb3ducmV2LnhtbESPQWsCMRSE7wX/Q3iCt5pVrM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E+8MAAADcAAAADwAAAAAAAAAAAAAAAACYAgAAZHJzL2Rv&#10;d25yZXYueG1sUEsFBgAAAAAEAAQA9QAAAIgDAAAAAA==&#10;" path="m77,c,,,120,77,120,155,120,155,,77,xe" fillcolor="#fcd8be" stroked="f">
                        <v:path arrowok="t" o:connecttype="custom" o:connectlocs="38,0;38,60;38,0" o:connectangles="0,0,0"/>
                      </v:shape>
                      <v:shape id="Freeform 749" o:spid="_x0000_s1772" style="position:absolute;left:8991;top:84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ajMMA&#10;AADcAAAADwAAAGRycy9kb3ducmV2LnhtbESPQWsCMRSE7wX/Q3iCt5pVrM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1ajMMAAADcAAAADwAAAAAAAAAAAAAAAACYAgAAZHJzL2Rv&#10;d25yZXYueG1sUEsFBgAAAAAEAAQA9QAAAIgDAAAAAA==&#10;" path="m77,c,,,120,77,120,155,120,155,,77,xe" fillcolor="#fcd8be" stroked="f">
                        <v:path arrowok="t" o:connecttype="custom" o:connectlocs="38,0;38,60;38,0" o:connectangles="0,0,0"/>
                      </v:shape>
                      <v:shape id="Freeform 750" o:spid="_x0000_s1773" style="position:absolute;left:9101;top:83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F8QA&#10;AADcAAAADwAAAGRycy9kb3ducmV2LnhtbESPT2sCMRTE74V+h/AKvdWsVqVsjaJLC+LNPxdvL5vn&#10;ZnHzsmziuv32jVDocZiZ3zCL1eAa0VMXas8KxqMMBHHpTc2VgtPx++0DRIjIBhvPpOCHAqyWz08L&#10;zI2/8576Q6xEgnDIUYGNsc2lDKUlh2HkW+LkXXznMCbZVdJ0eE9w18hJls2lw5rTgsWWCkvl9XBz&#10;CnZnPd/0dUH6y7urLgZts0Yr9foyrD9BRBrif/ivvTUKZtN3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xfEAAAA3AAAAA8AAAAAAAAAAAAAAAAAmAIAAGRycy9k&#10;b3ducmV2LnhtbFBLBQYAAAAABAAEAPUAAACJAwAAAAA=&#10;" path="m77,c,,,120,77,120,155,120,155,,77,xe" fillcolor="#fcd8be" stroked="f">
                        <v:path arrowok="t" o:connecttype="custom" o:connectlocs="38,0;38,60;38,0" o:connectangles="0,0,0"/>
                      </v:shape>
                      <v:shape id="Freeform 751" o:spid="_x0000_s1774" style="position:absolute;left:9041;top:79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Y8MA&#10;AADcAAAADwAAAGRycy9kb3ducmV2LnhtbESPQWsCMRSE7wX/Q3hCbzVrsSK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Y8MAAADcAAAADwAAAAAAAAAAAAAAAACYAgAAZHJzL2Rv&#10;d25yZXYueG1sUEsFBgAAAAAEAAQA9QAAAIgDAAAAAA==&#10;" path="m77,c,,,120,77,120,155,120,155,,77,xe" fillcolor="#fcd8be" stroked="f">
                        <v:path arrowok="t" o:connecttype="custom" o:connectlocs="38,0;38,60;38,0" o:connectangles="0,0,0"/>
                      </v:shape>
                      <v:shape id="Freeform 752" o:spid="_x0000_s1775" style="position:absolute;left:8861;top:72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C+MMA&#10;AADcAAAADwAAAGRycy9kb3ducmV2LnhtbESPQWsCMRSE7wX/Q3hCbzVrqS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TC+MMAAADcAAAADwAAAAAAAAAAAAAAAACYAgAAZHJzL2Rv&#10;d25yZXYueG1sUEsFBgAAAAAEAAQA9QAAAIgDAAAAAA==&#10;" path="m78,c,,,120,78,120,155,120,155,,78,xe" fillcolor="#fcd8be" stroked="f">
                        <v:path arrowok="t" o:connecttype="custom" o:connectlocs="39,0;39,60;39,0" o:connectangles="0,0,0"/>
                      </v:shape>
                      <v:shape id="Freeform 753" o:spid="_x0000_s1776" style="position:absolute;left:8961;top:80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cj8MA&#10;AADcAAAADwAAAGRycy9kb3ducmV2LnhtbESPQWvCQBSE7wX/w/IEb3Wj2C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Zcj8MAAADcAAAADwAAAAAAAAAAAAAAAACYAgAAZHJzL2Rv&#10;d25yZXYueG1sUEsFBgAAAAAEAAQA9QAAAIgDAAAAAA==&#10;" path="m77,c,,,120,77,120,155,120,155,,77,xe" fillcolor="#fcd8be" stroked="f">
                        <v:path arrowok="t" o:connecttype="custom" o:connectlocs="38,0;38,60;38,0" o:connectangles="0,0,0"/>
                      </v:shape>
                      <v:shape id="Freeform 754" o:spid="_x0000_s1777" style="position:absolute;left:8897;top:83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5FMMA&#10;AADcAAAADwAAAGRycy9kb3ducmV2LnhtbESPQWsCMRSE7wX/Q3iCt5q1WJ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r5FMMAAADcAAAADwAAAAAAAAAAAAAAAACYAgAAZHJzL2Rv&#10;d25yZXYueG1sUEsFBgAAAAAEAAQA9QAAAIgDAAAAAA==&#10;" path="m78,c1,,,120,78,120,155,120,155,,78,xe" fillcolor="#fcd8be" stroked="f">
                        <v:path arrowok="t" o:connecttype="custom" o:connectlocs="39,0;39,60;39,0" o:connectangles="0,0,0"/>
                      </v:shape>
                      <v:shape id="Freeform 755" o:spid="_x0000_s1778" style="position:absolute;left:8907;top:82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tZsAA&#10;AADcAAAADwAAAGRycy9kb3ducmV2LnhtbERPz2vCMBS+D/Y/hDfwtqYTlV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VtZsAAAADcAAAADwAAAAAAAAAAAAAAAACYAgAAZHJzL2Rvd25y&#10;ZXYueG1sUEsFBgAAAAAEAAQA9QAAAIUDAAAAAA==&#10;" path="m78,c1,,,120,78,120,155,120,155,,78,xe" fillcolor="#fcd8be" stroked="f">
                        <v:path arrowok="t" o:connecttype="custom" o:connectlocs="39,0;39,60;39,0" o:connectangles="0,0,0"/>
                      </v:shape>
                      <v:shape id="Freeform 756" o:spid="_x0000_s1779" style="position:absolute;left:9272;top:8276;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9UVsUA&#10;AADcAAAADwAAAGRycy9kb3ducmV2LnhtbESPQWvCQBSE70L/w/IK3nSjbdVGV5GCUhALpqXnZ/aZ&#10;BLNvw+4a0/56Vyj0OMzMN8xi1ZlatOR8ZVnBaJiAIM6trrhQ8PW5GcxA+ICssbZMCn7Iw2r50Ftg&#10;qu2VD9RmoRARwj5FBWUITSqlz0sy6Ie2IY7eyTqDIUpXSO3wGuGmluMkmUiDFceFEht6Kyk/Zxej&#10;4Ml/468bb7Nit98dZ22LYfoxUar/2K3nIAJ14T/8137XCl6eX+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1RWxQAAANwAAAAPAAAAAAAAAAAAAAAAAJgCAABkcnMv&#10;ZG93bnJldi54bWxQSwUGAAAAAAQABAD1AAAAigMAAAAA&#10;" path="m68,c50,,37,6,27,16v2,10,3,21,4,31c30,37,29,26,27,16,,43,5,96,40,114v,,,,,c48,118,57,120,68,120,145,120,145,,68,xe" fillcolor="#fcd8be" stroked="f">
                        <v:path arrowok="t" o:connecttype="custom" o:connectlocs="34,0;14,8;16,24;14,8;20,57;20,57;34,60;34,0" o:connectangles="0,0,0,0,0,0,0,0"/>
                      </v:shape>
                      <v:shape id="Freeform 757" o:spid="_x0000_s1780" style="position:absolute;left:9358;top:8621;width:23;height:54;visibility:visible;mso-wrap-style:square;v-text-anchor:top" coordsize="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sFMUA&#10;AADcAAAADwAAAGRycy9kb3ducmV2LnhtbERPTUsDMRC9C/6HMIIXsVmlrcvatFhBKT0UWhXsbZqM&#10;m9XNZEliu/XXm0Ohx8f7nsx614o9hdh4VnA3KEAQa28arhW8v73cliBiQjbYeiYFR4owm15eTLAy&#10;/sBr2m9SLXIIxwoV2JS6SsqoLTmMA98RZ+7LB4cpw1BLE/CQw10r74tiLB02nBssdvRsSf9sfp2C&#10;3c1KH5f6QQ5fP7cf5fxv/h16q9T1Vf/0CCJRn87ik3thFIxGeX4+k4+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GwUxQAAANwAAAAPAAAAAAAAAAAAAAAAAJgCAABkcnMv&#10;ZG93bnJldi54bWxQSwUGAAAAAAQABAD1AAAAigMAAAAA&#10;" path="m45,106c42,70,39,35,36,,,24,3,88,45,106xe" fillcolor="#fcd8be" stroked="f">
                        <v:path arrowok="t" o:connecttype="custom" o:connectlocs="23,54;18,0;23,54" o:connectangles="0,0,0"/>
                      </v:shape>
                      <v:shape id="Freeform 758" o:spid="_x0000_s1781" style="position:absolute;left:9376;top:8616;width:55;height:61;visibility:visible;mso-wrap-style:square;v-text-anchor:top" coordsize="1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zwMcA&#10;AADcAAAADwAAAGRycy9kb3ducmV2LnhtbESPQWvCQBSE74L/YXkFL1I3tlgkdRURC1Kp0LSl9PbI&#10;vmSD2bchu9H4792C4HGYmW+Yxaq3tThR6yvHCqaTBARx7nTFpYLvr7fHOQgfkDXWjknBhTyslsPB&#10;AlPtzvxJpyyUIkLYp6jAhNCkUvrckEU/cQ1x9ArXWgxRtqXULZ4j3NbyKUlepMWK44LBhjaG8mPW&#10;WQW/bt+9J8+Hj+3l55jNzV/RjblQavTQr19BBOrDPXxr77SC2WwK/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X88DHAAAA3AAAAA8AAAAAAAAAAAAAAAAAmAIAAGRy&#10;cy9kb3ducmV2LnhtbFBLBQYAAAAABAAEAPUAAACMAwAAAAA=&#10;" path="m33,c20,,8,4,,10,3,45,6,80,9,116v7,2,15,4,24,4c110,120,110,,33,xe" fillcolor="#fcd8be" stroked="f">
                        <v:path arrowok="t" o:connecttype="custom" o:connectlocs="17,0;0,5;5,59;17,61;17,0" o:connectangles="0,0,0,0,0"/>
                      </v:shape>
                      <v:shape id="Freeform 759" o:spid="_x0000_s1782" style="position:absolute;left:9364;top:8473;width:67;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2jcgA&#10;AADcAAAADwAAAGRycy9kb3ducmV2LnhtbESPT2vCQBTE74V+h+UVeil104BiU1fR1tKKJ03p+TX7&#10;8kezb0N2m0Q/fbcgeBxm5jfMbDGYWnTUusqygqdRBII4s7riQsFX+v44BeE8ssbaMik4kYPF/PZm&#10;hom2Pe+o2/tCBAi7BBWU3jeJlC4ryaAb2YY4eLltDfog20LqFvsAN7WMo2giDVYcFkps6LWk7Lj/&#10;NQoOzz/9+W29SrtdWq0/8m28eci/lbq/G5YvIDwN/hq+tD+1gvE4hv8z4Qj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YDaNyAAAANwAAAAPAAAAAAAAAAAAAAAAAJgCAABk&#10;cnMvZG93bnJldi54bWxQSwUGAAAAAAQABAD1AAAAjQMAAAAA&#10;" path="m58,c21,,2,28,,56v1,8,2,16,3,23c9,102,28,120,58,120,135,120,135,,58,xe" fillcolor="#fcd8be" stroked="f">
                        <v:path arrowok="t" o:connecttype="custom" o:connectlocs="29,0;0,28;1,40;29,60;29,0" o:connectangles="0,0,0,0,0"/>
                      </v:shape>
                      <v:shape id="Freeform 760" o:spid="_x0000_s1783" style="position:absolute;left:9157;top:815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hpysMA&#10;AADcAAAADwAAAGRycy9kb3ducmV2LnhtbESPQWsCMRSE7wX/Q3hCbzVriyKrUXRRkN6qXry9bJ6b&#10;xc3LsknX9d83hUKPw8x8w6w2g2tET12oPSuYTjIQxKU3NVcKLufD2wJEiMgGG8+k4EkBNuvRywpz&#10;4x/8Rf0pViJBOOSowMbY5lKG0pLDMPEtcfJuvnMYk+wqaTp8JLhr5HuWzaXDmtOCxZYKS+X99O0U&#10;fF71fNfXBem9d3ddDNpmjVbqdTxslyAiDfE//Nc+GgWz2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hpysMAAADcAAAADwAAAAAAAAAAAAAAAACYAgAAZHJzL2Rv&#10;d25yZXYueG1sUEsFBgAAAAAEAAQA9QAAAIgDAAAAAA==&#10;" path="m78,c1,,,120,78,120,155,120,155,,78,xe" fillcolor="#fcd8be" stroked="f">
                        <v:path arrowok="t" o:connecttype="custom" o:connectlocs="39,0;39,61;39,0" o:connectangles="0,0,0"/>
                      </v:shape>
                      <v:shape id="Freeform 761" o:spid="_x0000_s1784" style="position:absolute;left:9317;top:8116;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OvMcA&#10;AADcAAAADwAAAGRycy9kb3ducmV2LnhtbESPT2vCQBTE7wW/w/IEL0U3LSqSuooWIvZS/NNDj4/s&#10;MwnNvl2y2yTm03cLhR6HmfkNs972phYtNb6yrOBploAgzq2uuFDwcc2mKxA+IGusLZOCO3nYbkYP&#10;a0y17fhM7SUUIkLYp6igDMGlUvq8JIN+Zh1x9G62MRiibAqpG+wi3NTyOUmW0mDFcaFER68l5V+X&#10;b6PgYIZ5lvXd6fa5b9/O7517HAan1GTc715ABOrDf/ivfdQKFos5/J6JR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wTrzHAAAA3AAAAA8AAAAAAAAAAAAAAAAAmAIAAGRy&#10;cy9kb3ducmV2LnhtbFBLBQYAAAAABAAEAPUAAACMAwAAAAA=&#10;" path="m59,c23,,4,26,1,54v,,,,,c,65,2,76,6,87,6,82,5,78,4,73v1,5,2,9,2,14c14,106,32,120,59,120,136,120,136,,59,xe" fillcolor="#fcd8be" stroked="f">
                        <v:path arrowok="t" o:connecttype="custom" o:connectlocs="30,0;1,27;1,27;3,44;2,37;3,44;30,60;30,0" o:connectangles="0,0,0,0,0,0,0,0"/>
                      </v:shape>
                      <v:shape id="Freeform 762" o:spid="_x0000_s1785" style="position:absolute;left:9214;top:84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UJcMA&#10;AADcAAAADwAAAGRycy9kb3ducmV2LnhtbESPQWvCQBSE7wX/w/KE3urGQqREV9GgIN5qe+ntbfaZ&#10;DWbfhuw2pv/eLQgeh5n5hlltRteKgfrQeFYwn2UgiCtvGq4VfH8d3j5AhIhssPVMCv4owGY9eVlh&#10;YfyNP2k4x1okCIcCFdgYu0LKUFlyGGa+I07exfcOY5J9LU2PtwR3rXzPsoV02HBasNhRaam6nn+d&#10;gtOPXuyGpiS99+6qy1HbrNVKvU7H7RJEpDE+w4/20SjI8xz+z6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1UJcMAAADcAAAADwAAAAAAAAAAAAAAAACYAgAAZHJzL2Rv&#10;d25yZXYueG1sUEsFBgAAAAAEAAQA9QAAAIgDAAAAAA==&#10;" path="m77,120c154,120,155,,77,,,,,120,77,120xe" fillcolor="#fcd8be" stroked="f">
                        <v:path arrowok="t" o:connecttype="custom" o:connectlocs="39,60;39,0;39,60" o:connectangles="0,0,0"/>
                      </v:shape>
                      <v:shape id="Freeform 763" o:spid="_x0000_s1786" style="position:absolute;left:9221;top:86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KUsMA&#10;AADcAAAADwAAAGRycy9kb3ducmV2LnhtbESPQWvCQBSE7wX/w/KE3urGg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KUsMAAADcAAAADwAAAAAAAAAAAAAAAACYAgAAZHJzL2Rv&#10;d25yZXYueG1sUEsFBgAAAAAEAAQA9QAAAIgDAAAAAA==&#10;" path="m77,c,,,120,77,120,155,120,155,,77,xe" fillcolor="#fcd8be" stroked="f">
                        <v:path arrowok="t" o:connecttype="custom" o:connectlocs="38,0;38,60;38,0" o:connectangles="0,0,0"/>
                      </v:shape>
                      <v:shape id="Freeform 764" o:spid="_x0000_s1787" style="position:absolute;left:8824;top:80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vycMA&#10;AADcAAAADwAAAGRycy9kb3ducmV2LnhtbESPQWsCMRSE7wX/Q3hCbzVrQ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vycMAAADcAAAADwAAAAAAAAAAAAAAAACYAgAAZHJzL2Rv&#10;d25yZXYueG1sUEsFBgAAAAAEAAQA9QAAAIgDAAAAAA==&#10;" path="m77,c,,,120,77,120,154,120,155,,77,xe" fillcolor="#fcd8be" stroked="f">
                        <v:path arrowok="t" o:connecttype="custom" o:connectlocs="39,0;39,60;39,0" o:connectangles="0,0,0"/>
                      </v:shape>
                      <v:shape id="Freeform 765" o:spid="_x0000_s1788" style="position:absolute;left:8571;top:77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u78A&#10;AADcAAAADwAAAGRycy9kb3ducmV2LnhtbERPy4rCMBTdC/MP4Q7MTlMHFOkYRcsIgzsfm9ndNNem&#10;2NyUJtb692YhuDyc93I9uEb01IXas4LpJANBXHpTc6XgfNqNFyBCRDbYeCYFDwqwXn2Mlpgbf+cD&#10;9cdYiRTCIUcFNsY2lzKUlhyGiW+JE3fxncOYYFdJ0+E9hbtGfmfZXDqsOTVYbKmwVF6PN6dg/6/n&#10;274uSP96d9XFoG3WaKW+PofND4hIQ3yLX+4/o2A2S2v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DPu7vwAAANwAAAAPAAAAAAAAAAAAAAAAAJgCAABkcnMvZG93bnJl&#10;di54bWxQSwUGAAAAAAQABAD1AAAAhAMAAAAA&#10;" path="m77,c,,,120,77,120,155,120,155,,77,xe" fillcolor="#fcd8be" stroked="f">
                        <v:path arrowok="t" o:connecttype="custom" o:connectlocs="38,0;38,60;38,0" o:connectangles="0,0,0"/>
                      </v:shape>
                      <v:shape id="Freeform 766" o:spid="_x0000_s1789" style="position:absolute;left:8294;top:73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eIMMA&#10;AADcAAAADwAAAGRycy9kb3ducmV2LnhtbESPQWsCMRSE7wX/Q3hCbzVrQ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BeIMMAAADcAAAADwAAAAAAAAAAAAAAAACYAgAAZHJzL2Rv&#10;d25yZXYueG1sUEsFBgAAAAAEAAQA9QAAAIgDAAAAAA==&#10;" path="m77,c,,,120,77,120,154,120,155,,77,xe" fillcolor="#fcd8be" stroked="f">
                        <v:path arrowok="t" o:connecttype="custom" o:connectlocs="39,0;39,60;39,0" o:connectangles="0,0,0"/>
                      </v:shape>
                      <v:shape id="Freeform 767" o:spid="_x0000_s1790" style="position:absolute;left:8254;top:71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9AMAA&#10;AADcAAAADwAAAGRycy9kb3ducmV2LnhtbERPu2rDMBTdC/0HcQvZarmB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Y9AMAAAADcAAAADwAAAAAAAAAAAAAAAACYAgAAZHJzL2Rvd25y&#10;ZXYueG1sUEsFBgAAAAAEAAQA9QAAAIUDAAAAAA==&#10;" path="m77,c,,,120,77,120,154,120,155,,77,xe" fillcolor="#fcd8be" stroked="f">
                        <v:path arrowok="t" o:connecttype="custom" o:connectlocs="39,0;39,60;39,0" o:connectangles="0,0,0"/>
                      </v:shape>
                      <v:shape id="Freeform 768" o:spid="_x0000_s1791" style="position:absolute;left:8211;top:70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Ym8MA&#10;AADcAAAADwAAAGRycy9kb3ducmV2LnhtbESPQWvCQBSE7wX/w/KE3upGw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qYm8MAAADcAAAADwAAAAAAAAAAAAAAAACYAgAAZHJzL2Rv&#10;d25yZXYueG1sUEsFBgAAAAAEAAQA9QAAAIgDAAAAAA==&#10;" path="m77,c,,,120,77,120,155,120,155,,77,xe" fillcolor="#fcd8be" stroked="f">
                        <v:path arrowok="t" o:connecttype="custom" o:connectlocs="38,0;38,60;38,0" o:connectangles="0,0,0"/>
                      </v:shape>
                      <v:shape id="Freeform 769" o:spid="_x0000_s1792" style="position:absolute;left:8331;top:74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G7MMA&#10;AADcAAAADwAAAGRycy9kb3ducmV2LnhtbESPQWvCQBSE7wX/w/KE3upGw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gG7MMAAADcAAAADwAAAAAAAAAAAAAAAACYAgAAZHJzL2Rv&#10;d25yZXYueG1sUEsFBgAAAAAEAAQA9QAAAIgDAAAAAA==&#10;" path="m77,c,,,120,77,120,155,120,155,,77,xe" fillcolor="#fcd8be" stroked="f">
                        <v:path arrowok="t" o:connecttype="custom" o:connectlocs="38,0;38,60;38,0" o:connectangles="0,0,0"/>
                      </v:shape>
                      <v:shape id="Freeform 770" o:spid="_x0000_s1793" style="position:absolute;left:8377;top:76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jd8MA&#10;AADcAAAADwAAAGRycy9kb3ducmV2LnhtbESPQWvCQBSE7wX/w/IEb3Wj0i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jd8MAAADcAAAADwAAAAAAAAAAAAAAAACYAgAAZHJzL2Rv&#10;d25yZXYueG1sUEsFBgAAAAAEAAQA9QAAAIgDAAAAAA==&#10;" path="m78,c1,,,120,78,120,155,120,155,,78,xe" fillcolor="#fcd8be" stroked="f">
                        <v:path arrowok="t" o:connecttype="custom" o:connectlocs="39,0;39,60;39,0" o:connectangles="0,0,0"/>
                      </v:shape>
                      <v:shape id="Freeform 771" o:spid="_x0000_s1794" style="position:absolute;left:8204;top:68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7A8MA&#10;AADcAAAADwAAAGRycy9kb3ducmV2LnhtbESPQWvCQBSE7wX/w/IEb3Wj2C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07A8MAAADcAAAADwAAAAAAAAAAAAAAAACYAgAAZHJzL2Rv&#10;d25yZXYueG1sUEsFBgAAAAAEAAQA9QAAAIgDAAAAAA==&#10;" path="m77,120c154,120,155,,77,,,,,120,77,120xe" fillcolor="#fcd8be" stroked="f">
                        <v:path arrowok="t" o:connecttype="custom" o:connectlocs="39,60;39,0;39,60" o:connectangles="0,0,0"/>
                      </v:shape>
                      <v:shape id="Freeform 772" o:spid="_x0000_s1795" style="position:absolute;left:8154;top:62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emMMA&#10;AADcAAAADwAAAGRycy9kb3ducmV2LnhtbESPQWvCQBSE7wX/w/KE3urGgqFEV9GgIL3VevH2NvvM&#10;BrNvQ3Yb03/fLQgeh5n5hlltRteKgfrQeFYwn2UgiCtvGq4VnL8Pbx8gQkQ22HomBb8UYLOevKyw&#10;MP7OXzScYi0ShEOBCmyMXSFlqCw5DDPfESfv6nuHMcm+lqbHe4K7Vr5nWS4dNpwWLHZUWqpupx+n&#10;4POi893QlKT33t10OWqbtVqp1+m4XYKINMZn+NE+GgWLfA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emMMAAADcAAAADwAAAAAAAAAAAAAAAACYAgAAZHJzL2Rv&#10;d25yZXYueG1sUEsFBgAAAAAEAAQA9QAAAIgDAAAAAA==&#10;" path="m77,c,,,120,77,120,154,120,155,,77,xe" fillcolor="#fcd8be" stroked="f">
                        <v:path arrowok="t" o:connecttype="custom" o:connectlocs="39,0;39,60;39,0" o:connectangles="0,0,0"/>
                      </v:shape>
                      <v:shape id="Freeform 773" o:spid="_x0000_s1796" style="position:absolute;left:8177;top:67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A78MA&#10;AADcAAAADwAAAGRycy9kb3ducmV2LnhtbESPQWvCQBSE7wX/w/IEb3WjYCjRVTRYkN5qvXh7m31m&#10;g9m3IbuN8d93C4Ueh5n5htnsRteKgfrQeFawmGcgiCtvGq4VXL7eX99AhIhssPVMCp4UYLedvGyw&#10;MP7BnzScYy0ShEOBCmyMXSFlqCw5DHPfESfv5nuHMcm+lqbHR4K7Vi6zLJcOG04LFjsqLVX387dT&#10;8HHV+WFoStJH7+66HLXNWq3UbDru1yAijfE//Nc+GQWrP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MA78MAAADcAAAADwAAAAAAAAAAAAAAAACYAgAAZHJzL2Rv&#10;d25yZXYueG1sUEsFBgAAAAAEAAQA9QAAAIgDAAAAAA==&#10;" path="m78,c1,,,120,78,120,155,120,155,,78,xe" fillcolor="#fcd8be" stroked="f">
                        <v:path arrowok="t" o:connecttype="custom" o:connectlocs="39,0;39,60;39,0" o:connectangles="0,0,0"/>
                      </v:shape>
                      <v:shape id="Freeform 774" o:spid="_x0000_s1797" style="position:absolute;left:8787;top:815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dMMA&#10;AADcAAAADwAAAGRycy9kb3ducmV2LnhtbESPQWvCQBSE7wX/w/IEb3WjYC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dMMAAADcAAAADwAAAAAAAAAAAAAAAACYAgAAZHJzL2Rv&#10;d25yZXYueG1sUEsFBgAAAAAEAAQA9QAAAIgDAAAAAA==&#10;" path="m78,c1,,,120,78,120,155,120,155,,78,xe" fillcolor="#fcd8be" stroked="f">
                        <v:path arrowok="t" o:connecttype="custom" o:connectlocs="39,0;39,61;39,0" o:connectangles="0,0,0"/>
                      </v:shape>
                      <v:shape id="Freeform 775" o:spid="_x0000_s1798" style="position:absolute;left:8744;top:78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xBsAA&#10;AADcAAAADwAAAGRycy9kb3ducmV2LnhtbERPu2rDMBTdC/0HcQvZarmBmOBECYlpoXTLY8l2Zd1Y&#10;JtaVsRTH/ftqKGQ8nPd6O7lOjDSE1rOCjywHQVx703Kj4Hz6el+CCBHZYOeZFPxSgO3m9WWNpfEP&#10;PtB4jI1IIRxKVGBj7EspQ23JYch8T5y4qx8cxgSHRpoBHyncdXKe54V02HJqsNhTZam+He9Owc9F&#10;F/uxrUh/enfT1aRt3mmlZm/TbgUi0hSf4n/3t1GwK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AxBsAAAADcAAAADwAAAAAAAAAAAAAAAACYAgAAZHJzL2Rvd25y&#10;ZXYueG1sUEsFBgAAAAAEAAQA9QAAAIUDAAAAAA==&#10;" path="m77,c,,,120,77,120,154,120,155,,77,xe" fillcolor="#fcd8be" stroked="f">
                        <v:path arrowok="t" o:connecttype="custom" o:connectlocs="39,0;39,60;39,0" o:connectangles="0,0,0"/>
                      </v:shape>
                      <v:shape id="Freeform 776" o:spid="_x0000_s1799" style="position:absolute;left:8441;top:73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UncMA&#10;AADcAAAADwAAAGRycy9kb3ducmV2LnhtbESPQWvCQBSE7wX/w/IEb3WjYK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yUncMAAADcAAAADwAAAAAAAAAAAAAAAACYAgAAZHJzL2Rv&#10;d25yZXYueG1sUEsFBgAAAAAEAAQA9QAAAIgDAAAAAA==&#10;" path="m77,c,,,120,77,120,155,120,155,,77,xe" fillcolor="#fcd8be" stroked="f">
                        <v:path arrowok="t" o:connecttype="custom" o:connectlocs="38,0;38,60;38,0" o:connectangles="0,0,0"/>
                      </v:shape>
                      <v:shape id="Freeform 777" o:spid="_x0000_s1800" style="position:absolute;left:8647;top:816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3cAA&#10;AADcAAAADwAAAGRycy9kb3ducmV2LnhtbERPz2vCMBS+C/4P4Qm7aaowJ52xzKIwdpt62e2leWtK&#10;m5fSxNr998thsOPH93tfTK4TIw2h8axgvcpAEFfeNFwruF3Pyx2IEJENdp5JwQ8FKA7z2R5z4x/8&#10;SeMl1iKFcMhRgY2xz6UMlSWHYeV74sR9+8FhTHCopRnwkcJdJzdZtpUOG04NFnsqLVXt5e4UfHzp&#10;7XFsStIn71pdTtpmnVbqaTG9vYKINMV/8Z/73Sh4fkn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r3cAAAADcAAAADwAAAAAAAAAAAAAAAACYAgAAZHJzL2Rvd25y&#10;ZXYueG1sUEsFBgAAAAAEAAQA9QAAAIUDAAAAAA==&#10;" path="m78,c1,,,120,78,120,155,120,155,,78,xe" fillcolor="#fcd8be" stroked="f">
                        <v:path arrowok="t" o:connecttype="custom" o:connectlocs="39,0;39,61;39,0" o:connectangles="0,0,0"/>
                      </v:shape>
                      <v:shape id="Freeform 778" o:spid="_x0000_s1801" style="position:absolute;left:8784;top:83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ORsMA&#10;AADcAAAADwAAAGRycy9kb3ducmV2LnhtbESPQWsCMRSE7wX/Q3iCt5pV0Mp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MORsMAAADcAAAADwAAAAAAAAAAAAAAAACYAgAAZHJzL2Rv&#10;d25yZXYueG1sUEsFBgAAAAAEAAQA9QAAAIgDAAAAAA==&#10;" path="m77,c,,,120,77,120,154,120,155,,77,xe" fillcolor="#fcd8be" stroked="f">
                        <v:path arrowok="t" o:connecttype="custom" o:connectlocs="39,0;39,60;39,0" o:connectangles="0,0,0"/>
                      </v:shape>
                      <v:shape id="Freeform 779" o:spid="_x0000_s1802" style="position:absolute;left:8624;top:787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XAscA&#10;AADcAAAADwAAAGRycy9kb3ducmV2LnhtbESPQWvCQBSE74X+h+UJvRTd1FIt0VWKbUWEik178fbI&#10;PpPQ7Nu4u03iv3eFQo/DzHzDzJe9qUVLzleWFTyMEhDEudUVFwq+v96HzyB8QNZYWyYFZ/KwXNze&#10;zDHVtuNParNQiAhhn6KCMoQmldLnJRn0I9sQR+9oncEQpSukdthFuKnlOEkm0mDFcaHEhlYl5T/Z&#10;r1Gwez007ePHW6f32dZNaH3y23tU6m7Qv8xABOrDf/ivvdEKnqZ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2FwLHAAAA3AAAAA8AAAAAAAAAAAAAAAAAmAIAAGRy&#10;cy9kb3ducmV2LnhtbFBLBQYAAAAABAAEAPUAAACMAwAAAAA=&#10;" path="m77,c,,,120,77,120,154,120,154,,77,xe" fillcolor="#fcd8be" stroked="f">
                        <v:path arrowok="t" o:connecttype="custom" o:connectlocs="39,0;39,60;39,0" o:connectangles="0,0,0"/>
                      </v:shape>
                      <v:shape id="Freeform 780" o:spid="_x0000_s1803" style="position:absolute;left:8461;top:78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1qsMA&#10;AADcAAAADwAAAGRycy9kb3ducmV2LnhtbESPQWsCMRSE7wX/Q3iCt5q1UpXVKHaxUHqrevH2snlu&#10;Fjcvyyau23/fFAo9DjPzDbPZDa4RPXWh9qxgNs1AEJfe1FwpOJ/en1cgQkQ22HgmBd8UYLcdPW0w&#10;N/7BX9QfYyUShEOOCmyMbS5lKC05DFPfEifv6juHMcmukqbDR4K7Rr5k2UI6rDktWGypsFTejnen&#10;4POiF299XZA+eHfTxaBt1milJuNhvwYRaYj/4b/2h1Hwup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01qsMAAADcAAAADwAAAAAAAAAAAAAAAACYAgAAZHJzL2Rv&#10;d25yZXYueG1sUEsFBgAAAAAEAAQA9QAAAIgDAAAAAA==&#10;" path="m77,c,,,120,77,120,155,120,155,,77,xe" fillcolor="#fcd8be" stroked="f">
                        <v:path arrowok="t" o:connecttype="custom" o:connectlocs="38,0;38,60;38,0" o:connectangles="0,0,0"/>
                      </v:shape>
                      <v:shape id="Freeform 781" o:spid="_x0000_s1804" style="position:absolute;left:8152;top:6054;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7asYA&#10;AADcAAAADwAAAGRycy9kb3ducmV2LnhtbESPT2vCQBTE70K/w/IK3uqmatWmriJCsAdBjH+gt0f2&#10;NQnNvg3Z1cRv3xUEj8PM/IaZLztTiSs1rrSs4H0QgSDOrC45V3A8JG8zEM4ja6wsk4IbOVguXnpz&#10;jLVteU/X1OciQNjFqKDwvo6ldFlBBt3A1sTB+7WNQR9kk0vdYBvgppLDKJpIgyWHhQJrWheU/aUX&#10;o2B9anfprkt+zp/TxKy2w00kZyOl+q/d6guEp84/w4/2t1bwMR3D/Uw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7asYAAADcAAAADwAAAAAAAAAAAAAAAACYAgAAZHJz&#10;L2Rvd25yZXYueG1sUEsFBgAAAAAEAAQA9QAAAIsDAAAAAA==&#10;" path="m69,120v19,,33,-7,43,-18c90,85,67,68,44,51v23,17,46,34,68,51c142,69,127,,69,,43,,26,13,17,31v,,,,,c,67,17,120,69,120xe" fillcolor="#fcd8be" stroked="f">
                        <v:path arrowok="t" o:connecttype="custom" o:connectlocs="35,60;56,51;22,26;56,51;35,0;9,16;9,16;35,60" o:connectangles="0,0,0,0,0,0,0,0"/>
                      </v:shape>
                      <v:shape id="Freeform 782" o:spid="_x0000_s1805" style="position:absolute;left:9401;top:8230;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3R8cA&#10;AADcAAAADwAAAGRycy9kb3ducmV2LnhtbESPzWrDMBCE74G+g9hCLyWRU5qkuFFCWnBJLyF/hx4X&#10;a2ObWithqbbrp48KhRyHmfmGWa57U4uWGl9ZVjCdJCCIc6srLhScT9n4BYQPyBpry6TglzysV3ej&#10;Jabadnyg9hgKESHsU1RQhuBSKX1ekkE/sY44ehfbGAxRNoXUDXYRbmr5lCRzabDiuFCio/eS8u/j&#10;j1HwYYbnLOu7/eXrrf087Dr3OAxOqYf7fvMKIlAfbuH/9lYrmC1m8HcmH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Jt0fHAAAA3AAAAA8AAAAAAAAAAAAAAAAAmAIAAGRy&#10;cy9kb3ducmV2LnhtbFBLBQYAAAAABAAEAPUAAACMAwAAAAA=&#10;" path="m135,65c133,55,131,45,130,36v1,9,3,19,5,29c136,52,134,40,128,29v,,,,,c119,12,102,,77,,,,,120,77,120v37,,56,-27,58,-55xe" fillcolor="#fcd8be" stroked="f">
                        <v:path arrowok="t" o:connecttype="custom" o:connectlocs="68,33;65,18;68,33;64,15;64,15;39,0;39,60;68,33" o:connectangles="0,0,0,0,0,0,0,0"/>
                      </v:shape>
                      <v:shape id="Freeform 783" o:spid="_x0000_s1806" style="position:absolute;left:8534;top:79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WMsMA&#10;AADcAAAADwAAAGRycy9kb3ducmV2LnhtbESPQWvCQBSE7wX/w/IEb3WjYCr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qWMsMAAADcAAAADwAAAAAAAAAAAAAAAACYAgAAZHJzL2Rv&#10;d25yZXYueG1sUEsFBgAAAAAEAAQA9QAAAIgDAAAAAA==&#10;" path="m77,c,,,120,77,120,154,120,155,,77,xe" fillcolor="#fcd8be" stroked="f">
                        <v:path arrowok="t" o:connecttype="custom" o:connectlocs="39,0;39,60;39,0" o:connectangles="0,0,0"/>
                      </v:shape>
                      <v:shape id="Freeform 784" o:spid="_x0000_s1807" style="position:absolute;left:10531;top:80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zqcMA&#10;AADcAAAADwAAAGRycy9kb3ducmV2LnhtbESPQWsCMRSE7wX/Q3hCbzVroS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YzqcMAAADcAAAADwAAAAAAAAAAAAAAAACYAgAAZHJzL2Rv&#10;d25yZXYueG1sUEsFBgAAAAAEAAQA9QAAAIgDAAAAAA==&#10;" path="m78,c,,,120,78,120,155,120,155,,78,xe" fillcolor="#fcd8be" stroked="f">
                        <v:path arrowok="t" o:connecttype="custom" o:connectlocs="39,0;39,60;39,0" o:connectangles="0,0,0"/>
                      </v:shape>
                      <v:shape id="Freeform 785" o:spid="_x0000_s1808" style="position:absolute;left:10461;top:77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n28AA&#10;AADcAAAADwAAAGRycy9kb3ducmV2LnhtbERPz2vCMBS+C/4P4Qm7aaowJ52xzKIwdpt62e2leWtK&#10;m5fSxNr998thsOPH93tfTK4TIw2h8axgvcpAEFfeNFwruF3Pyx2IEJENdp5JwQ8FKA7z2R5z4x/8&#10;SeMl1iKFcMhRgY2xz6UMlSWHYeV74sR9+8FhTHCopRnwkcJdJzdZtpUOG04NFnsqLVXt5e4UfHzp&#10;7XFsStIn71pdTtpmnVbqaTG9vYKINMV/8Z/73Sh4fkl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mn28AAAADcAAAADwAAAAAAAAAAAAAAAACYAgAAZHJzL2Rvd25y&#10;ZXYueG1sUEsFBgAAAAAEAAQA9QAAAIUDAAAAAA==&#10;" path="m78,c,,,120,78,120,155,120,155,,78,xe" fillcolor="#fcd8be" stroked="f">
                        <v:path arrowok="t" o:connecttype="custom" o:connectlocs="39,0;39,60;39,0" o:connectangles="0,0,0"/>
                      </v:shape>
                      <v:shape id="Freeform 786" o:spid="_x0000_s1809" style="position:absolute;left:10544;top:843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Fc8cA&#10;AADcAAAADwAAAGRycy9kb3ducmV2LnhtbESPS2vDMBCE74X8B7GBXkoip6V5uFFC6YsQaEicXHJb&#10;rK1tYq1cSbXdf18VCj0OM/MNs1z3phYtOV9ZVjAZJyCIc6srLhScjq+jOQgfkDXWlknBN3lYrwZX&#10;S0y17fhAbRYKESHsU1RQhtCkUvq8JIN+bBvi6H1YZzBE6QqpHXYRbmp5myRTabDiuFBiQ08l5Zfs&#10;yyjYPZ+b9u79pdP7bOum9Pbptzeo1PWwf3wAEagP/+G/9kYruJ8t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ShXPHAAAA3AAAAA8AAAAAAAAAAAAAAAAAmAIAAGRy&#10;cy9kb3ducmV2LnhtbFBLBQYAAAAABAAEAPUAAACMAwAAAAA=&#10;" path="m77,c,,,120,77,120,154,120,154,,77,xe" fillcolor="#fcd8be" stroked="f">
                        <v:path arrowok="t" o:connecttype="custom" o:connectlocs="39,0;39,60;39,0" o:connectangles="0,0,0"/>
                      </v:shape>
                      <v:shape id="Freeform 787" o:spid="_x0000_s1810" style="position:absolute;left:10470;top:8333;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k+MQA&#10;AADcAAAADwAAAGRycy9kb3ducmV2LnhtbERPy2rCQBTdF/yH4Ra6kTppqSLRUWwhUjfiowuXl8w1&#10;Cc3cGTLTJObrnYXQ5eG8l+ve1KKlxleWFbxNEhDEudUVFwp+ztnrHIQPyBpry6TgRh7Wq9HTElNt&#10;Oz5SewqFiCHsU1RQhuBSKX1ekkE/sY44clfbGAwRNoXUDXYx3NTyPUlm0mDFsaFER18l5b+nP6Ng&#10;a4aPLOu7w/Xy2e6O+86Nh8Ep9fLcbxYgAvXhX/xwf2sF03mcH8/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rZPjEAAAA3AAAAA8AAAAAAAAAAAAAAAAAmAIAAGRycy9k&#10;b3ducmV2LnhtbFBLBQYAAAAABAAEAPUAAACJAwAAAAA=&#10;" path="m59,c28,,10,19,3,41v,,,,,c,53,,66,3,78v,,,,,c9,101,27,120,59,120,136,120,136,,59,xe" fillcolor="#fcd8be" stroked="f">
                        <v:path arrowok="t" o:connecttype="custom" o:connectlocs="30,0;2,21;2,21;2,39;2,39;30,60;30,0" o:connectangles="0,0,0,0,0,0,0"/>
                      </v:shape>
                      <v:shape id="Freeform 788" o:spid="_x0000_s1811" style="position:absolute;left:10307;top:83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YcIA&#10;AADcAAAADwAAAGRycy9kb3ducmV2LnhtbESPQYvCMBSE74L/ITzBm6YuKNI1yloUxNu6Xvb20rxt&#10;is1LabK1/nsjLOxxmJlvmM1ucI3oqQu1ZwWLeQaCuPSm5krB9es4W4MIEdlg45kUPCjAbjsebTA3&#10;/s6f1F9iJRKEQ44KbIxtLmUoLTkMc98SJ+/Hdw5jkl0lTYf3BHeNfMuylXRYc1qw2FJhqbxdfp2C&#10;87de7fu6IH3w7qaLQdus0UpNJ8PHO4hIQ/wP/7VPRsFyvYD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n5hwgAAANwAAAAPAAAAAAAAAAAAAAAAAJgCAABkcnMvZG93&#10;bnJldi54bWxQSwUGAAAAAAQABAD1AAAAhwMAAAAA&#10;" path="m78,c1,,,120,78,120,155,120,155,,78,xe" fillcolor="#fcd8be" stroked="f">
                        <v:path arrowok="t" o:connecttype="custom" o:connectlocs="39,0;39,60;39,0" o:connectangles="0,0,0"/>
                      </v:shape>
                      <v:shape id="Freeform 789" o:spid="_x0000_s1812" style="position:absolute;left:10252;top:8550;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8vcUA&#10;AADcAAAADwAAAGRycy9kb3ducmV2LnhtbESPQWvCQBSE7wX/w/KE3nRjSjVEV5FCRZAWjKXnZ/Y1&#10;Cc2+DbtrjP313YLQ4zAz3zCrzWBa0ZPzjWUFs2kCgri0uuFKwcfpdZKB8AFZY2uZFNzIw2Y9elhh&#10;ru2Vj9QXoRIRwj5HBXUIXS6lL2sy6Ke2I47el3UGQ5SuktrhNcJNK9MkmUuDDceFGjt6qan8Li5G&#10;wZP/xB+X7orq8HY4Z32PYfE+V+pxPGyXIAIN4T98b++1gucs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ny9xQAAANwAAAAPAAAAAAAAAAAAAAAAAJgCAABkcnMv&#10;ZG93bnJldi54bWxQSwUGAAAAAAQABAD1AAAAigMAAAAA&#10;" path="m68,c48,,34,7,24,19v,,,,,c,47,6,97,42,114v,,,,,c49,118,58,120,68,120,145,120,145,,68,xe" fillcolor="#fcd8be" stroked="f">
                        <v:path arrowok="t" o:connecttype="custom" o:connectlocs="34,0;12,10;12,10;21,57;21,57;34,60;34,0" o:connectangles="0,0,0,0,0,0,0"/>
                      </v:shape>
                      <v:shape id="Freeform 790" o:spid="_x0000_s1813" style="position:absolute;left:10384;top:847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vsYA&#10;AADcAAAADwAAAGRycy9kb3ducmV2LnhtbESPQWvCQBSE7wX/w/KEXopuVCoSXaWoLSJY2thLb4/s&#10;MwnNvo272yT++26h0OMwM98wq01vatGS85VlBZNxAoI4t7riQsHH+Xm0AOEDssbaMim4kYfNenC3&#10;wlTbjt+pzUIhIoR9igrKEJpUSp+XZNCPbUMcvYt1BkOUrpDaYRfhppbTJJlLgxXHhRIb2paUf2Xf&#10;RsHr7rNpZ6d9p9+yo5vTy9UfH1Cp+2H/tAQRqA//4b/2QSt4XM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CvsYAAADcAAAADwAAAAAAAAAAAAAAAACYAgAAZHJz&#10;L2Rvd25yZXYueG1sUEsFBgAAAAAEAAQA9QAAAIsDAAAAAA==&#10;" path="m77,c,,,120,77,120,154,120,154,,77,xe" fillcolor="#fcd8be" stroked="f">
                        <v:path arrowok="t" o:connecttype="custom" o:connectlocs="39,0;39,60;39,0" o:connectangles="0,0,0"/>
                      </v:shape>
                      <v:shape id="Freeform 791" o:spid="_x0000_s1814" style="position:absolute;left:10597;top:817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d+cMA&#10;AADcAAAADwAAAGRycy9kb3ducmV2LnhtbESPQWsCMRSE7wX/Q3iCt5pVrMh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Hd+cMAAADcAAAADwAAAAAAAAAAAAAAAACYAgAAZHJzL2Rv&#10;d25yZXYueG1sUEsFBgAAAAAEAAQA9QAAAIgDAAAAAA==&#10;" path="m78,c1,,,120,78,120,155,120,155,,78,xe" fillcolor="#fcd8be" stroked="f">
                        <v:path arrowok="t" o:connecttype="custom" o:connectlocs="39,0;39,61;39,0" o:connectangles="0,0,0"/>
                      </v:shape>
                      <v:shape id="Freeform 792" o:spid="_x0000_s1815" style="position:absolute;left:10341;top:80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14YsMA&#10;AADcAAAADwAAAGRycy9kb3ducmV2LnhtbESPT4vCMBTE7wv7HcJb2NuaKij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14YsMAAADcAAAADwAAAAAAAAAAAAAAAACYAgAAZHJzL2Rv&#10;d25yZXYueG1sUEsFBgAAAAAEAAQA9QAAAIgDAAAAAA==&#10;" path="m78,c,,,120,78,120,155,120,155,,78,xe" fillcolor="#fcd8be" stroked="f">
                        <v:path arrowok="t" o:connecttype="custom" o:connectlocs="39,0;39,60;39,0" o:connectangles="0,0,0"/>
                      </v:shape>
                      <v:shape id="Freeform 793" o:spid="_x0000_s1816" style="position:absolute;left:10752;top:77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FcMA&#10;AADcAAAADwAAAGRycy9kb3ducmV2LnhtbESPQWvCQBSE7wX/w/KE3urGQoN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FcMAAADcAAAADwAAAAAAAAAAAAAAAACYAgAAZHJzL2Rv&#10;d25yZXYueG1sUEsFBgAAAAAEAAQA9QAAAIgDAAAAAA==&#10;" path="m78,c1,,,120,78,120,155,120,155,,78,xe" fillcolor="#fcd8be" stroked="f">
                        <v:path arrowok="t" o:connecttype="custom" o:connectlocs="39,0;39,60;39,0" o:connectangles="0,0,0"/>
                      </v:shape>
                      <v:shape id="Freeform 794" o:spid="_x0000_s1817" style="position:absolute;left:10702;top:75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DjsMA&#10;AADcAAAADwAAAGRycy9kb3ducmV2LnhtbESPQWsCMRSE7wX/Q3iCt5pV0Mp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NDjsMAAADcAAAADwAAAAAAAAAAAAAAAACYAgAAZHJzL2Rv&#10;d25yZXYueG1sUEsFBgAAAAAEAAQA9QAAAIgDAAAAAA==&#10;" path="m78,c1,,,120,78,120,155,120,155,,78,xe" fillcolor="#fcd8be" stroked="f">
                        <v:path arrowok="t" o:connecttype="custom" o:connectlocs="39,0;39,60;39,0" o:connectangles="0,0,0"/>
                      </v:shape>
                      <v:shape id="Freeform 795" o:spid="_x0000_s1818" style="position:absolute;left:10201;top:842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Qz8MA&#10;AADcAAAADwAAAGRycy9kb3ducmV2LnhtbERPz2vCMBS+D/wfwhO8jJnOoUg1imw6huDQbpfdHs2z&#10;LTYvXZK19b83B2HHj+/3ct2bWrTkfGVZwfM4AUGcW11xoeD7a/c0B+EDssbaMim4kof1avCwxFTb&#10;jk/UZqEQMYR9igrKEJpUSp+XZNCPbUMcubN1BkOErpDaYRfDTS0nSTKTBiuODSU29FpSfsn+jILP&#10;t5+mfTlsO33M9m5G779+/4hKjYb9ZgEiUB/+xXf3h1Ywnce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Qz8MAAADcAAAADwAAAAAAAAAAAAAAAACYAgAAZHJzL2Rv&#10;d25yZXYueG1sUEsFBgAAAAAEAAQA9QAAAIgDAAAAAA==&#10;" path="m77,c76,,75,,74,v,,,,,c,3,1,120,78,120v7,,13,-1,19,-3c97,117,97,117,97,117,154,99,148,,77,xe" fillcolor="#fcd8be" stroked="f">
                        <v:path arrowok="t" o:connecttype="custom" o:connectlocs="39,0;37,0;37,0;39,60;49,59;49,59;39,0" o:connectangles="0,0,0,0,0,0,0"/>
                      </v:shape>
                      <v:shape id="Freeform 796" o:spid="_x0000_s1819" style="position:absolute;left:10802;top:72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yZ8MA&#10;AADcAAAADwAAAGRycy9kb3ducmV2LnhtbESPQWsCMRSE7wX/Q3hCbzVroaKrUXRRkN6qXry9bJ6b&#10;xc3LsknX9d83hUKPw8x8w6w2g2tET12oPSuYTjIQxKU3NVcKLufD2xxEiMgGG8+k4EkBNuvRywpz&#10;4x/8Rf0pViJBOOSowMbY5lKG0pLDMPEtcfJuvnMYk+wqaTp8JLhr5HuWzaTDmtOCxZYKS+X99O0U&#10;fF71bNfXBem9d3ddDNpmjVbqdTxslyAiDfE//Nc+GgUf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ByZ8MAAADcAAAADwAAAAAAAAAAAAAAAACYAgAAZHJzL2Rv&#10;d25yZXYueG1sUEsFBgAAAAAEAAQA9QAAAIgDAAAAAA==&#10;" path="m78,c1,,,120,78,120,155,120,155,,78,xe" fillcolor="#fcd8be" stroked="f">
                        <v:path arrowok="t" o:connecttype="custom" o:connectlocs="39,0;39,60;39,0" o:connectangles="0,0,0"/>
                      </v:shape>
                      <v:shape id="Freeform 797" o:spid="_x0000_s1820" style="position:absolute;left:10621;top:83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J8AA&#10;AADcAAAADwAAAGRycy9kb3ducmV2LnhtbERPz2vCMBS+C/4P4Qm7aaowmZ2xzKIwdpt62e2leWtK&#10;m5fSxNr998thsOPH93tfTK4TIw2h8axgvcpAEFfeNFwruF3PyxcQISIb7DyTgh8KUBzmsz3mxj/4&#10;k8ZLrEUK4ZCjAhtjn0sZKksOw8r3xIn79oPDmOBQSzPgI4W7Tm6ybCsdNpwaLPZUWqray90p+PjS&#10;2+PYlKRP3rW6nLTNOq3U02J6ewURaYr/4j/3u1HwvEv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NJ8AAAADcAAAADwAAAAAAAAAAAAAAAACYAgAAZHJzL2Rvd25y&#10;ZXYueG1sUEsFBgAAAAAEAAQA9QAAAIUDAAAAAA==&#10;" path="m78,c,,,120,78,120,155,120,155,,78,xe" fillcolor="#fcd8be" stroked="f">
                        <v:path arrowok="t" o:connecttype="custom" o:connectlocs="39,0;39,60;39,0" o:connectangles="0,0,0"/>
                      </v:shape>
                      <v:shape id="Freeform 798" o:spid="_x0000_s1821" style="position:absolute;left:10842;top:73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vMMA&#10;AADcAAAADwAAAGRycy9kb3ducmV2LnhtbESPQWsCMRSE7wX/Q3iCt5pVUOpqFF0qlN6qXry9bJ6b&#10;xc3LsknX9d83hUKPw8x8w2x2g2tET12oPSuYTTMQxKU3NVcKLufj6xuIEJENNp5JwZMC7Lajlw3m&#10;xj/4i/pTrESCcMhRgY2xzaUMpSWHYepb4uTdfOcwJtlV0nT4SHDXyHmWLaXDmtOCxZYKS+X99O0U&#10;fF718tDXBel37+66GLTNGq3UZDzs1yAiDfE//Nf+MAoW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ovMMAAADcAAAADwAAAAAAAAAAAAAAAACYAgAAZHJzL2Rv&#10;d25yZXYueG1sUEsFBgAAAAAEAAQA9QAAAIgDAAAAAA==&#10;" path="m78,c1,,,120,78,120,155,120,155,,78,xe" fillcolor="#fcd8be" stroked="f">
                        <v:path arrowok="t" o:connecttype="custom" o:connectlocs="39,0;39,60;39,0" o:connectangles="0,0,0"/>
                      </v:shape>
                      <v:shape id="Freeform 799" o:spid="_x0000_s1822" style="position:absolute;left:10687;top:74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2y8MA&#10;AADcAAAADwAAAGRycy9kb3ducmV2LnhtbESPQWsCMRSE7wX/Q3iCt5pVUOpqFF0qlN6qXry9bJ6b&#10;xc3LsknX9d83hUKPw8x8w2x2g2tET12oPSuYTTMQxKU3NVcKLufj6xuIEJENNp5JwZMC7Lajlw3m&#10;xj/4i/pTrESCcMhRgY2xzaUMpSWHYepb4uTdfOcwJtlV0nT4SHDXyHmWLaXDmtOCxZYKS+X99O0U&#10;fF718tDXBel37+66GLTNGq3UZDzs1yAiDfE//Nf+MAoWq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12y8MAAADcAAAADwAAAAAAAAAAAAAAAACYAgAAZHJzL2Rv&#10;d25yZXYueG1sUEsFBgAAAAAEAAQA9QAAAIgDAAAAAA==&#10;" path="m78,c1,,,120,78,120,155,120,155,,78,xe" fillcolor="#fcd8be" stroked="f">
                        <v:path arrowok="t" o:connecttype="custom" o:connectlocs="39,0;39,60;39,0" o:connectangles="0,0,0"/>
                      </v:shape>
                      <v:shape id="Freeform 800" o:spid="_x0000_s1823" style="position:absolute;left:10621;top:783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TUMMA&#10;AADcAAAADwAAAGRycy9kb3ducmV2LnhtbESPQWsCMRSE7wX/Q3iCt5q1Ut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HTUMMAAADcAAAADwAAAAAAAAAAAAAAAACYAgAAZHJzL2Rv&#10;d25yZXYueG1sUEsFBgAAAAAEAAQA9QAAAIgDAAAAAA==&#10;" path="m78,c,,,120,78,120,155,120,155,,78,xe" fillcolor="#fcd8be" stroked="f">
                        <v:path arrowok="t" o:connecttype="custom" o:connectlocs="39,0;39,60;39,0" o:connectangles="0,0,0"/>
                      </v:shape>
                      <v:shape id="Freeform 801" o:spid="_x0000_s1824" style="position:absolute;left:10677;top:69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JMMA&#10;AADcAAAADwAAAGRycy9kb3ducmV2LnhtbESPQWsCMRSE7wX/Q3iCt5q1WN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JMMAAADcAAAADwAAAAAAAAAAAAAAAACYAgAAZHJzL2Rv&#10;d25yZXYueG1sUEsFBgAAAAAEAAQA9QAAAIgDAAAAAA==&#10;" path="m78,c1,,,120,78,120,155,120,155,,78,xe" fillcolor="#fcd8be" stroked="f">
                        <v:path arrowok="t" o:connecttype="custom" o:connectlocs="39,0;39,60;39,0" o:connectangles="0,0,0"/>
                      </v:shape>
                      <v:shape id="Freeform 802" o:spid="_x0000_s1825" style="position:absolute;left:10151;top:8273;width:66;height:60;visibility:visible;mso-wrap-style:square;v-text-anchor:top" coordsize="1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9hh8UA&#10;AADcAAAADwAAAGRycy9kb3ducmV2LnhtbESPQWvCQBSE70L/w/IKXqRuKig2dRURgu2hh8Ti+TX7&#10;mg1m34bdbYz/vlsoeBxm5htmsxttJwbyoXWs4HmegSCunW65UfB5Kp7WIEJE1tg5JgU3CrDbPkw2&#10;mGt35ZKGKjYiQTjkqMDE2OdShtqQxTB3PXHyvp23GJP0jdQerwluO7nIspW02HJaMNjTwVB9qX6s&#10;gnNRlh/oL1+32TudF23JphiOSk0fx/0riEhjvIf/229awfJlCX9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2GHxQAAANwAAAAPAAAAAAAAAAAAAAAAAJgCAABkcnMv&#10;ZG93bnJldi54bWxQSwUGAAAAAAQABAD1AAAAigMAAAAA&#10;" path="m120,18c111,8,96,,78,,,,,120,78,120v29,,48,-18,55,-40c129,60,124,39,120,18xe" fillcolor="#fcd8be" stroked="f">
                        <v:path arrowok="t" o:connecttype="custom" o:connectlocs="60,9;39,0;39,60;66,40;60,9" o:connectangles="0,0,0,0,0"/>
                      </v:shape>
                      <v:shape id="Freeform 803" o:spid="_x0000_s1826" style="position:absolute;left:9634;top:867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3+8cA&#10;AADcAAAADwAAAGRycy9kb3ducmV2LnhtbESPT2vCQBTE7wW/w/IEL0U3tTS0qauU/hERlJr20tsj&#10;+5qEZt+mu9skfntXEHocZuY3zGI1mEZ05HxtWcHNLAFBXFhdc6ng8+Nteg/CB2SNjWVScCQPq+Xo&#10;aoGZtj0fqMtDKSKEfYYKqhDaTEpfVGTQz2xLHL1v6wyGKF0ptcM+wk0j50mSSoM1x4UKW3quqPjJ&#10;/4yC/ctX293uXnv9nm9dSutfv71GpSbj4ekRRKAh/Icv7Y1WcPeQwv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B9/vHAAAA3AAAAA8AAAAAAAAAAAAAAAAAmAIAAGRy&#10;cy9kb3ducmV2LnhtbFBLBQYAAAAABAAEAPUAAACMAwAAAAA=&#10;" path="m77,c,,,120,77,120,154,120,154,,77,xe" fillcolor="#fcd8be" stroked="f">
                        <v:path arrowok="t" o:connecttype="custom" o:connectlocs="39,0;39,60;39,0" o:connectangles="0,0,0"/>
                      </v:shape>
                      <v:shape id="Freeform 804" o:spid="_x0000_s1827" style="position:absolute;left:9694;top:85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VU8MA&#10;AADcAAAADwAAAGRycy9kb3ducmV2LnhtbESPQWsCMRSE7wX/Q3iCt5q1oN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rVU8MAAADcAAAADwAAAAAAAAAAAAAAAACYAgAAZHJzL2Rv&#10;d25yZXYueG1sUEsFBgAAAAAEAAQA9QAAAIgDAAAAAA==&#10;" path="m77,c,,,120,77,120,154,120,155,,77,xe" fillcolor="#fcd8be" stroked="f">
                        <v:path arrowok="t" o:connecttype="custom" o:connectlocs="39,0;39,60;39,0" o:connectangles="0,0,0"/>
                      </v:shape>
                      <v:shape id="Freeform 805" o:spid="_x0000_s1828" style="position:absolute;left:9801;top:86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BIcAA&#10;AADcAAAADwAAAGRycy9kb3ducmV2LnhtbERPz2vCMBS+C/4P4Qm7aaowmZ2xzKIwdpt62e2leWtK&#10;m5fSxNr998thsOPH93tfTK4TIw2h8axgvcpAEFfeNFwruF3PyxcQISIb7DyTgh8KUBzmsz3mxj/4&#10;k8ZLrEUK4ZCjAhtjn0sZKksOw8r3xIn79oPDmOBQSzPgI4W7Tm6ybCsdNpwaLPZUWqray90p+PjS&#10;2+PYlKRP3rW6nLTNOq3U02J6ewURaYr/4j/3u1HwvEt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VBIcAAAADcAAAADwAAAAAAAAAAAAAAAACYAgAAZHJzL2Rvd25y&#10;ZXYueG1sUEsFBgAAAAAEAAQA9QAAAIUDAAAAAA==&#10;" path="m78,c,,,120,78,120,155,120,155,,78,xe" fillcolor="#fcd8be" stroked="f">
                        <v:path arrowok="t" o:connecttype="custom" o:connectlocs="39,0;39,60;39,0" o:connectangles="0,0,0"/>
                      </v:shape>
                      <v:shape id="Freeform 806" o:spid="_x0000_s1829" style="position:absolute;left:9741;top:82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kusMA&#10;AADcAAAADwAAAGRycy9kb3ducmV2LnhtbESPQWsCMRSE7wX/Q3iCt5pVUO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kusMAAADcAAAADwAAAAAAAAAAAAAAAACYAgAAZHJzL2Rv&#10;d25yZXYueG1sUEsFBgAAAAAEAAQA9QAAAIgDAAAAAA==&#10;" path="m77,c,,,120,77,120,155,120,155,,77,xe" fillcolor="#fcd8be" stroked="f">
                        <v:path arrowok="t" o:connecttype="custom" o:connectlocs="38,0;38,60;38,0" o:connectangles="0,0,0"/>
                      </v:shape>
                      <v:shape id="Freeform 807" o:spid="_x0000_s1830" style="position:absolute;left:9724;top:83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3L8A&#10;AADcAAAADwAAAGRycy9kb3ducmV2LnhtbERPPW/CMBDdkfgP1lXqBnYZoipgUBtRCbEVWNjO8RFH&#10;xOcodkP49/VQqePT+97sJt+JkYbYBtbwtlQgiOtgW240XM5fi3cQMSFb7AKThidF2G3nsw2WNjz4&#10;m8ZTakQO4ViiBpdSX0oZa0ce4zL0xJm7hcFjynBopB3wkcN9J1dKFdJjy7nBYU+Vo/p++vEajldT&#10;fI5tRWYf/N1Uk3GqM1q/vkwfaxCJpvQv/nMfrIZC5fn5TD4C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7LncvwAAANwAAAAPAAAAAAAAAAAAAAAAAJgCAABkcnMvZG93bnJl&#10;di54bWxQSwUGAAAAAAQABAD1AAAAhAMAAAAA&#10;" path="m77,c,,,120,77,120,154,120,155,,77,xe" fillcolor="#fcd8be" stroked="f">
                        <v:path arrowok="t" o:connecttype="custom" o:connectlocs="39,0;39,60;39,0" o:connectangles="0,0,0"/>
                      </v:shape>
                    </v:group>
                    <v:group id="Group 808" o:spid="_x0000_s1831" style="position:absolute;left:41065;top:8312;width:27070;height:47206" coordorigin="6467,1309" coordsize="4263,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09" o:spid="_x0000_s1832" style="position:absolute;left:9577;top:84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XsMA&#10;AADcAAAADwAAAGRycy9kb3ducmV2LnhtbESPT2sCMRTE7wW/Q3gFbzXRg5TVKO1iQbz55+LtZfO6&#10;Wdy8LJt0Xb+9KRR6HGbmN8x6O/pWDNTHJrCG+UyBIK6CbbjWcDl/vb2DiAnZYhuYNDwownYzeVlj&#10;YcOdjzScUi0yhGOBGlxKXSFlrBx5jLPQEWfvO/QeU5Z9LW2P9wz3rVwotZQeG84LDjsqHVW304/X&#10;cLia5efQlGR2wd9MORqnWqP19HX8WIFINKb/8F97bzUs1Bx+z+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XsMAAADcAAAADwAAAAAAAAAAAAAAAACYAgAAZHJzL2Rv&#10;d25yZXYueG1sUEsFBgAAAAAEAAQA9QAAAIgDAAAAAA==&#10;" path="m78,c1,,,120,78,120,155,120,155,,78,xe" fillcolor="#fcd8be" stroked="f">
                        <v:path arrowok="t" o:connecttype="custom" o:connectlocs="39,0;39,60;39,0" o:connectangles="0,0,0"/>
                      </v:shape>
                      <v:shape id="Freeform 810" o:spid="_x0000_s1833" style="position:absolute;left:9467;top:86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cMA&#10;AADcAAAADwAAAGRycy9kb3ducmV2LnhtbESPQWsCMRSE70L/Q3iF3jTpHkS2RtGlhdJb1Yu3l83r&#10;ZnHzsmzSdfvvG0HwOMzMN8x6O/lOjDTENrCG14UCQVwH23Kj4XT8mK9AxIRssQtMGv4ownbzNFtj&#10;acOVv2k8pEZkCMcSNbiU+lLKWDvyGBehJ87eTxg8piyHRtoBrxnuO1kotZQeW84LDnuqHNWXw6/X&#10;8HU2y/3YVmTeg7+YajJOdUbrl+dp9wYi0ZQe4Xv702ooVAG3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uKcMAAADcAAAADwAAAAAAAAAAAAAAAACYAgAAZHJzL2Rv&#10;d25yZXYueG1sUEsFBgAAAAAEAAQA9QAAAIgDAAAAAA==&#10;" path="m78,c1,,,120,78,120,155,120,155,,78,xe" fillcolor="#fcd8be" stroked="f">
                        <v:path arrowok="t" o:connecttype="custom" o:connectlocs="39,0;39,60;39,0" o:connectangles="0,0,0"/>
                      </v:shape>
                      <v:shape id="Freeform 811" o:spid="_x0000_s1834" style="position:absolute;left:9521;top:85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LssMA&#10;AADcAAAADwAAAGRycy9kb3ducmV2LnhtbESPQWsCMRSE7wX/Q3hCbzVRQWRrlHaxIL2pvfT2snnd&#10;LG5elk26bv99Iwgeh5n5htnsRt+KgfrYBNYwnykQxFWwDdcavs4fL2sQMSFbbAOThj+KsNtOnjZY&#10;2HDlIw2nVIsM4VigBpdSV0gZK0ce4yx0xNn7Cb3HlGVfS9vjNcN9KxdKraTHhvOCw45KR9Xl9Os1&#10;fH6b1fvQlGT2wV9MORqnWqP183R8ewWRaEyP8L19sBoWagm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GLssMAAADcAAAADwAAAAAAAAAAAAAAAACYAgAAZHJzL2Rv&#10;d25yZXYueG1sUEsFBgAAAAAEAAQA9QAAAIgDAAAAAA==&#10;" path="m77,c,,,120,77,120,155,120,155,,77,xe" fillcolor="#fcd8be" stroked="f">
                        <v:path arrowok="t" o:connecttype="custom" o:connectlocs="38,0;38,60;38,0" o:connectangles="0,0,0"/>
                      </v:shape>
                      <v:shape id="Freeform 812" o:spid="_x0000_s1835" style="position:absolute;left:10031;top:8443;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z48UA&#10;AADcAAAADwAAAGRycy9kb3ducmV2LnhtbESPW2sCMRSE3wv9D+EUfNOsIipbo5SC4pNStZfHs5uz&#10;F7o5WZKoq7++EYQ+DjPzDTNfdqYRZ3K+tqxgOEhAEOdW11wqOB5W/RkIH5A1NpZJwZU8LBfPT3NM&#10;tb3wB533oRQRwj5FBVUIbSqlzysy6Ae2JY5eYZ3BEKUrpXZ4iXDTyFGSTKTBmuNChS29V5T/7k9G&#10;wQ/ZSdHcSt5+Doss+/p2u/U0U6r30r29ggjUhf/wo73RCkbJGO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jPjxQAAANwAAAAPAAAAAAAAAAAAAAAAAJgCAABkcnMv&#10;ZG93bnJldi54bWxQSwUGAAAAAAQABAD1AAAAigMAAAAA&#10;" path="m128,30c120,13,103,,78,,,,,120,78,120v41,,61,-35,57,-67c133,45,131,38,128,30xe" fillcolor="#fcd8be" stroked="f">
                        <v:path arrowok="t" o:connecttype="custom" o:connectlocs="64,15;39,0;39,60;67,27;64,15" o:connectangles="0,0,0,0,0"/>
                      </v:shape>
                      <v:shape id="Freeform 813" o:spid="_x0000_s1836" style="position:absolute;left:10021;top:829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xbscA&#10;AADcAAAADwAAAGRycy9kb3ducmV2LnhtbESPT0vDQBTE7wW/w/IEL8VsbGmRmE0R/xQpVDR68fbI&#10;PpNg9m3cXZP47buFQo/DzPyGyTeT6cRAzreWFdwkKQjiyuqWawWfH8/XtyB8QNbYWSYF/+RhU1zM&#10;csy0HfmdhjLUIkLYZ6igCaHPpPRVQwZ9Ynvi6H1bZzBE6WqpHY4Rbjq5SNO1NNhyXGiwp4eGqp/y&#10;zyh4ffzqh+X+adRv5c6tafvrd3NU6upyur8DEWgK5/Cp/aIVLNIVHM/EIyCLA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zMW7HAAAA3AAAAA8AAAAAAAAAAAAAAAAAmAIAAGRy&#10;cy9kb3ducmV2LnhtbFBLBQYAAAAABAAEAPUAAACMAwAAAAA=&#10;" path="m86,119v,,,1,,1c154,110,151,,77,,67,,58,2,51,5v,,,,,c,29,9,120,77,120v3,,6,,9,-1xe" fillcolor="#fcd8be" stroked="f">
                        <v:path arrowok="t" o:connecttype="custom" o:connectlocs="43,60;43,60;39,0;26,3;26,3;39,60;43,60" o:connectangles="0,0,0,0,0,0,0"/>
                      </v:shape>
                      <v:shape id="Freeform 814" o:spid="_x0000_s1837" style="position:absolute;left:10074;top:71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vGcYA&#10;AADcAAAADwAAAGRycy9kb3ducmV2LnhtbESPT2vCQBTE74V+h+UVeim6qYUg0VVK/1EERaMXb4/s&#10;Mwlm36a72yR+e1co9DjMzG+Y+XIwjejI+dqygudxAoK4sLrmUsFh/zmagvABWWNjmRRcyMNycX83&#10;x0zbnnfU5aEUEcI+QwVVCG0mpS8qMujHtiWO3sk6gyFKV0rtsI9w08hJkqTSYM1xocKW3ioqzvmv&#10;UbB5P7bdy/qj19t85VL6+vGrJ1Tq8WF4nYEINIT/8F/7WyuYJC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GvGcYAAADcAAAADwAAAAAAAAAAAAAAAACYAgAAZHJz&#10;L2Rvd25yZXYueG1sUEsFBgAAAAAEAAQA9QAAAIsDAAAAAA==&#10;" path="m77,c,,,120,77,120,154,120,154,,77,xe" fillcolor="#fcd8be" stroked="f">
                        <v:path arrowok="t" o:connecttype="custom" o:connectlocs="39,0;39,60;39,0" o:connectangles="0,0,0"/>
                      </v:shape>
                      <v:shape id="Freeform 815" o:spid="_x0000_s1838" style="position:absolute;l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Mo8YA&#10;AADcAAAADwAAAGRycy9kb3ducmV2LnhtbESPQWvCQBSE74L/YXkFL2I2yaGWNKtoq9BbMRaht0f2&#10;mYRm34bsRpN/3y0UPA4z8w2Tb0fTihv1rrGsIIliEMSl1Q1XCr7Ox9ULCOeRNbaWScFEDrab+SzH&#10;TNs7n+hW+EoECLsMFdTed5mUrqzJoItsRxy8q+0N+iD7Suoe7wFuWpnG8bM02HBYqLGjt5rKn2Iw&#10;Cr7T63p3mT6X07k4DHs8JbR8Pyq1eBp3ryA8jf4R/m9/aAVpvI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3Mo8YAAADcAAAADwAAAAAAAAAAAAAAAACYAgAAZHJz&#10;L2Rvd25yZXYueG1sUEsFBgAAAAAEAAQA9QAAAIsDAAAAAA==&#10;" path="m125,95c120,66,116,38,110,9,102,3,91,,77,,,,,120,77,120v23,,39,-11,48,-25xe" fillcolor="#fcd8be" stroked="f">
                        <v:path arrowok="t" o:connecttype="custom" o:connectlocs="63,48;55,5;39,0;39,60;63,48" o:connectangles="0,0,0,0,0"/>
                      </v:shape>
                      <v:shape id="Freeform 816" o:spid="_x0000_s1839" style="position:absolute;left:10109;top:8576;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XksAA&#10;AADcAAAADwAAAGRycy9kb3ducmV2LnhtbERPTUsDMRC9C/6HMII3m7SC6Nq02EJLT6JV79PNuFlM&#10;JkuSttt/7xwEj4/3PV+OMagT5dIntjCdGFDEbXI9dxY+PzZ3j6BKRXYYEpOFCxVYLq6v5ti4dOZ3&#10;Ou1rpySES4MWfK1Do3VpPUUskzQQC/edcsQqMHfaZTxLeAx6ZsyDjtizNHgcaO2p/dkfo/SujD9s&#10;Dq/bp/sQ3vK2/Vr1NLX29mZ8eQZVaaz/4j/3zlmYGVkrZ+QI6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WXksAAAADcAAAADwAAAAAAAAAAAAAAAACYAgAAZHJzL2Rvd25y&#10;ZXYueG1sUEsFBgAAAAAEAAQA9QAAAIUDAAAAAA==&#10;" path="m75,c62,,51,3,43,9v6,21,11,41,17,61c54,50,49,30,43,9,,36,10,118,73,120v,,,,,c73,120,74,120,75,120,152,120,152,,75,xe" fillcolor="#fcd8be" stroked="f">
                        <v:path arrowok="t" o:connecttype="custom" o:connectlocs="38,0;22,5;30,35;22,5;37,60;37,60;38,60;38,0" o:connectangles="0,0,0,0,0,0,0,0"/>
                      </v:shape>
                      <v:shape id="Freeform 817" o:spid="_x0000_s1840" style="position:absolute;left:9898;top:7625;width:77;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5e8QA&#10;AADcAAAADwAAAGRycy9kb3ducmV2LnhtbESPQWsCMRSE7wX/Q3hCbzWrQqmrUVQQe2mh6woeH5vn&#10;ZnHzsiTR3f77plDocZiZb5jVZrCteJAPjWMF00kGgrhyuuFaQXk6vLyBCBFZY+uYFHxTgM169LTC&#10;XLuev+hRxFokCIccFZgYu1zKUBmyGCauI07e1XmLMUlfS+2xT3DbylmWvUqLDacFgx3tDVW34m4V&#10;9LvSn6/H8NlKc9njwX4U81Ir9TwetksQkYb4H/5rv2sFs2wB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eXvEAAAA3AAAAA8AAAAAAAAAAAAAAAAAmAIAAGRycy9k&#10;b3ducmV2LnhtbFBLBQYAAAAABAAEAPUAAACJAwAAAAA=&#10;" path="m76,c67,,59,2,52,5v3,8,6,18,9,27c58,23,55,13,52,5,,27,8,120,76,120v5,,10,,14,-1c88,113,87,107,85,102v2,5,3,11,5,17c153,105,148,,76,xe" fillcolor="#fcd8be" stroked="f">
                        <v:path arrowok="t" o:connecttype="custom" o:connectlocs="38,0;26,3;31,16;26,3;38,60;45,60;43,51;45,60;38,0" o:connectangles="0,0,0,0,0,0,0,0,0"/>
                      </v:shape>
                      <v:shape id="Freeform 818" o:spid="_x0000_s1841" style="position:absolute;left:9894;top:855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EK8MA&#10;AADcAAAADwAAAGRycy9kb3ducmV2LnhtbERPz2vCMBS+C/sfwht4kZnqQEZtlDE3EWGyVS/eHs1b&#10;W9a81CS23X+/HASPH9/vbD2YRnTkfG1ZwWyagCAurK65VHA6fjy9gPABWWNjmRT8kYf16mGUYapt&#10;z9/U5aEUMYR9igqqENpUSl9UZNBPbUscuR/rDIYIXSm1wz6Gm0bOk2QhDdYcGyps6a2i4je/GgWH&#10;zbntnj/fe/2V792Cthe/n6BS48fhdQki0BDu4pt7pxXMZ3F+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0EK8MAAADcAAAADwAAAAAAAAAAAAAAAACYAgAAZHJzL2Rv&#10;d25yZXYueG1sUEsFBgAAAAAEAAQA9QAAAIgDAAAAAA==&#10;" path="m77,c,,,120,77,120,154,120,154,,77,xe" fillcolor="#fcd8be" stroked="f">
                        <v:path arrowok="t" o:connecttype="custom" o:connectlocs="39,0;39,60;39,0" o:connectangles="0,0,0"/>
                      </v:shape>
                      <v:shape id="Freeform 819" o:spid="_x0000_s1842" style="position:absolute;left:9844;top:845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GhsMYA&#10;AADcAAAADwAAAGRycy9kb3ducmV2LnhtbESPzWrDMBCE74G8g9hAL6GR7UAIbhRT+kcItDRuL70t&#10;1tY2tVaupNru21eFQI7DzHzD7IrJdGIg51vLCtJVAoK4srrlWsH72+P1FoQPyBo7y6TglzwU+/ls&#10;h7m2I59oKEMtIoR9jgqaEPpcSl81ZNCvbE8cvU/rDIYoXS21wzHCTSezJNlIgy3HhQZ7umuo+ip/&#10;jIKX+49+WD8/jPq1PLoNPX374xKVulpMtzcgAk3hEj63D1pBlqbwfy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GhsMYAAADcAAAADwAAAAAAAAAAAAAAAACYAgAAZHJz&#10;L2Rvd25yZXYueG1sUEsFBgAAAAAEAAQA9QAAAIsDAAAAAA==&#10;" path="m77,c,,,120,77,120,154,120,154,,77,xe" fillcolor="#fcd8be" stroked="f">
                        <v:path arrowok="t" o:connecttype="custom" o:connectlocs="39,0;39,60;39,0" o:connectangles="0,0,0"/>
                      </v:shape>
                      <v:shape id="Freeform 820" o:spid="_x0000_s1843" style="position:absolute;left:9971;top:86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49MIA&#10;AADcAAAADwAAAGRycy9kb3ducmV2LnhtbESPQYvCMBSE7wv+h/AEb2tqDyLVKFpcEG/r7sXbS/Ns&#10;is1LabK1/vvNwoLHYWa+YTa70bVioD40nhUs5hkI4sqbhmsF318f7ysQISIbbD2TgicF2G0nbxss&#10;jH/wJw2XWIsE4VCgAhtjV0gZKksOw9x3xMm7+d5hTLKvpenxkeCulXmWLaXDhtOCxY5KS9X98uMU&#10;nK96eRiakvTRu7suR22zVis1m477NYhIY3yF/9snoyBf5P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Lj0wgAAANwAAAAPAAAAAAAAAAAAAAAAAJgCAABkcnMvZG93&#10;bnJldi54bWxQSwUGAAAAAAQABAD1AAAAhwMAAAAA&#10;" path="m77,v,,-1,,-2,c75,,75,,75,,,3,1,120,78,120v,,1,,1,c79,120,79,120,79,120,155,118,154,,77,xe" fillcolor="#fcd8be" stroked="f">
                        <v:path arrowok="t" o:connecttype="custom" o:connectlocs="38,0;37,0;37,0;39,60;39,60;39,60;38,0" o:connectangles="0,0,0,0,0,0,0"/>
                      </v:shape>
                      <v:shape id="Freeform 821" o:spid="_x0000_s1844" style="position:absolute;left:7947;top:60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db8IA&#10;AADcAAAADwAAAGRycy9kb3ducmV2LnhtbESPQYvCMBSE7wv+h/AEb2uqgizVKFpckL2t68XbS/Ns&#10;is1LabK1/vvNguBxmJlvmPV2cI3oqQu1ZwWzaQaCuPSm5krB+efz/QNEiMgGG8+k4EEBtpvR2xpz&#10;4+/8Tf0pViJBOOSowMbY5lKG0pLDMPUtcfKuvnMYk+wqaTq8J7hr5DzLltJhzWnBYkuFpfJ2+nUK&#10;vi56ue/rgvTBu5suBm2zRis1GQ+7FYhIQ3yFn+2jUTCfLe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B1vwgAAANwAAAAPAAAAAAAAAAAAAAAAAJgCAABkcnMvZG93&#10;bnJldi54bWxQSwUGAAAAAAQABAD1AAAAhwMAAAAA&#10;" path="m78,c1,,,120,78,120,155,120,155,,78,xe" fillcolor="#fcd8be" stroked="f">
                        <v:path arrowok="t" o:connecttype="custom" o:connectlocs="39,0;39,60;39,0" o:connectangles="0,0,0"/>
                      </v:shape>
                      <v:shape id="Freeform 822" o:spid="_x0000_s1845" style="position:absolute;left:6623;top:4416;width:73;height:52;visibility:visible;mso-wrap-style:square;v-text-anchor:top" coordsize="14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alsQA&#10;AADcAAAADwAAAGRycy9kb3ducmV2LnhtbESPT2sCMRTE7wW/Q3hCbzWrFZXVKKIUeiq4il6fm7d/&#10;cPOyJlG3394UCh6HmfkNs1h1phF3cr62rGA4SEAQ51bXXCo47L8+ZiB8QNbYWCYFv+Rhtey9LTDV&#10;9sE7umehFBHCPkUFVQhtKqXPKzLoB7Yljl5hncEQpSuldviIcNPIUZJMpMGa40KFLW0qyi/ZzSj4&#10;LPCwy075/ue4La5u7aeTc3lW6r3frecgAnXhFf5vf2sFo+EY/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9mpbEAAAA3AAAAA8AAAAAAAAAAAAAAAAAmAIAAGRycy9k&#10;b3ducmV2LnhtbFBLBQYAAAAABAAEAPUAAACJAwAAAAA=&#10;" path="m34,105v28,-1,55,-3,83,-4c146,67,132,,73,,13,,,73,34,105xe" fillcolor="#fcd8be" stroked="f">
                        <v:path arrowok="t" o:connecttype="custom" o:connectlocs="17,52;59,50;37,0;17,52" o:connectangles="0,0,0,0"/>
                      </v:shape>
                      <v:shape id="Freeform 823" o:spid="_x0000_s1846" style="position:absolute;left:6674;top:40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ggMIA&#10;AADcAAAADwAAAGRycy9kb3ducmV2LnhtbESPQYvCMBSE7wv+h/AEb2uqoCzVKFpckL2t68XbS/Ns&#10;is1LabK1/vvNguBxmJlvmPV2cI3oqQu1ZwWzaQaCuPSm5krB+efz/QNEiMgGG8+k4EEBtpvR2xpz&#10;4+/8Tf0pViJBOOSowMbY5lKG0pLDMPUtcfKuvnMYk+wqaTq8J7hr5DzLltJhzWnBYkuFpfJ2+nUK&#10;vi56ue/rgvTBu5suBm2zRis1GQ+7FYhIQ3yFn+2jUTCfLe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SCAwgAAANwAAAAPAAAAAAAAAAAAAAAAAJgCAABkcnMvZG93&#10;bnJldi54bWxQSwUGAAAAAAQABAD1AAAAhwMAAAAA&#10;" path="m77,120c154,120,155,,77,,,,,120,77,120xe" fillcolor="#fcd8be" stroked="f">
                        <v:path arrowok="t" o:connecttype="custom" o:connectlocs="39,60;39,0;39,60" o:connectangles="0,0,0"/>
                      </v:shape>
                      <v:shape id="Freeform 824" o:spid="_x0000_s1847" style="position:absolute;left:6711;top:39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8MA&#10;AADcAAAADwAAAGRycy9kb3ducmV2LnhtbESPQWvCQBSE70L/w/IEb2ajh1BSV6mhgnir7aW3t9nX&#10;bDD7NmTXGP99VxB6HGbmG2azm1wnRhpC61nBKstBENfetNwo+P46LF9BhIhssPNMCu4UYLd9mW2w&#10;NP7GnzSeYyMShEOJCmyMfSllqC05DJnviZP36weHMcmhkWbAW4K7Tq7zvJAOW04LFnuqLNWX89Up&#10;OP3oYj+2FekP7y66mrTNO63UYj69v4GINMX/8LN9NArWqwI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98MAAADcAAAADwAAAAAAAAAAAAAAAACYAgAAZHJzL2Rv&#10;d25yZXYueG1sUEsFBgAAAAAEAAQA9QAAAIgDAAAAAA==&#10;" path="m77,120c155,120,155,,77,,,,,120,77,120xe" fillcolor="#fcd8be" stroked="f">
                        <v:path arrowok="t" o:connecttype="custom" o:connectlocs="38,60;38,0;38,60" o:connectangles="0,0,0"/>
                      </v:shape>
                      <v:shape id="Freeform 825" o:spid="_x0000_s1848" style="position:absolute;left:6640;top:4466;width:41;height:10;visibility:visible;mso-wrap-style:square;v-text-anchor:top" coordsize="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qdMMA&#10;AADcAAAADwAAAGRycy9kb3ducmV2LnhtbESPQYvCMBSE78L+h/CEvdlUEZWuUaQgVD1Z9+Lt0Tzb&#10;YvNSmmzt7q/fCILHYWa+YdbbwTSip87VlhVMoxgEcWF1zaWC78t+sgLhPLLGxjIp+CUH283HaI2J&#10;tg8+U5/7UgQIuwQVVN63iZSuqMigi2xLHLyb7Qz6ILtS6g4fAW4aOYvjhTRYc1iosKW0ouKe/5hA&#10;Sfd/7ngozsc099ehP2Wr7DpX6nM87L5AeBr8O/xqZ1rBbLqE5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qdMMAAADcAAAADwAAAAAAAAAAAAAAAACYAgAAZHJzL2Rv&#10;d25yZXYueG1sUEsFBgAAAAAEAAQA9QAAAIgDAAAAAA==&#10;" path="m83,c55,1,28,3,,4v9,9,23,15,39,15c59,19,73,11,83,xe" fillcolor="#fcd8be" stroked="f">
                        <v:path arrowok="t" o:connecttype="custom" o:connectlocs="41,0;0,2;19,10;41,0" o:connectangles="0,0,0,0"/>
                      </v:shape>
                      <v:shape id="Freeform 826" o:spid="_x0000_s1849" style="position:absolute;left:6767;top:43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PHr8A&#10;AADcAAAADwAAAGRycy9kb3ducmV2LnhtbERPy4rCMBTdC/5DuII7TXUhQ8coM0VB3PnYuLtp7jTF&#10;5qY0sda/NwthlofzXm8H14ieulB7VrCYZyCIS29qrhRcL/vZF4gQkQ02nknBiwJsN+PRGnPjn3yi&#10;/hwrkUI45KjAxtjmUobSksMw9y1x4v585zAm2FXSdPhM4a6RyyxbSYc1pwaLLRWWyvv54RQcb3r1&#10;29cF6Z13d10M2maNVmo6GX6+QUQa4r/44z4YBctFWpvOpCM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I8evwAAANwAAAAPAAAAAAAAAAAAAAAAAJgCAABkcnMvZG93bnJl&#10;di54bWxQSwUGAAAAAAQABAD1AAAAhAMAAAAA&#10;" path="m78,120c155,120,155,,78,,1,,,120,78,120xe" fillcolor="#fcd8be" stroked="f">
                        <v:path arrowok="t" o:connecttype="custom" o:connectlocs="39,60;39,0;39,60" o:connectangles="0,0,0"/>
                      </v:shape>
                      <v:shape id="Freeform 827" o:spid="_x0000_s1850" style="position:absolute;left:6791;top:49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qhcIA&#10;AADcAAAADwAAAGRycy9kb3ducmV2LnhtbESPQYvCMBSE7wv+h/AEb2uqB1mrUbS4IHtb9eLtpXk2&#10;xealNNna/febBcHjMDPfMOvt4BrRUxdqzwpm0wwEcelNzZWCy/nz/QNEiMgGG8+k4JcCbDejtzXm&#10;xj/4m/pTrESCcMhRgY2xzaUMpSWHYepb4uTdfOcwJtlV0nT4SHDXyHmWLaTDmtOCxZYKS+X99OMU&#10;fF31Yt/XBemDd3ddDNpmjVZqMh52KxCRhvgKP9tHo2A+W8L/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CqFwgAAANwAAAAPAAAAAAAAAAAAAAAAAJgCAABkcnMvZG93&#10;bnJldi54bWxQSwUGAAAAAAQABAD1AAAAhwMAAAAA&#10;" path="m77,120c155,120,155,,77,,,,,120,77,120xe" fillcolor="#fcd8be" stroked="f">
                        <v:path arrowok="t" o:connecttype="custom" o:connectlocs="38,60;38,0;38,60" o:connectangles="0,0,0"/>
                      </v:shape>
                      <v:shape id="Freeform 828" o:spid="_x0000_s1851" style="position:absolute;left:6714;top:45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Jpb8A&#10;AADcAAAADwAAAGRycy9kb3ducmV2LnhtbERPTYvCMBC9C/sfwix409QeRKpRtKwge1v14m3SjE2x&#10;mZQmW7v/3hwWPD7e92Y3ulYM1IfGs4LFPANBXHnTcK3gejnOViBCRDbYeiYFfxRgt/2YbLAw/sk/&#10;NJxjLVIIhwIV2Bi7QspQWXIY5r4jTtzd9w5jgn0tTY/PFO5amWfZUjpsODVY7Ki0VD3Ov07B900v&#10;D0NTkv7y7qHLUdus1UpNP8f9GkSkMb7F/+6TUZDnaX46k46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1kmlvwAAANwAAAAPAAAAAAAAAAAAAAAAAJgCAABkcnMvZG93bnJl&#10;di54bWxQSwUGAAAAAAQABAD1AAAAhAMAAAAA&#10;" path="m77,120c154,120,155,,77,,,,,120,77,120xe" fillcolor="#fcd8be" stroked="f">
                        <v:path arrowok="t" o:connecttype="custom" o:connectlocs="39,60;39,0;39,60" o:connectangles="0,0,0"/>
                      </v:shape>
                      <v:shape id="Freeform 829" o:spid="_x0000_s1852" style="position:absolute;left:6707;top:42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sPsIA&#10;AADcAAAADwAAAGRycy9kb3ducmV2LnhtbESPQYvCMBSE7wv+h/AEb2tqDyLVKFpcEG/r7sXbS/Ns&#10;is1LabK1/vvNwoLHYWa+YTa70bVioD40nhUs5hkI4sqbhmsF318f7ysQISIbbD2TgicF2G0nbxss&#10;jH/wJw2XWIsE4VCgAhtjV0gZKksOw9x3xMm7+d5hTLKvpenxkeCulXmWLaXDhtOCxY5KS9X98uMU&#10;nK96eRiakvTRu7suR22zVis1m477NYhIY3yF/9snoyDPF/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uw+wgAAANwAAAAPAAAAAAAAAAAAAAAAAJgCAABkcnMvZG93&#10;bnJldi54bWxQSwUGAAAAAAQABAD1AAAAhwMAAAAA&#10;" path="m78,c1,,,120,78,120,155,120,155,,78,xe" fillcolor="#fcd8be" stroked="f">
                        <v:path arrowok="t" o:connecttype="custom" o:connectlocs="39,0;39,60;39,0" o:connectangles="0,0,0"/>
                      </v:shape>
                      <v:shape id="Freeform 830" o:spid="_x0000_s1853" style="position:absolute;left:6724;top:46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yScMA&#10;AADcAAAADwAAAGRycy9kb3ducmV2LnhtbESPQWvCQBSE74L/YXkFb2bTHKSkrqJBoXir7cXb2+xr&#10;Nph9G7JrTP99VxB6HGbmG2a9nVwnRhpC61nBa5aDIK69ablR8P11XL6BCBHZYOeZFPxSgO1mPltj&#10;afydP2k8x0YkCIcSFdgY+1LKUFtyGDLfEyfvxw8OY5JDI82A9wR3nSzyfCUdtpwWLPZUWaqv55tT&#10;cLro1X5sK9IH7666mrTNO63U4mXavYOINMX/8LP9YRQURQGP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hyScMAAADcAAAADwAAAAAAAAAAAAAAAACYAgAAZHJzL2Rv&#10;d25yZXYueG1sUEsFBgAAAAAEAAQA9QAAAIgDAAAAAA==&#10;" path="m77,120c154,120,155,,77,,,,,120,77,120xe" fillcolor="#fcd8be" stroked="f">
                        <v:path arrowok="t" o:connecttype="custom" o:connectlocs="39,60;39,0;39,60" o:connectangles="0,0,0"/>
                      </v:shape>
                      <v:shape id="Freeform 831" o:spid="_x0000_s1854" style="position:absolute;left:6581;top:4596;width:70;height:48;visibility:visible;mso-wrap-style:square;v-text-anchor:top" coordsize="1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LncQA&#10;AADcAAAADwAAAGRycy9kb3ducmV2LnhtbESPT4vCMBTE74LfITxhL4umVlZLbRSRVTyufw56ezTP&#10;tti8lCZq/fabhQWPw8z8hsmWnanFg1pXWVYwHkUgiHOrKy4UnI6bYQLCeWSNtWVS8CIHy0W/l2Gq&#10;7ZP39Dj4QgQIuxQVlN43qZQuL8mgG9mGOHhX2xr0QbaF1C0+A9zUMo6iqTRYcVgosaF1SfntcDcK&#10;Pjv9Hd1/juevwqx2bju7VKekUepj0K3mIDx1/h3+b++0gjiewN+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5y53EAAAA3AAAAA8AAAAAAAAAAAAAAAAAmAIAAGRycy9k&#10;b3ducmV2LnhtbFBLBQYAAAAABAAEAPUAAACJAwAAAAA=&#10;" path="m71,c16,,,61,23,96v32,-1,64,-1,96,-2c141,59,125,,71,xe" fillcolor="#fcd8be" stroked="f">
                        <v:path arrowok="t" o:connecttype="custom" o:connectlocs="35,0;11,48;59,47;35,0" o:connectangles="0,0,0,0"/>
                      </v:shape>
                      <v:shape id="Freeform 832" o:spid="_x0000_s1855" style="position:absolute;left:6592;top:4643;width:48;height:13;visibility:visible;mso-wrap-style:square;v-text-anchor:top" coordsize="9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MFsEA&#10;AADcAAAADwAAAGRycy9kb3ducmV2LnhtbESPQWsCMRSE74X+h/AK3mrWpWhZjSJCoRcPutLzI++5&#10;u5i8LJtUt/++EQSPw8x8w6w2o3fqykPsghiYTQtQLDZQJ42BU/31/gkqJhRCF4QN/HGEzfr1ZYUV&#10;hZsc+HpMjcoQiRUaaFPqK62jbdljnIaeJXvnMHhMWQ6NpgFvGe6dLotirj12khda7HnXsr0cf72B&#10;w2Lvtj975npHtKgtUbKOjJm8jdslqMRjeoYf7W8yUJYfcD+Tj4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HzBbBAAAA3AAAAA8AAAAAAAAAAAAAAAAAmAIAAGRycy9kb3du&#10;cmV2LnhtbFBLBQYAAAAABAAEAPUAAACGAwAAAAA=&#10;" path="m96,c64,1,32,1,,2,10,16,26,26,48,26,71,26,87,15,96,xe" fillcolor="#fcd8be" stroked="f">
                        <v:path arrowok="t" o:connecttype="custom" o:connectlocs="48,0;0,1;24,13;48,0" o:connectangles="0,0,0,0"/>
                      </v:shape>
                      <v:shape id="Freeform 833" o:spid="_x0000_s1856" style="position:absolute;left:6541;top:4886;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8icYA&#10;AADcAAAADwAAAGRycy9kb3ducmV2LnhtbESPQWvCQBSE70L/w/IK3nTTlFpNsxERQnsoiKkKvT2y&#10;r0lo9m3Irib9911B8DjMzDdMuh5NKy7Uu8aygqd5BIK4tLrhSsHhK58tQTiPrLG1TAr+yME6e5ik&#10;mGg78J4uha9EgLBLUEHtfZdI6cqaDLq57YiD92N7gz7IvpK6xyHATSvjKFpIgw2HhRo72tZU/hZn&#10;o2B7HHbFbsy/T6vX3Gw+4/dILp+Vmj6OmzcQnkZ/D9/aH1pBHL/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8icYAAADcAAAADwAAAAAAAAAAAAAAAACYAgAAZHJz&#10;L2Rvd25yZXYueG1sUEsFBgAAAAAEAAQA9QAAAIsDAAAAAA==&#10;" path="m118,23c109,9,93,,71,,49,,33,9,24,23v,,,,,c,58,15,120,71,120v55,,71,-62,47,-97c118,23,118,23,118,23xe" fillcolor="#fcd8be" stroked="f">
                        <v:path arrowok="t" o:connecttype="custom" o:connectlocs="59,12;36,0;12,12;12,12;36,60;59,12;59,12" o:connectangles="0,0,0,0,0,0,0"/>
                      </v:shape>
                      <v:shape id="Freeform 834" o:spid="_x0000_s1857" style="position:absolute;left:6571;top:413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N0SsMA&#10;AADcAAAADwAAAGRycy9kb3ducmV2LnhtbESPzWrDMBCE74W8g9hAb40cH0xxooTEpFB6y88lt5W1&#10;sUyslbFUx337qFDocZiZb5j1dnKdGGkIrWcFy0UGgrj2puVGweX88fYOIkRkg51nUvBDAbab2csa&#10;S+MffKTxFBuRIBxKVGBj7EspQ23JYVj4njh5Nz84jEkOjTQDPhLcdTLPskI6bDktWOypslTfT99O&#10;wddVF/uxrUgfvLvratI267RSr/NptwIRaYr/4b/2p1GQ5wX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N0SsMAAADcAAAADwAAAAAAAAAAAAAAAACYAgAAZHJzL2Rv&#10;d25yZXYueG1sUEsFBgAAAAAEAAQA9QAAAIgDAAAAAA==&#10;" path="m77,120c155,120,155,,77,,,,,120,77,120xe" fillcolor="#fcd8be" stroked="f">
                        <v:path arrowok="t" o:connecttype="custom" o:connectlocs="38,60;38,0;38,60" o:connectangles="0,0,0"/>
                      </v:shape>
                      <v:shape id="Freeform 835" o:spid="_x0000_s1858" style="position:absolute;left:6607;top:47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0cMA&#10;AADcAAAADwAAAGRycy9kb3ducmV2LnhtbESPQWvCQBSE7wX/w/IEb3VjDrZEV9FgQXqr9eLtbfaZ&#10;DWbfhuw2xn/vFgo9DjPzDbPejq4VA/Wh8axgMc9AEFfeNFwrOH9/vL6DCBHZYOuZFDwowHYzeVlj&#10;Yfydv2g4xVokCIcCFdgYu0LKUFlyGOa+I07e1fcOY5J9LU2P9wR3rcyzbCkdNpwWLHZUWqpupx+n&#10;4POil/uhKUkfvLvpctQ2a7VSs+m4W4GINMb/8F/7aBTk+Rv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R0cMAAADcAAAADwAAAAAAAAAAAAAAAACYAgAAZHJzL2Rv&#10;d25yZXYueG1sUEsFBgAAAAAEAAQA9QAAAIgDAAAAAA==&#10;" path="m78,c1,,,120,78,120,155,120,155,,78,xe" fillcolor="#fcd8be" stroked="f">
                        <v:path arrowok="t" o:connecttype="custom" o:connectlocs="39,0;39,60;39,0" o:connectangles="0,0,0"/>
                      </v:shape>
                      <v:shape id="Freeform 836" o:spid="_x0000_s1859" style="position:absolute;left:6534;top:4265;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Fo78A&#10;AADcAAAADwAAAGRycy9kb3ducmV2LnhtbERPTYvCMBC9C/sfwix409QeRKpRtKwge1v14m3SjE2x&#10;mZQmW7v/3hwWPD7e92Y3ulYM1IfGs4LFPANBXHnTcK3gejnOViBCRDbYeiYFfxRgt/2YbLAw/sk/&#10;NJxjLVIIhwIV2Bi7QspQWXIY5r4jTtzd9w5jgn0tTY/PFO5amWfZUjpsODVY7Ki0VD3Ov07B900v&#10;D0NTkv7y7qHLUdus1UpNP8f9GkSkMb7F/+6TUZDnaW06k46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EWjvwAAANwAAAAPAAAAAAAAAAAAAAAAAJgCAABkcnMvZG93bnJl&#10;di54bWxQSwUGAAAAAAQABAD1AAAAhAMAAAAA&#10;" path="m77,120c154,120,155,,77,,,,,120,77,120xe" fillcolor="#fcd8be" stroked="f">
                        <v:path arrowok="t" o:connecttype="custom" o:connectlocs="39,61;39,0;39,61" o:connectangles="0,0,0"/>
                      </v:shape>
                      <v:shape id="Freeform 837" o:spid="_x0000_s1860" style="position:absolute;left:6467;top:47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gOMMA&#10;AADcAAAADwAAAGRycy9kb3ducmV2LnhtbESPQWvCQBSE7wX/w/IEb3VjDtJGV9FgQXqr9eLtbfaZ&#10;DWbfhuw2xn/vFgo9DjPzDbPejq4VA/Wh8axgMc9AEFfeNFwrOH9/vL6BCBHZYOuZFDwowHYzeVlj&#10;Yfydv2g4xVokCIcCFdgYu0LKUFlyGOa+I07e1fcOY5J9LU2P9wR3rcyzbCkdNpwWLHZUWqpupx+n&#10;4POil/uhKUkfvLvpctQ2a7VSs+m4W4GINMb/8F/7aBTk+Tv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zgOMMAAADcAAAADwAAAAAAAAAAAAAAAACYAgAAZHJzL2Rv&#10;d25yZXYueG1sUEsFBgAAAAAEAAQA9QAAAIgDAAAAAA==&#10;" path="m78,c1,,,120,78,120,155,120,155,,78,xe" fillcolor="#fcd8be" stroked="f">
                        <v:path arrowok="t" o:connecttype="custom" o:connectlocs="39,0;39,60;39,0" o:connectangles="0,0,0"/>
                      </v:shape>
                      <v:shape id="Freeform 838" o:spid="_x0000_s1861" style="position:absolute;left:6468;top:453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YS8MA&#10;AADcAAAADwAAAGRycy9kb3ducmV2LnhtbERPz2vCMBS+C/4P4Q12GZqqINI1ylA3hjDRbpfdHs2z&#10;LTYvNcna7r9fDgOPH9/vbDOYRnTkfG1ZwWyagCAurK65VPD1+TpZgfABWWNjmRT8kofNejzKMNW2&#10;5zN1eShFDGGfooIqhDaV0hcVGfRT2xJH7mKdwRChK6V22Mdw08h5kiylwZpjQ4UtbSsqrvmPUXDc&#10;fbfd4mPf61N+cEt6u/nDEyr1+DC8PIMINIS7+N/9rhXMF3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hYS8MAAADcAAAADwAAAAAAAAAAAAAAAACYAgAAZHJzL2Rv&#10;d25yZXYueG1sUEsFBgAAAAAEAAQA9QAAAIgDAAAAAA==&#10;" path="m77,120c154,120,154,,77,,74,,71,,67,,,10,3,120,77,120xe" fillcolor="#fcd8be" stroked="f">
                        <v:path arrowok="t" o:connecttype="custom" o:connectlocs="39,60;39,0;34,0;39,60" o:connectangles="0,0,0,0"/>
                      </v:shape>
                      <v:shape id="Freeform 839" o:spid="_x0000_s1862" style="position:absolute;left:6624;top:49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648IA&#10;AADcAAAADwAAAGRycy9kb3ducmV2LnhtbESPQYvCMBSE7wv+h/AEb2uqgi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3rjwgAAANwAAAAPAAAAAAAAAAAAAAAAAJgCAABkcnMvZG93&#10;bnJldi54bWxQSwUGAAAAAAQABAD1AAAAhwMAAAAA&#10;" path="m77,c,,,120,77,120,154,120,155,,77,xe" fillcolor="#fcd8be" stroked="f">
                        <v:path arrowok="t" o:connecttype="custom" o:connectlocs="39,0;39,60;39,0" o:connectangles="0,0,0"/>
                      </v:shape>
                      <v:shape id="Freeform 840" o:spid="_x0000_s1863" style="position:absolute;left:6471;top:43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klMMA&#10;AADcAAAADwAAAGRycy9kb3ducmV2LnhtbESPQWvCQBSE7wX/w/IEb3VjB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HklMMAAADcAAAADwAAAAAAAAAAAAAAAACYAgAAZHJzL2Rv&#10;d25yZXYueG1sUEsFBgAAAAAEAAQA9QAAAIgDAAAAAA==&#10;" path="m77,c,,,120,77,120,155,120,155,,77,xe" fillcolor="#fcd8be" stroked="f">
                        <v:path arrowok="t" o:connecttype="custom" o:connectlocs="38,0;38,60;38,0" o:connectangles="0,0,0"/>
                      </v:shape>
                      <v:shape id="Freeform 841" o:spid="_x0000_s1864" style="position:absolute;left:7037;top:36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BD8MA&#10;AADcAAAADwAAAGRycy9kb3ducmV2LnhtbESPT4vCMBTE7wv7HcJb8LamKoh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1BD8MAAADcAAAADwAAAAAAAAAAAAAAAACYAgAAZHJzL2Rv&#10;d25yZXYueG1sUEsFBgAAAAAEAAQA9QAAAIgDAAAAAA==&#10;" path="m78,120c155,120,155,,78,,1,,,120,78,120xe" fillcolor="#fcd8be" stroked="f">
                        <v:path arrowok="t" o:connecttype="custom" o:connectlocs="39,60;39,0;39,60" o:connectangles="0,0,0"/>
                      </v:shape>
                      <v:shape id="Freeform 842" o:spid="_x0000_s1865" style="position:absolute;left:7107;top:37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Ze8MA&#10;AADcAAAADwAAAGRycy9kb3ducmV2LnhtbESPQWsCMRSE7wX/Q3iCt5pVi8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TZe8MAAADcAAAADwAAAAAAAAAAAAAAAACYAgAAZHJzL2Rv&#10;d25yZXYueG1sUEsFBgAAAAAEAAQA9QAAAIgDAAAAAA==&#10;" path="m78,120c155,120,155,,78,,1,,,120,78,120xe" fillcolor="#fcd8be" stroked="f">
                        <v:path arrowok="t" o:connecttype="custom" o:connectlocs="39,60;39,0;39,60" o:connectangles="0,0,0"/>
                      </v:shape>
                      <v:shape id="Freeform 843" o:spid="_x0000_s1866" style="position:absolute;left:7177;top:20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84MMA&#10;AADcAAAADwAAAGRycy9kb3ducmV2LnhtbESPQWsCMRSE7wX/Q3iCt5pVqc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h84MMAAADcAAAADwAAAAAAAAAAAAAAAACYAgAAZHJzL2Rv&#10;d25yZXYueG1sUEsFBgAAAAAEAAQA9QAAAIgDAAAAAA==&#10;" path="m78,120c155,120,155,,78,,1,,,120,78,120xe" fillcolor="#fcd8be" stroked="f">
                        <v:path arrowok="t" o:connecttype="custom" o:connectlocs="39,60;39,0;39,60" o:connectangles="0,0,0"/>
                      </v:shape>
                      <v:shape id="Freeform 844" o:spid="_x0000_s1867" style="position:absolute;left:7091;top:38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l8MA&#10;AADcAAAADwAAAGRycy9kb3ducmV2LnhtbESPQWvCQBSE7wX/w/KE3upGhVCiq2iwIN5qe+ntbfaZ&#10;DWbfhuw2pv/eLQgeh5n5hllvR9eKgfrQeFYwn2UgiCtvGq4VfH99vL2DCBHZYOuZFPxRgO1m8rLG&#10;wvgbf9JwjrVIEA4FKrAxdoWUobLkMMx8R5y8i+8dxiT7WpoebwnuWrnIslw6bDgtWOyotFRdz79O&#10;welH5/uhKUkfvLvqctQ2a7VSr9NxtwIRaYzP8KN9NAoWy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il8MAAADcAAAADwAAAAAAAAAAAAAAAACYAgAAZHJzL2Rv&#10;d25yZXYueG1sUEsFBgAAAAAEAAQA9QAAAIgDAAAAAA==&#10;" path="m77,120c155,120,155,,77,,,,,120,77,120xe" fillcolor="#fcd8be" stroked="f">
                        <v:path arrowok="t" o:connecttype="custom" o:connectlocs="38,60;38,0;38,60" o:connectangles="0,0,0"/>
                      </v:shape>
                      <v:shape id="Freeform 845" o:spid="_x0000_s1868" style="position:absolute;left:7157;top:22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HDMMA&#10;AADcAAAADwAAAGRycy9kb3ducmV2LnhtbESPQWsCMRSE7wX/Q3iCt5pVwc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ZHDMMAAADcAAAADwAAAAAAAAAAAAAAAACYAgAAZHJzL2Rv&#10;d25yZXYueG1sUEsFBgAAAAAEAAQA9QAAAIgDAAAAAA==&#10;" path="m78,120c155,120,155,,78,,1,,,120,78,120xe" fillcolor="#fcd8be" stroked="f">
                        <v:path arrowok="t" o:connecttype="custom" o:connectlocs="39,60;39,0;39,60" o:connectangles="0,0,0"/>
                      </v:shape>
                      <v:shape id="Freeform 846" o:spid="_x0000_s1869" style="position:absolute;left:7191;top:25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TfsAA&#10;AADcAAAADwAAAGRycy9kb3ducmV2LnhtbERPPWvDMBDdA/0P4grdYjkpmO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TfsAAAADcAAAADwAAAAAAAAAAAAAAAACYAgAAZHJzL2Rvd25y&#10;ZXYueG1sUEsFBgAAAAAEAAQA9QAAAIUDAAAAAA==&#10;" path="m77,120c155,120,155,,77,,,,,120,77,120xe" fillcolor="#fcd8be" stroked="f">
                        <v:path arrowok="t" o:connecttype="custom" o:connectlocs="38,60;38,0;38,60" o:connectangles="0,0,0"/>
                      </v:shape>
                      <v:shape id="Freeform 847" o:spid="_x0000_s1870" style="position:absolute;left:7251;top:36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25cMA&#10;AADcAAAADwAAAGRycy9kb3ducmV2LnhtbESPQWsCMRSE7wX/Q3iCt5pVQe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V25cMAAADcAAAADwAAAAAAAAAAAAAAAACYAgAAZHJzL2Rv&#10;d25yZXYueG1sUEsFBgAAAAAEAAQA9QAAAIgDAAAAAA==&#10;" path="m77,120c155,120,155,,77,,,,,120,77,120xe" fillcolor="#fcd8be" stroked="f">
                        <v:path arrowok="t" o:connecttype="custom" o:connectlocs="38,60;38,0;38,60" o:connectangles="0,0,0"/>
                      </v:shape>
                      <v:shape id="Freeform 848" o:spid="_x0000_s1871" style="position:absolute;left:7221;top:389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sBcAA&#10;AADcAAAADwAAAGRycy9kb3ducmV2LnhtbERPPWvDMBDdA/0P4grdYjmhmOJaCYlpoWRrmqXbybpY&#10;JtbJWKrt/vtqCHR8vO9qv7heTDSGzrOCTZaDIG686bhVcPl6X7+ACBHZYO+ZFPxSgP3uYVVhafzM&#10;nzSdYytSCIcSFdgYh1LK0FhyGDI/ECfu6keHMcGxlWbEOYW7Xm7zvJAOO04NFgeqLTW3849TcPrW&#10;xXHqatJv3t10vWib91qpp8fl8Aoi0hL/xXf3h1GwfU7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msBcAAAADcAAAADwAAAAAAAAAAAAAAAACYAgAAZHJzL2Rvd25y&#10;ZXYueG1sUEsFBgAAAAAEAAQA9QAAAIUDAAAAAA==&#10;" path="m77,120c155,120,155,,77,,,,,120,77,120xe" fillcolor="#fcd8be" stroked="f">
                        <v:path arrowok="t" o:connecttype="custom" o:connectlocs="38,60;38,0;38,60" o:connectangles="0,0,0"/>
                      </v:shape>
                      <v:shape id="Freeform 849" o:spid="_x0000_s1872" style="position:absolute;left:6881;top:42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nsIA&#10;AADcAAAADwAAAGRycy9kb3ducmV2LnhtbESPQYvCMBSE7wv+h/AEb2uqiC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QmewgAAANwAAAAPAAAAAAAAAAAAAAAAAJgCAABkcnMvZG93&#10;bnJldi54bWxQSwUGAAAAAAQABAD1AAAAhwMAAAAA&#10;" path="m77,120c155,120,155,,77,,,,,120,77,120xe" fillcolor="#fcd8be" stroked="f">
                        <v:path arrowok="t" o:connecttype="custom" o:connectlocs="38,60;38,0;38,60" o:connectangles="0,0,0"/>
                      </v:shape>
                      <v:shape id="Freeform 850" o:spid="_x0000_s1873" style="position:absolute;left:6871;top:48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X6cMA&#10;AADcAAAADwAAAGRycy9kb3ducmV2LnhtbESPQWvCQBSE7wX/w/IEb3VjE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eX6cMAAADcAAAADwAAAAAAAAAAAAAAAACYAgAAZHJzL2Rv&#10;d25yZXYueG1sUEsFBgAAAAAEAAQA9QAAAIgDAAAAAA==&#10;" path="m77,120c155,120,155,,77,,,,,120,77,120xe" fillcolor="#fcd8be" stroked="f">
                        <v:path arrowok="t" o:connecttype="custom" o:connectlocs="38,60;38,0;38,60" o:connectangles="0,0,0"/>
                      </v:shape>
                      <v:shape id="Freeform 851" o:spid="_x0000_s1874" style="position:absolute;left:8084;top:663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csMA&#10;AADcAAAADwAAAGRycy9kb3ducmV2LnhtbESPQWsCMRSE7wX/Q3iCt5pVi8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ycsMAAADcAAAADwAAAAAAAAAAAAAAAACYAgAAZHJzL2Rv&#10;d25yZXYueG1sUEsFBgAAAAAEAAQA9QAAAIgDAAAAAA==&#10;" path="m77,c,,,120,77,120,154,120,155,,77,xe" fillcolor="#fcd8be" stroked="f">
                        <v:path arrowok="t" o:connecttype="custom" o:connectlocs="39,0;39,61;39,0" o:connectangles="0,0,0"/>
                      </v:shape>
                      <v:shape id="Freeform 852" o:spid="_x0000_s1875" style="position:absolute;left:6851;top:399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qBsMA&#10;AADcAAAADwAAAGRycy9kb3ducmV2LnhtbESPT4vCMBTE7wv7HcJb8Lamioh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KqBsMAAADcAAAADwAAAAAAAAAAAAAAAACYAgAAZHJzL2Rv&#10;d25yZXYueG1sUEsFBgAAAAAEAAQA9QAAAIgDAAAAAA==&#10;" path="m77,120c155,120,155,,77,,,,,120,77,120xe" fillcolor="#fcd8be" stroked="f">
                        <v:path arrowok="t" o:connecttype="custom" o:connectlocs="38,60;38,0;38,60" o:connectangles="0,0,0"/>
                      </v:shape>
                      <v:shape id="Freeform 853" o:spid="_x0000_s1876" style="position:absolute;left:6834;top:38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4PncMA&#10;AADcAAAADwAAAGRycy9kb3ducmV2LnhtbESPQWsCMRSE7wX/Q3iCt5pVrM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4PncMAAADcAAAADwAAAAAAAAAAAAAAAACYAgAAZHJzL2Rv&#10;d25yZXYueG1sUEsFBgAAAAAEAAQA9QAAAIgDAAAAAA==&#10;" path="m77,120c154,120,155,,77,,,,,120,77,120xe" fillcolor="#fcd8be" stroked="f">
                        <v:path arrowok="t" o:connecttype="custom" o:connectlocs="39,60;39,0;39,60" o:connectangles="0,0,0"/>
                      </v:shape>
                      <v:shape id="Freeform 854" o:spid="_x0000_s1877" style="position:absolute;left:6875;top:4482;width:62;height:6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WMMA&#10;AADcAAAADwAAAGRycy9kb3ducmV2LnhtbESPQWvCQBSE7wX/w/KE3urGIFaiq2jR4LUmtNdH9pkE&#10;s2/T7GqSf98VCj0OM/MNs9kNphEP6lxtWcF8FoEgLqyuuVSQZ6e3FQjnkTU2lknBSA5228nLBhNt&#10;e/6kx8WXIkDYJaig8r5NpHRFRQbdzLbEwbvazqAPsiul7rAPcNPIOIqW0mDNYaHClj4qKm6Xu1Hw&#10;btOfVfmVjz5ejN+Y3U19OKZKvU6H/RqEp8H/h//aZ60gXizheS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WMMAAADcAAAADwAAAAAAAAAAAAAAAACYAgAAZHJzL2Rv&#10;d25yZXYueG1sUEsFBgAAAAAEAAQA9QAAAIgDAAAAAA==&#10;" path="m62,c19,,,38,5,71,32,70,58,69,85,69,58,69,32,70,5,71v4,26,23,49,57,49c97,120,116,95,119,68v,,,,,c123,35,104,,62,xe" fillcolor="#fcd8be" stroked="f">
                        <v:path arrowok="t" o:connecttype="custom" o:connectlocs="31,0;3,36;43,35;3,36;31,60;60,34;60,34;31,0" o:connectangles="0,0,0,0,0,0,0,0"/>
                      </v:shape>
                      <v:shape id="Freeform 855" o:spid="_x0000_s1878" style="position:absolute;left:6931;top:37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0ccMA&#10;AADcAAAADwAAAGRycy9kb3ducmV2LnhtbESPQWsCMRSE7wX/Q3iCt5pVxM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A0ccMAAADcAAAADwAAAAAAAAAAAAAAAACYAgAAZHJzL2Rv&#10;d25yZXYueG1sUEsFBgAAAAAEAAQA9QAAAIgDAAAAAA==&#10;" path="m77,120c155,120,155,,77,,,,,120,77,120xe" fillcolor="#fcd8be" stroked="f">
                        <v:path arrowok="t" o:connecttype="custom" o:connectlocs="38,60;38,0;38,60" o:connectangles="0,0,0"/>
                      </v:shape>
                      <v:shape id="Freeform 856" o:spid="_x0000_s1879" style="position:absolute;left:10021;top:8152;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A8AA&#10;AADcAAAADwAAAGRycy9kb3ducmV2LnhtbERPPWvDMBDdA/0P4grdYjmhmO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gA8AAAADcAAAADwAAAAAAAAAAAAAAAACYAgAAZHJzL2Rvd25y&#10;ZXYueG1sUEsFBgAAAAAEAAQA9QAAAIUDAAAAAA==&#10;" path="m78,c,,,120,78,120,155,120,155,,78,xe" fillcolor="#fcd8be" stroked="f">
                        <v:path arrowok="t" o:connecttype="custom" o:connectlocs="39,0;39,61;39,0" o:connectangles="0,0,0"/>
                      </v:shape>
                      <v:shape id="Freeform 857" o:spid="_x0000_s1880" style="position:absolute;left:6804;top:415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MFmMMA&#10;AADcAAAADwAAAGRycy9kb3ducmV2LnhtbESPQWsCMRSE7wX/Q3iCt5pVRO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MFmMMAAADcAAAADwAAAAAAAAAAAAAAAACYAgAAZHJzL2Rv&#10;d25yZXYueG1sUEsFBgAAAAAEAAQA9QAAAIgDAAAAAA==&#10;" path="m77,120c154,120,155,,77,,,,,120,77,120xe" fillcolor="#fcd8be" stroked="f">
                        <v:path arrowok="t" o:connecttype="custom" o:connectlocs="39,60;39,0;39,60" o:connectangles="0,0,0"/>
                      </v:shape>
                      <v:shape id="Freeform 858" o:spid="_x0000_s1881" style="position:absolute;left:6851;top:46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62MAA&#10;AADcAAAADwAAAGRycy9kb3ducmV2LnhtbERPPWvDMBDdA/0P4grdYjmBmuJaCYlpoWRrmqXbybpY&#10;JtbJWKrt/vtqCHR8vO9qv7heTDSGzrOCTZaDIG686bhVcPl6X7+ACBHZYO+ZFPxSgP3uYVVhafzM&#10;nzSdYytSCIcSFdgYh1LK0FhyGDI/ECfu6keHMcGxlWbEOYW7Xm7zvJAOO04NFgeqLTW3849TcPrW&#10;xXHqatJv3t10vWib91qpp8fl8Aoi0hL/xXf3h1GwfU7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A62MAAAADcAAAADwAAAAAAAAAAAAAAAACYAgAAZHJzL2Rvd25y&#10;ZXYueG1sUEsFBgAAAAAEAAQA9QAAAIUDAAAAAA==&#10;" path="m77,120c155,120,155,,77,,,,,120,77,120xe" fillcolor="#fcd8be" stroked="f">
                        <v:path arrowok="t" o:connecttype="custom" o:connectlocs="38,60;38,0;38,60" o:connectangles="0,0,0"/>
                      </v:shape>
                      <v:shape id="Freeform 859" o:spid="_x0000_s1882" style="position:absolute;left:7674;top:63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fQ8IA&#10;AADcAAAADwAAAGRycy9kb3ducmV2LnhtbESPQYvCMBSE7wv+h/AEb2uqoC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J9DwgAAANwAAAAPAAAAAAAAAAAAAAAAAJgCAABkcnMvZG93&#10;bnJldi54bWxQSwUGAAAAAAQABAD1AAAAhwMAAAAA&#10;" path="m77,c,,,120,77,120,154,120,155,,77,xe" fillcolor="#fcd8be" stroked="f">
                        <v:path arrowok="t" o:connecttype="custom" o:connectlocs="39,0;39,60;39,0" o:connectangles="0,0,0"/>
                      </v:shape>
                      <v:shape id="Freeform 860" o:spid="_x0000_s1883" style="position:absolute;left:7697;top:619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BNMMA&#10;AADcAAAADwAAAGRycy9kb3ducmV2LnhtbESPQWvCQBSE7wX/w/IEb3VjQ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4BNMMAAADcAAAADwAAAAAAAAAAAAAAAACYAgAAZHJzL2Rv&#10;d25yZXYueG1sUEsFBgAAAAAEAAQA9QAAAIgDAAAAAA==&#10;" path="m78,c1,,,120,78,120,155,120,155,,78,xe" fillcolor="#fcd8be" stroked="f">
                        <v:path arrowok="t" o:connecttype="custom" o:connectlocs="39,0;39,61;39,0" o:connectangles="0,0,0"/>
                      </v:shape>
                      <v:shape id="Freeform 861" o:spid="_x0000_s1884" style="position:absolute;left:7724;top:59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kr8MA&#10;AADcAAAADwAAAGRycy9kb3ducmV2LnhtbESPQWsCMRSE7wX/Q3iCt5pVqc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Kkr8MAAADcAAAADwAAAAAAAAAAAAAAAACYAgAAZHJzL2Rv&#10;d25yZXYueG1sUEsFBgAAAAAEAAQA9QAAAIgDAAAAAA==&#10;" path="m77,c,,,120,77,120,154,120,155,,77,xe" fillcolor="#fcd8be" stroked="f">
                        <v:path arrowok="t" o:connecttype="custom" o:connectlocs="39,0;39,60;39,0" o:connectangles="0,0,0"/>
                      </v:shape>
                      <v:shape id="Freeform 862" o:spid="_x0000_s1885" style="position:absolute;left:7624;top:60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828MA&#10;AADcAAAADwAAAGRycy9kb3ducmV2LnhtbESPQWsCMRSE7wX/Q3iCt5pVrM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s828MAAADcAAAADwAAAAAAAAAAAAAAAACYAgAAZHJzL2Rv&#10;d25yZXYueG1sUEsFBgAAAAAEAAQA9QAAAIgDAAAAAA==&#10;" path="m77,c,,,120,77,120,154,120,155,,77,xe" fillcolor="#fcd8be" stroked="f">
                        <v:path arrowok="t" o:connecttype="custom" o:connectlocs="39,0;39,60;39,0" o:connectangles="0,0,0"/>
                      </v:shape>
                      <v:shape id="Freeform 863" o:spid="_x0000_s1886" style="position:absolute;left:7561;top:62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ZQMMA&#10;AADcAAAADwAAAGRycy9kb3ducmV2LnhtbESPT4vCMBTE7wv7HcJb8LamCop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eZQMMAAADcAAAADwAAAAAAAAAAAAAAAACYAgAAZHJzL2Rv&#10;d25yZXYueG1sUEsFBgAAAAAEAAQA9QAAAIgDAAAAAA==&#10;" path="m77,c,,,120,77,120,155,120,155,,77,xe" fillcolor="#fcd8be" stroked="f">
                        <v:path arrowok="t" o:connecttype="custom" o:connectlocs="38,0;38,60;38,0" o:connectangles="0,0,0"/>
                      </v:shape>
                      <v:shape id="Freeform 864" o:spid="_x0000_s1887" style="position:absolute;left:7547;top:57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HN8MA&#10;AADcAAAADwAAAGRycy9kb3ducmV2LnhtbESPQWvCQBSE7wX/w/KE3upGwVCiq2iwIN5qe+ntbfaZ&#10;DWbfhuw2pv/eLQgeh5n5hllvR9eKgfrQeFYwn2UgiCtvGq4VfH99vL2DCBHZYOuZFPxRgO1m8rLG&#10;wvgbf9JwjrVIEA4FKrAxdoWUobLkMMx8R5y8i+8dxiT7WpoebwnuWrnIslw6bDgtWOyotFRdz79O&#10;welH5/uhKUkfvLvqctQ2a7VSr9NxtwIRaYzP8KN9NAoWy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UHN8MAAADcAAAADwAAAAAAAAAAAAAAAACYAgAAZHJzL2Rv&#10;d25yZXYueG1sUEsFBgAAAAAEAAQA9QAAAIgDAAAAAA==&#10;" path="m78,c1,,,120,78,120,155,120,155,,78,xe" fillcolor="#fcd8be" stroked="f">
                        <v:path arrowok="t" o:connecttype="custom" o:connectlocs="39,0;39,60;39,0" o:connectangles="0,0,0"/>
                      </v:shape>
                      <v:shape id="Freeform 865" o:spid="_x0000_s1888" style="position:absolute;left:7594;top:59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irMMA&#10;AADcAAAADwAAAGRycy9kb3ducmV2LnhtbESPQWsCMRSE7wX/Q3iCt5pV0M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mirMMAAADcAAAADwAAAAAAAAAAAAAAAACYAgAAZHJzL2Rv&#10;d25yZXYueG1sUEsFBgAAAAAEAAQA9QAAAIgDAAAAAA==&#10;" path="m77,c,,,120,77,120,154,120,155,,77,xe" fillcolor="#fcd8be" stroked="f">
                        <v:path arrowok="t" o:connecttype="custom" o:connectlocs="39,0;39,60;39,0" o:connectangles="0,0,0"/>
                      </v:shape>
                      <v:shape id="Freeform 866" o:spid="_x0000_s1889" style="position:absolute;left:7771;top:56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23sAA&#10;AADcAAAADwAAAGRycy9kb3ducmV2LnhtbERPPWvDMBDdA/0P4grdYjmBmu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23sAAAADcAAAADwAAAAAAAAAAAAAAAACYAgAAZHJzL2Rvd25y&#10;ZXYueG1sUEsFBgAAAAAEAAQA9QAAAIUDAAAAAA==&#10;" path="m77,c,,,120,77,120,155,120,155,,77,xe" fillcolor="#fcd8be" stroked="f">
                        <v:path arrowok="t" o:connecttype="custom" o:connectlocs="38,0;38,60;38,0" o:connectangles="0,0,0"/>
                      </v:shape>
                      <v:shape id="Freeform 867" o:spid="_x0000_s1890" style="position:absolute;left:7484;top:60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TRcMA&#10;AADcAAAADwAAAGRycy9kb3ducmV2LnhtbESPQWsCMRSE7wX/Q3iCt5pVUO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qTRcMAAADcAAAADwAAAAAAAAAAAAAAAACYAgAAZHJzL2Rv&#10;d25yZXYueG1sUEsFBgAAAAAEAAQA9QAAAIgDAAAAAA==&#10;" path="m77,c,,,120,77,120,154,120,155,,77,xe" fillcolor="#fcd8be" stroked="f">
                        <v:path arrowok="t" o:connecttype="custom" o:connectlocs="39,0;39,60;39,0" o:connectangles="0,0,0"/>
                      </v:shape>
                      <v:shape id="Freeform 868" o:spid="_x0000_s1891" style="position:absolute;left:8014;top:65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wZb8A&#10;AADcAAAADwAAAGRycy9kb3ducmV2LnhtbERPy4rCMBTdC/MP4Q6401QXRTpG0TKCzM7HZnY3zbUp&#10;NjelydTO35uF4PJw3uvt6FoxUB8azwoW8wwEceVNw7WC6+UwW4EIEdlg65kU/FOA7eZjssbC+Aef&#10;aDjHWqQQDgUqsDF2hZShsuQwzH1HnLib7x3GBPtamh4fKdy1cplluXTYcGqw2FFpqbqf/5yCn1+d&#10;74emJP3t3V2Xo7ZZq5Wafo67LxCRxvgWv9xHo2CZ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vPBlvwAAANwAAAAPAAAAAAAAAAAAAAAAAJgCAABkcnMvZG93bnJl&#10;di54bWxQSwUGAAAAAAQABAD1AAAAhAMAAAAA&#10;" path="m77,c,,,120,77,120,154,120,155,,77,xe" fillcolor="#fcd8be" stroked="f">
                        <v:path arrowok="t" o:connecttype="custom" o:connectlocs="39,0;39,60;39,0" o:connectangles="0,0,0"/>
                      </v:shape>
                      <v:shape id="Freeform 869" o:spid="_x0000_s1892" style="position:absolute;left:7264;top:33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V/sMA&#10;AADcAAAADwAAAGRycy9kb3ducmV2LnhtbESPQWvCQBSE70L/w/IEb2ajh1BSV6mhgnir7aW3t9nX&#10;bDD7NmTXGP99VxB6HGbmG2azm1wnRhpC61nBKstBENfetNwo+P46LF9BhIhssPNMCu4UYLd9mW2w&#10;NP7GnzSeYyMShEOJCmyMfSllqC05DJnviZP36weHMcmhkWbAW4K7Tq7zvJAOW04LFnuqLNWX89Up&#10;OP3oYj+2FekP7y66mrTNO63UYj69v4GINMX/8LN9NArWxQ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BV/sMAAADcAAAADwAAAAAAAAAAAAAAAACYAgAAZHJzL2Rv&#10;d25yZXYueG1sUEsFBgAAAAAEAAQA9QAAAIgDAAAAAA==&#10;" path="m77,120c154,120,155,,77,,,,,120,77,120xe" fillcolor="#fcd8be" stroked="f">
                        <v:path arrowok="t" o:connecttype="custom" o:connectlocs="39,60;39,0;39,60" o:connectangles="0,0,0"/>
                      </v:shape>
                      <v:shape id="Freeform 870" o:spid="_x0000_s1893" style="position:absolute;left:7931;top:62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LicMA&#10;AADcAAAADwAAAGRycy9kb3ducmV2LnhtbESPzWrDMBCE74W8g9hAb40cH0xxooTEpFB6y88lt5W1&#10;sUyslbFUx337qFDocZiZb5j1dnKdGGkIrWcFy0UGgrj2puVGweX88fYOIkRkg51nUvBDAbab2csa&#10;S+MffKTxFBuRIBxKVGBj7EspQ23JYVj4njh5Nz84jEkOjTQDPhLcdTLPskI6bDktWOypslTfT99O&#10;wddVF/uxrUgfvLvratI267RSr/NptwIRaYr/4b/2p1GQF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LLicMAAADcAAAADwAAAAAAAAAAAAAAAACYAgAAZHJzL2Rv&#10;d25yZXYueG1sUEsFBgAAAAAEAAQA9QAAAIgDAAAAAA==&#10;" path="m77,c,,,120,77,120,155,120,155,,77,xe" fillcolor="#fcd8be" stroked="f">
                        <v:path arrowok="t" o:connecttype="custom" o:connectlocs="38,0;38,60;38,0" o:connectangles="0,0,0"/>
                      </v:shape>
                      <v:shape id="Freeform 871" o:spid="_x0000_s1894" style="position:absolute;left:8051;top:63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EsMA&#10;AADcAAAADwAAAGRycy9kb3ducmV2LnhtbESPQWvCQBSE7wX/w/KE3upGh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uEsMAAADcAAAADwAAAAAAAAAAAAAAAACYAgAAZHJzL2Rv&#10;d25yZXYueG1sUEsFBgAAAAAEAAQA9QAAAIgDAAAAAA==&#10;" path="m77,c,,,120,77,120,155,120,155,,77,xe" fillcolor="#fcd8be" stroked="f">
                        <v:path arrowok="t" o:connecttype="custom" o:connectlocs="38,0;38,60;38,0" o:connectangles="0,0,0"/>
                      </v:shape>
                      <v:shape id="Freeform 872" o:spid="_x0000_s1895" style="position:absolute;left:7801;top:63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2ZsMA&#10;AADcAAAADwAAAGRycy9kb3ducmV2LnhtbESPQWvCQBSE7wX/w/KE3upGk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f2ZsMAAADcAAAADwAAAAAAAAAAAAAAAACYAgAAZHJzL2Rv&#10;d25yZXYueG1sUEsFBgAAAAAEAAQA9QAAAIgDAAAAAA==&#10;" path="m77,c,,,120,77,120,155,120,155,,77,xe" fillcolor="#fcd8be" stroked="f">
                        <v:path arrowok="t" o:connecttype="custom" o:connectlocs="38,0;38,60;38,0" o:connectangles="0,0,0"/>
                      </v:shape>
                      <v:shape id="Freeform 873" o:spid="_x0000_s1896" style="position:absolute;left:7841;top:61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T/cMA&#10;AADcAAAADwAAAGRycy9kb3ducmV2LnhtbESPQWvCQBSE7wX/w/KE3upGw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tT/cMAAADcAAAADwAAAAAAAAAAAAAAAACYAgAAZHJzL2Rv&#10;d25yZXYueG1sUEsFBgAAAAAEAAQA9QAAAIgDAAAAAA==&#10;" path="m77,c,,,120,77,120,155,120,155,,77,xe" fillcolor="#fcd8be" stroked="f">
                        <v:path arrowok="t" o:connecttype="custom" o:connectlocs="38,0;38,61;38,0" o:connectangles="0,0,0"/>
                      </v:shape>
                      <v:shape id="Freeform 874" o:spid="_x0000_s1897" style="position:absolute;left:7907;top:64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NisMA&#10;AADcAAAADwAAAGRycy9kb3ducmV2LnhtbESPT4vCMBTE78J+h/AW9qbpeijSNYqWXZC9+efi7aV5&#10;2xSbl9Jka/32RhA8DjPzG2a5Hl0rBupD41nB5ywDQVx503Ct4HT8mS5AhIhssPVMCm4UYL16myyx&#10;MP7KexoOsRYJwqFABTbGrpAyVJYchpnviJP353uHMcm+lqbHa4K7Vs6zLJcOG04LFjsqLVWXw79T&#10;8HvW+XZoStLf3l10OWqbtVqpj/dx8wUi0hhf4Wd7ZxTM8x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nNisMAAADcAAAADwAAAAAAAAAAAAAAAACYAgAAZHJzL2Rv&#10;d25yZXYueG1sUEsFBgAAAAAEAAQA9QAAAIgDAAAAAA==&#10;" path="m78,c1,,,120,78,120,155,120,155,,78,xe" fillcolor="#fcd8be" stroked="f">
                        <v:path arrowok="t" o:connecttype="custom" o:connectlocs="39,0;39,60;39,0" o:connectangles="0,0,0"/>
                      </v:shape>
                      <v:shape id="Freeform 875" o:spid="_x0000_s1898" style="position:absolute;left:7875;top:5877;width:69;height:60;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geMQA&#10;AADcAAAADwAAAGRycy9kb3ducmV2LnhtbESPUWvCQBCE3wv9D8cW+lYvWrA2ekoJFAs+SLU/YM2t&#10;STC3F+7WJP33XqHg4zAz3zCrzeha1VOIjWcD00kGirj0tuHKwM/x82UBKgqyxdYzGfilCJv148MK&#10;c+sH/qb+IJVKEI45GqhFulzrWNbkME58R5y8sw8OJclQaRtwSHDX6lmWzbXDhtNCjR0VNZWXw9UZ&#10;2Mp77IeFVDsuyuulCK/7U7M15vlp/FiCEhrlHv5vf1kDs/kb/J1JR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YHjEAAAA3AAAAA8AAAAAAAAAAAAAAAAAmAIAAGRycy9k&#10;b3ducmV2LnhtbFBLBQYAAAAABAAEAPUAAACJAwAAAAA=&#10;" path="m120,89v,,,,,c137,53,120,,68,,43,,26,13,17,31v,,,,,c,66,17,120,68,120v26,,43,-13,52,-31xe" fillcolor="#fcd8be" stroked="f">
                        <v:path arrowok="t" o:connecttype="custom" o:connectlocs="60,45;60,45;34,0;9,16;9,16;34,60;60,45" o:connectangles="0,0,0,0,0,0,0"/>
                      </v:shape>
                      <v:shape id="Freeform 876" o:spid="_x0000_s1899" style="position:absolute;left:7437;top:62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r8Y78A&#10;AADcAAAADwAAAGRycy9kb3ducmV2LnhtbERPy4rCMBTdC/MP4Q6401QXRTpG0TKCzM7HZnY3zbUp&#10;NjelydTO35uF4PJw3uvt6FoxUB8azwoW8wwEceVNw7WC6+UwW4EIEdlg65kU/FOA7eZjssbC+Aef&#10;aDjHWqQQDgUqsDF2hZShsuQwzH1HnLib7x3GBPtamh4fKdy1cplluXTYcGqw2FFpqbqf/5yCn1+d&#10;74emJP3t3V2Xo7ZZq5Wafo67LxCRxvgWv9xHo2CZp7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yvxjvwAAANwAAAAPAAAAAAAAAAAAAAAAAJgCAABkcnMvZG93bnJl&#10;di54bWxQSwUGAAAAAAQABAD1AAAAhAMAAAAA&#10;" path="m78,c1,,,120,78,120,155,120,155,,78,xe" fillcolor="#fcd8be" stroked="f">
                        <v:path arrowok="t" o:connecttype="custom" o:connectlocs="39,0;39,60;39,0" o:connectangles="0,0,0"/>
                      </v:shape>
                      <v:shape id="Freeform 877" o:spid="_x0000_s1900" style="position:absolute;left:6927;top:56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Z+MMA&#10;AADcAAAADwAAAGRycy9kb3ducmV2LnhtbESPQWvCQBSE7wX/w/IEb3Wjh6DRVTRYkN7UXnp7m31m&#10;g9m3IbuN6b/vFgo9DjPzDbPdj64VA/Wh8axgMc9AEFfeNFwr+Li9va5AhIhssPVMCr4pwH43edli&#10;YfyTLzRcYy0ShEOBCmyMXSFlqCw5DHPfESfv7nuHMcm+lqbHZ4K7Vi6zLJcOG04LFjsqLVWP65dT&#10;8P6p8+PQlKRP3j10OWqbtVqp2XQ8bEBEGuN/+K99NgqW+R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ZZ+MMAAADcAAAADwAAAAAAAAAAAAAAAACYAgAAZHJzL2Rv&#10;d25yZXYueG1sUEsFBgAAAAAEAAQA9QAAAIgDAAAAAA==&#10;" path="m78,c1,,,120,78,120,155,120,155,,78,xe" fillcolor="#fcd8be" stroked="f">
                        <v:path arrowok="t" o:connecttype="custom" o:connectlocs="39,0;39,60;39,0" o:connectangles="0,0,0"/>
                      </v:shape>
                      <v:shape id="Freeform 878" o:spid="_x0000_s1901" style="position:absolute;left:7027;top:57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muL8A&#10;AADcAAAADwAAAGRycy9kb3ducmV2LnhtbERPPW/CMBDdK/EfrENiKw4MFAUMgohKVbcCC9s5PuKI&#10;+BzFJoR/Xw9IjE/ve70dXCN66kLtWcFsmoEgLr2puVJwPn1/LkGEiGyw8UwKnhRguxl9rDE3/sF/&#10;1B9jJVIIhxwV2BjbXMpQWnIYpr4lTtzVdw5jgl0lTYePFO4aOc+yhXRYc2qw2FJhqbwd707B70Uv&#10;9n1dkD54d9PFoG3WaKUm42G3AhFpiG/xy/1jFMy/0v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ZWa4vwAAANwAAAAPAAAAAAAAAAAAAAAAAJgCAABkcnMvZG93bnJl&#10;di54bWxQSwUGAAAAAAQABAD1AAAAhAMAAAAA&#10;" path="m78,c1,,,120,78,120,155,120,155,,78,xe" fillcolor="#fcd8be" stroked="f">
                        <v:path arrowok="t" o:connecttype="custom" o:connectlocs="39,0;39,60;39,0" o:connectangles="0,0,0"/>
                      </v:shape>
                      <v:shape id="Freeform 879" o:spid="_x0000_s1902" style="position:absolute;left:6844;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DI8IA&#10;AADcAAAADwAAAGRycy9kb3ducmV2LnhtbESPQYvCMBSE7wv+h/AEb2uqB1eqUbS4IHtb9eLtpXk2&#10;xealNNna/febBcHjMDPfMOvt4BrRUxdqzwpm0wwEcelNzZWCy/nzfQkiRGSDjWdS8EsBtpvR2xpz&#10;4x/8Tf0pViJBOOSowMbY5lKG0pLDMPUtcfJuvnMYk+wqaTp8JLhr5DzLFtJhzWnBYkuFpfJ++nEK&#10;vq56se/rgvTBu7suBm2zRis1GQ+7FYhIQ3yFn+2jUTD/mM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cMjwgAAANwAAAAPAAAAAAAAAAAAAAAAAJgCAABkcnMvZG93&#10;bnJldi54bWxQSwUGAAAAAAQABAD1AAAAhwMAAAAA&#10;" path="m77,c,,,120,77,120,154,120,155,,77,xe" fillcolor="#fcd8be" stroked="f">
                        <v:path arrowok="t" o:connecttype="custom" o:connectlocs="39,0;39,60;39,0" o:connectangles="0,0,0"/>
                      </v:shape>
                      <v:shape id="Freeform 880" o:spid="_x0000_s1903" style="position:absolute;left:6674;top:51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VMMA&#10;AADcAAAADwAAAGRycy9kb3ducmV2LnhtbESPQWvCQBSE7wX/w/IEb3VjDrZEV9FgQXqr9eLtbfaZ&#10;DWbfhuw2xn/vFgo9DjPzDbPejq4VA/Wh8axgMc9AEFfeNFwrOH9/vL6DCBHZYOuZFDwowHYzeVlj&#10;Yfydv2g4xVokCIcCFdgYu0LKUFlyGOa+I07e1fcOY5J9LU2P9wR3rcyzbCkdNpwWLHZUWqpupx+n&#10;4POil/uhKUkfvLvpctQ2a7VSs+m4W4GINMb/8F/7aBTkb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VMMAAADcAAAADwAAAAAAAAAAAAAAAACYAgAAZHJzL2Rv&#10;d25yZXYueG1sUEsFBgAAAAAEAAQA9QAAAIgDAAAAAA==&#10;" path="m77,c,,,120,77,120,154,120,155,,77,xe" fillcolor="#fcd8be" stroked="f">
                        <v:path arrowok="t" o:connecttype="custom" o:connectlocs="39,0;39,60;39,0" o:connectangles="0,0,0"/>
                      </v:shape>
                      <v:shape id="Freeform 881" o:spid="_x0000_s1904" style="position:absolute;left:6911;top:52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4z8MA&#10;AADcAAAADwAAAGRycy9kb3ducmV2LnhtbESPQWsCMRSE7wX/Q3iCt5pVwcp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f4z8MAAADcAAAADwAAAAAAAAAAAAAAAACYAgAAZHJzL2Rv&#10;d25yZXYueG1sUEsFBgAAAAAEAAQA9QAAAIgDAAAAAA==&#10;" path="m77,c,,,120,77,120,155,120,155,,77,xe" fillcolor="#fcd8be" stroked="f">
                        <v:path arrowok="t" o:connecttype="custom" o:connectlocs="38,0;38,60;38,0" o:connectangles="0,0,0"/>
                      </v:shape>
                      <v:shape id="Freeform 882" o:spid="_x0000_s1905" style="position:absolute;left:6726;top:4849;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BMsYA&#10;AADcAAAADwAAAGRycy9kb3ducmV2LnhtbESPQWvCQBSE70L/w/IKvemmWrSJriIBSw5aqi20x9fs&#10;MwnNvg3ZrYn/3hUEj8PMfMMsVr2pxYlaV1lW8DyKQBDnVldcKPj63AxfQTiPrLG2TArO5GC1fBgs&#10;MNG24z2dDr4QAcIuQQWl900ipctLMuhGtiEO3tG2Bn2QbSF1i12Am1qOo2gqDVYcFkpsKC0p/zv8&#10;GwUu28Y/H5PvrG/iN/+ebnbdbxor9fTYr+cgPPX+Hr61M61gPHuB65l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ZBMsYAAADcAAAADwAAAAAAAAAAAAAAAACYAgAAZHJz&#10;L2Rvd25yZXYueG1sUEsFBgAAAAAEAAQA9QAAAIsDAAAAAA==&#10;" path="m112,106c147,75,134,,73,,14,,,70,31,103v13,1,26,1,39,2c57,104,44,104,31,103v10,11,24,17,42,17c90,120,103,115,112,106v,,,,,xe" fillcolor="#fcd8be" stroked="f">
                        <v:path arrowok="t" o:connecttype="custom" o:connectlocs="56,53;37,0;16,52;35,53;16,52;37,60;56,53;56,53" o:connectangles="0,0,0,0,0,0,0,0"/>
                      </v:shape>
                      <v:shape id="Freeform 883" o:spid="_x0000_s1906" style="position:absolute;left:6771;top:52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FIMMA&#10;AADcAAAADwAAAGRycy9kb3ducmV2LnhtbESPQWsCMRSE7wX/Q3iCt5pV0Mp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LFIMMAAADcAAAADwAAAAAAAAAAAAAAAACYAgAAZHJzL2Rv&#10;d25yZXYueG1sUEsFBgAAAAAEAAQA9QAAAIgDAAAAAA==&#10;" path="m77,c,,,120,77,120,155,120,155,,77,xe" fillcolor="#fcd8be" stroked="f">
                        <v:path arrowok="t" o:connecttype="custom" o:connectlocs="38,0;38,60;38,0" o:connectangles="0,0,0"/>
                      </v:shape>
                      <v:shape id="Freeform 884" o:spid="_x0000_s1907" style="position:absolute;left:6811;top:51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bV8MA&#10;AADcAAAADwAAAGRycy9kb3ducmV2LnhtbESPQWvCQBSE7wX/w/IEb3WjhyjRVTRYkN7UXnp7m31m&#10;g9m3IbuN6b/vFgo9DjPzDbPdj64VA/Wh8axgMc9AEFfeNFwr+Li9va5BhIhssPVMCr4pwH43edli&#10;YfyTLzRcYy0ShEOBCmyMXSFlqCw5DHPfESfv7nuHMcm+lqbHZ4K7Vi6zLJcOG04LFjsqLVWP65dT&#10;8P6p8+PQlKRP3j10OWqbtVqp2XQ8bEBEGuN/+K99NgqWq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BbV8MAAADcAAAADwAAAAAAAAAAAAAAAACYAgAAZHJzL2Rv&#10;d25yZXYueG1sUEsFBgAAAAAEAAQA9QAAAIgDAAAAAA==&#10;" path="m77,c,,,120,77,120,155,120,155,,77,xe" fillcolor="#fcd8be" stroked="f">
                        <v:path arrowok="t" o:connecttype="custom" o:connectlocs="38,0;38,60;38,0" o:connectangles="0,0,0"/>
                      </v:shape>
                      <v:shape id="Freeform 885" o:spid="_x0000_s1908" style="position:absolute;left:6984;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zMMA&#10;AADcAAAADwAAAGRycy9kb3ducmV2LnhtbESPT4vCMBTE7wv7HcJb8LamelDpGmUtCuLNP5e9vTRv&#10;m2LzUppY67c3wsIeh5n5DbNcD64RPXWh9qxgMs5AEJfe1FwpuJx3nwsQISIbbDyTggcFWK/e35aY&#10;G3/nI/WnWIkE4ZCjAhtjm0sZSksOw9i3xMn79Z3DmGRXSdPhPcFdI6dZNpMOa04LFlsqLJXX080p&#10;OPzo2aavC9Jb7666GLTNGq3U6GP4/gIRaYj/4b/23iiYzu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z+zMMAAADcAAAADwAAAAAAAAAAAAAAAACYAgAAZHJzL2Rv&#10;d25yZXYueG1sUEsFBgAAAAAEAAQA9QAAAIgDAAAAAA==&#10;" path="m77,c,,,120,77,120,154,120,155,,77,xe" fillcolor="#fcd8be" stroked="f">
                        <v:path arrowok="t" o:connecttype="custom" o:connectlocs="39,0;39,60;39,0" o:connectangles="0,0,0"/>
                      </v:shape>
                      <v:shape id="Freeform 886" o:spid="_x0000_s1909" style="position:absolute;left:7304;top:618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qvr8A&#10;AADcAAAADwAAAGRycy9kb3ducmV2LnhtbERPPW/CMBDdK/EfrENiKw4MFAUMgohKVbcCC9s5PuKI&#10;+BzFJoR/Xw9IjE/ve70dXCN66kLtWcFsmoEgLr2puVJwPn1/LkGEiGyw8UwKnhRguxl9rDE3/sF/&#10;1B9jJVIIhxwV2BjbXMpQWnIYpr4lTtzVdw5jgl0lTYePFO4aOc+yhXRYc2qw2FJhqbwd707B70Uv&#10;9n1dkD54d9PFoG3WaKUm42G3AhFpiG/xy/1jFMy/0t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2q+vwAAANwAAAAPAAAAAAAAAAAAAAAAAJgCAABkcnMvZG93bnJl&#10;di54bWxQSwUGAAAAAAQABAD1AAAAhAMAAAAA&#10;" path="m77,c,,,120,77,120,154,120,155,,77,xe" fillcolor="#fcd8be" stroked="f">
                        <v:path arrowok="t" o:connecttype="custom" o:connectlocs="39,0;39,61;39,0" o:connectangles="0,0,0"/>
                      </v:shape>
                      <v:shape id="Freeform 887" o:spid="_x0000_s1910" style="position:absolute;left:7081;top:59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JcMA&#10;AADcAAAADwAAAGRycy9kb3ducmV2LnhtbESPwW7CMBBE75X4B2uRuBUHDrQEDIKoSKi3Ahdu63iJ&#10;I+J1FLsh/H1dqVKPo5l5o1lvB9eInrpQe1Ywm2YgiEtvaq4UXM6H13cQISIbbDyTgicF2G5GL2vM&#10;jX/wF/WnWIkE4ZCjAhtjm0sZSksOw9S3xMm7+c5hTLKrpOnwkeCukfMsW0iHNacFiy0Vlsr76dsp&#10;+Lzqxb6vC9If3t11MWibNVqpyXjYrUBEGuJ/+K99NArmb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JcMAAADcAAAADwAAAAAAAAAAAAAAAACYAgAAZHJzL2Rv&#10;d25yZXYueG1sUEsFBgAAAAAEAAQA9QAAAIgDAAAAAA==&#10;" path="m77,c,,,120,77,120,155,120,155,,77,xe" fillcolor="#fcd8be" stroked="f">
                        <v:path arrowok="t" o:connecttype="custom" o:connectlocs="38,0;38,60;38,0" o:connectangles="0,0,0"/>
                      </v:shape>
                      <v:shape id="Freeform 888" o:spid="_x0000_s1911" style="position:absolute;left:7397;top:54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Wn8AA&#10;AADcAAAADwAAAGRycy9kb3ducmV2LnhtbERPPWvDMBDdC/kP4grZGrkZjHEsh9akELI17ZLtZF0s&#10;E+tkLNVx/n01FDo+3ne1X9wgZppC71nB6yYDQdx603On4Pvr46UAESKywcEzKXhQgH29eqqwNP7O&#10;nzSfYydSCIcSFdgYx1LK0FpyGDZ+JE7c1U8OY4JTJ82E9xTuBrnNslw67Dk1WBypsdTezj9Owemi&#10;8/e5b0gfvLvpZtE2G7RS6+flbQci0hL/xX/uo1GwLdL8dCYd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AWn8AAAADcAAAADwAAAAAAAAAAAAAAAACYAgAAZHJzL2Rvd25y&#10;ZXYueG1sUEsFBgAAAAAEAAQA9QAAAIUDAAAAAA==&#10;" path="m78,c1,,,120,78,120,155,120,155,,78,xe" fillcolor="#fcd8be" stroked="f">
                        <v:path arrowok="t" o:connecttype="custom" o:connectlocs="39,0;39,60;39,0" o:connectangles="0,0,0"/>
                      </v:shape>
                      <v:shape id="Freeform 889" o:spid="_x0000_s1912" style="position:absolute;left:7251;top:54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zBMIA&#10;AADcAAAADwAAAGRycy9kb3ducmV2LnhtbESPQYvCMBSE7wv+h/AEb2uqB5FqFC0uLN5WvXh7aZ5N&#10;sXkpTaz135uFhT0OM/MNs94OrhE9daH2rGA2zUAQl97UXCm4nL8+lyBCRDbYeCYFLwqw3Yw+1pgb&#10;/+Qf6k+xEgnCIUcFNsY2lzKUlhyGqW+Jk3fzncOYZFdJ0+EzwV0j51m2kA5rTgsWWyoslffTwyk4&#10;XvVi39cF6YN3d10M2maNVmoyHnYrEJGG+B/+a38bBfPlDH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MEwgAAANwAAAAPAAAAAAAAAAAAAAAAAJgCAABkcnMvZG93&#10;bnJldi54bWxQSwUGAAAAAAQABAD1AAAAhwMAAAAA&#10;" path="m77,c,,,120,77,120,155,120,155,,77,xe" fillcolor="#fcd8be" stroked="f">
                        <v:path arrowok="t" o:connecttype="custom" o:connectlocs="38,0;38,60;38,0" o:connectangles="0,0,0"/>
                      </v:shape>
                      <v:shape id="Freeform 890" o:spid="_x0000_s1913" style="position:absolute;left:7351;top:60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tc8MA&#10;AADcAAAADwAAAGRycy9kb3ducmV2LnhtbESPQWvCQBSE70L/w/IKvZmNOYhEV6nBQvFW24u3t9nX&#10;bDD7NmTXGP99tyB4HGbmG2azm1wnRhpC61nBIstBENfetNwo+Pn+mK9AhIhssPNMCu4UYLd9mW2w&#10;NP7GXzSeYiMShEOJCmyMfSllqC05DJnviZP36weHMcmhkWbAW4K7ThZ5vpQOW04LFnuqLNWX09Up&#10;OJ71cj+2FemDdxddTdrmnVbq7XV6X4OINMVn+NH+NAqKVQH/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4tc8MAAADcAAAADwAAAAAAAAAAAAAAAACYAgAAZHJzL2Rv&#10;d25yZXYueG1sUEsFBgAAAAAEAAQA9QAAAIgDAAAAAA==&#10;" path="m77,c,,,120,77,120,155,120,155,,77,xe" fillcolor="#fcd8be" stroked="f">
                        <v:path arrowok="t" o:connecttype="custom" o:connectlocs="38,0;38,60;38,0" o:connectangles="0,0,0"/>
                      </v:shape>
                      <v:shape id="Freeform 891" o:spid="_x0000_s1914" style="position:absolute;left:7207;top:59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I6MIA&#10;AADcAAAADwAAAGRycy9kb3ducmV2LnhtbESPQYvCMBSE7wv+h/AEb2uqgk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ojowgAAANwAAAAPAAAAAAAAAAAAAAAAAJgCAABkcnMvZG93&#10;bnJldi54bWxQSwUGAAAAAAQABAD1AAAAhwMAAAAA&#10;" path="m78,c1,,,120,78,120,155,120,155,,78,xe" fillcolor="#fcd8be" stroked="f">
                        <v:path arrowok="t" o:connecttype="custom" o:connectlocs="39,0;39,60;39,0" o:connectangles="0,0,0"/>
                      </v:shape>
                      <v:shape id="Freeform 892" o:spid="_x0000_s1915" style="position:absolute;left:7114;top:54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QnMIA&#10;AADcAAAADwAAAGRycy9kb3ducmV2LnhtbESPQYvCMBSE7wv+h/AEb2uqiE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xCcwgAAANwAAAAPAAAAAAAAAAAAAAAAAJgCAABkcnMvZG93&#10;bnJldi54bWxQSwUGAAAAAAQABAD1AAAAhwMAAAAA&#10;" path="m77,c,,,120,77,120,154,120,155,,77,xe" fillcolor="#fcd8be" stroked="f">
                        <v:path arrowok="t" o:connecttype="custom" o:connectlocs="39,0;39,60;39,0" o:connectangles="0,0,0"/>
                      </v:shape>
                      <v:shape id="Freeform 893" o:spid="_x0000_s1916" style="position:absolute;left:7181;top:608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1B8IA&#10;AADcAAAADwAAAGRycy9kb3ducmV2LnhtbESPQYvCMBSE7wv+h/AEb2uqoE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7UHwgAAANwAAAAPAAAAAAAAAAAAAAAAAJgCAABkcnMvZG93&#10;bnJldi54bWxQSwUGAAAAAAQABAD1AAAAhwMAAAAA&#10;" path="m77,c,,,120,77,120,155,120,155,,77,xe" fillcolor="#fcd8be" stroked="f">
                        <v:path arrowok="t" o:connecttype="custom" o:connectlocs="38,0;38,60;38,0" o:connectangles="0,0,0"/>
                      </v:shape>
                      <v:shape id="Freeform 894" o:spid="_x0000_s1917" style="position:absolute;left:7357;top:43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rcMMA&#10;AADcAAAADwAAAGRycy9kb3ducmV2LnhtbESPwWrDMBBE74X+g9hCbo2cHExwo5jGpFByS9pLbytr&#10;axlbK2MpjvP3UaDQ4zAzb5htObteTDSG1rOC1TIDQVx703Kj4Pvr43UDIkRkg71nUnCjAOXu+WmL&#10;hfFXPtF0jo1IEA4FKrAxDoWUobbkMCz9QJy8Xz86jEmOjTQjXhPc9XKdZbl02HJasDhQZanuzhen&#10;4Pij8/3UVqQP3nW6mrXNeq3U4mV+fwMRaY7/4b/2p1Gw3uT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UrcMMAAADcAAAADwAAAAAAAAAAAAAAAACYAgAAZHJzL2Rv&#10;d25yZXYueG1sUEsFBgAAAAAEAAQA9QAAAIgDAAAAAA==&#10;" path="m78,c1,,,120,78,120,155,120,155,,78,xe" fillcolor="#fcd8be" stroked="f">
                        <v:path arrowok="t" o:connecttype="custom" o:connectlocs="39,0;39,60;39,0" o:connectangles="0,0,0"/>
                      </v:shape>
                      <v:shape id="Freeform 895" o:spid="_x0000_s1918" style="position:absolute;left:8711;top:142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O68MA&#10;AADcAAAADwAAAGRycy9kb3ducmV2LnhtbESPQWvCQBSE74L/YXlCb7rRg5XUNdRgofSm9dLb2+xr&#10;NiT7NmTXmP77rlDocZiZb5h9MblOjDSExrOC9SoDQVx503Ct4Pr5ttyBCBHZYOeZFPxQgOIwn+0x&#10;N/7OZxovsRYJwiFHBTbGPpcyVJYchpXviZP37QeHMcmhlmbAe4K7Tm6ybCsdNpwWLPZUWqray80p&#10;+PjS2+PYlKRP3rW6nLTNOq3U02J6fQERaYr/4b/2u1Gw2T3D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O68MAAADcAAAADwAAAAAAAAAAAAAAAACYAgAAZHJzL2Rv&#10;d25yZXYueG1sUEsFBgAAAAAEAAQA9QAAAIgDAAAAAA==&#10;" path="m77,120c155,120,155,,77,,,,,120,77,120xe" fillcolor="#fcd8be" stroked="f">
                        <v:path arrowok="t" o:connecttype="custom" o:connectlocs="38,60;38,0;38,60" o:connectangles="0,0,0"/>
                      </v:shape>
                      <v:shape id="Freeform 896" o:spid="_x0000_s1919" style="position:absolute;left:8644;top:20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dqsMA&#10;AADcAAAADwAAAGRycy9kb3ducmV2LnhtbERPy2rCQBTdF/yH4QpupE5qQULqKNKHiFDRtBt3l8w1&#10;CWbupDNjkv59ZyF0eTjv5XowjejI+dqygqdZAoK4sLrmUsH318djCsIHZI2NZVLwSx7Wq9HDEjNt&#10;ez5Rl4dSxBD2GSqoQmgzKX1RkUE/sy1x5C7WGQwRulJqh30MN42cJ8lCGqw5NlTY0mtFxTW/GQWH&#10;t3PbPX++9/qY792Ctj9+P0WlJuNh8wIi0BD+xXf3TiuYp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GdqsMAAADcAAAADwAAAAAAAAAAAAAAAACYAgAAZHJzL2Rv&#10;d25yZXYueG1sUEsFBgAAAAAEAAQA9QAAAIgDAAAAAA==&#10;" path="m77,120c154,120,154,,77,,,,,120,77,120xe" fillcolor="#fcd8be" stroked="f">
                        <v:path arrowok="t" o:connecttype="custom" o:connectlocs="39,60;39,0;39,60" o:connectangles="0,0,0"/>
                      </v:shape>
                      <v:shape id="Freeform 897" o:spid="_x0000_s1920" style="position:absolute;left:8687;top:179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AsMA&#10;AADcAAAADwAAAGRycy9kb3ducmV2LnhtbESPT4vCMBTE7wv7HcJb8LamehDtGmUtCuLNP5e9vTRv&#10;m2LzUppY67c3wsIeh5n5DbNcD64RPXWh9qxgMs5AEJfe1FwpuJx3n3MQISIbbDyTggcFWK/e35aY&#10;G3/nI/WnWIkE4ZCjAhtjm0sZSksOw9i3xMn79Z3DmGRXSdPhPcFdI6dZNpMOa04LFlsqLJXX080p&#10;OPzo2aavC9Jb7666GLTNGq3U6GP4/gIRaYj/4b/23iiYzh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AsMAAADcAAAADwAAAAAAAAAAAAAAAACYAgAAZHJzL2Rv&#10;d25yZXYueG1sUEsFBgAAAAAEAAQA9QAAAIgDAAAAAA==&#10;" path="m78,120c155,120,155,,78,,1,,,120,78,120xe" fillcolor="#fcd8be" stroked="f">
                        <v:path arrowok="t" o:connecttype="custom" o:connectlocs="39,61;39,0;39,61" o:connectangles="0,0,0"/>
                      </v:shape>
                      <v:shape id="Freeform 898" o:spid="_x0000_s1921" style="position:absolute;left:8751;top:16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AQr8A&#10;AADcAAAADwAAAGRycy9kb3ducmV2LnhtbERPPW/CMBDdK/EfrENiKw4MqAQMgohKVbcCC9s5PuKI&#10;+BzFJoR/Xw9IjE/ve70dXCN66kLtWcFsmoEgLr2puVJwPn1/foEIEdlg45kUPCnAdjP6WGNu/IP/&#10;qD/GSqQQDjkqsDG2uZShtOQwTH1LnLir7xzGBLtKmg4fKdw1cp5lC+mw5tRgsaXCUnk73p2C34te&#10;7Pu6IH3w7qaLQdus0UpNxsNuBSLSEN/il/vHKJgv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aYBCvwAAANwAAAAPAAAAAAAAAAAAAAAAAJgCAABkcnMvZG93bnJl&#10;di54bWxQSwUGAAAAAAQABAD1AAAAhAMAAAAA&#10;" path="m77,120c155,120,155,,77,,,,,120,77,120xe" fillcolor="#fcd8be" stroked="f">
                        <v:path arrowok="t" o:connecttype="custom" o:connectlocs="38,60;38,0;38,60" o:connectangles="0,0,0"/>
                      </v:shape>
                      <v:shape id="Freeform 899" o:spid="_x0000_s1922" style="position:absolute;left:10029;top:8002;width:71;height:61;visibility:visible;mso-wrap-style:square;v-text-anchor:top" coordsize="14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BmcUA&#10;AADcAAAADwAAAGRycy9kb3ducmV2LnhtbESP0WrCQBRE3wv+w3ILfdNNfNAaXaUWSxUKou0HXLPX&#10;TUj2bprdxvj3riD0cZiZM8xi1dtadNT60rGCdJSAIM6dLtko+Pn+GL6C8AFZY+2YFFzJw2o5eFpg&#10;pt2FD9QdgxERwj5DBUUITSalzwuy6EeuIY7e2bUWQ5StkbrFS4TbWo6TZCItlhwXCmzovaC8Ov5Z&#10;BZ+T9MscdvuaK3My567aTNe/G6Venvu3OYhAffgPP9pbrWA8S+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4GZxQAAANwAAAAPAAAAAAAAAAAAAAAAAJgCAABkcnMv&#10;ZG93bnJldi54bWxQSwUGAAAAAAQABAD1AAAAigMAAAAA&#10;" path="m101,6v,1,,1,,1c104,24,107,41,111,58,107,41,104,24,101,6,93,3,84,,74,,59,,48,5,39,11v,,,,,c,41,11,119,72,121,70,113,67,105,65,97v2,8,5,16,7,23c73,120,73,120,74,120v20,,35,-8,44,-20c117,95,116,88,115,83v1,5,3,11,4,17c141,72,135,23,101,6xe" fillcolor="#fcd8be" stroked="f">
                        <v:path arrowok="t" o:connecttype="custom" o:connectlocs="51,3;51,4;56,29;51,3;37,0;20,6;20,6;36,61;33,49;36,60;37,60;59,50;58,42;60,50;51,3" o:connectangles="0,0,0,0,0,0,0,0,0,0,0,0,0,0,0"/>
                      </v:shape>
                      <v:shape id="Freeform 900" o:spid="_x0000_s1923" style="position:absolute;left:8911;top:16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7rsMA&#10;AADcAAAADwAAAGRycy9kb3ducmV2LnhtbESPQWvCQBSE7wX/w/IEb3VjDtJGV9FgQXqr9eLtbfaZ&#10;DWbfhuw2xn/vFgo9DjPzDbPejq4VA/Wh8axgMc9AEFfeNFwrOH9/vL6BCBHZYOuZFDwowHYzeVlj&#10;Yfydv2g4xVokCIcCFdgYu0LKUFlyGOa+I07e1fcOY5J9LU2P9wR3rcyzbCkdNpwWLHZUWqpupx+n&#10;4POil/uhKUkfvLvpctQ2a7VSs+m4W4GINMb/8F/7aBTk7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7rsMAAADcAAAADwAAAAAAAAAAAAAAAACYAgAAZHJzL2Rv&#10;d25yZXYueG1sUEsFBgAAAAAEAAQA9QAAAIgDAAAAAA==&#10;" path="m77,120c155,120,155,,77,,,,,120,77,120xe" fillcolor="#fcd8be" stroked="f">
                        <v:path arrowok="t" o:connecttype="custom" o:connectlocs="38,60;38,0;38,60" o:connectangles="0,0,0"/>
                      </v:shape>
                      <v:shape id="Freeform 901" o:spid="_x0000_s1924" style="position:absolute;left:8857;top:13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eNcMA&#10;AADcAAAADwAAAGRycy9kb3ducmV2LnhtbESPQWsCMRSE7wX/Q3iCt5pVQe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seNcMAAADcAAAADwAAAAAAAAAAAAAAAACYAgAAZHJzL2Rv&#10;d25yZXYueG1sUEsFBgAAAAAEAAQA9QAAAIgDAAAAAA==&#10;" path="m78,c1,,,120,78,120,155,120,155,,78,xe" fillcolor="#fcd8be" stroked="f">
                        <v:path arrowok="t" o:connecttype="custom" o:connectlocs="39,0;39,60;39,0" o:connectangles="0,0,0"/>
                      </v:shape>
                      <v:shape id="Freeform 902" o:spid="_x0000_s1925" style="position:absolute;left:8784;top:15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GQcMA&#10;AADcAAAADwAAAGRycy9kb3ducmV2LnhtbESPQWsCMRSE7wX/Q3iCt5pVRO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KGQcMAAADcAAAADwAAAAAAAAAAAAAAAACYAgAAZHJzL2Rv&#10;d25yZXYueG1sUEsFBgAAAAAEAAQA9QAAAIgDAAAAAA==&#10;" path="m77,c,,,120,77,120,154,120,155,,77,xe" fillcolor="#fcd8be" stroked="f">
                        <v:path arrowok="t" o:connecttype="custom" o:connectlocs="39,0;39,60;39,0" o:connectangles="0,0,0"/>
                      </v:shape>
                      <v:shape id="Freeform 903" o:spid="_x0000_s1926" style="position:absolute;left:8811;top:2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j2sMA&#10;AADcAAAADwAAAGRycy9kb3ducmV2LnhtbESPQWsCMRSE7wX/Q3iCt5pVUO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4j2sMAAADcAAAADwAAAAAAAAAAAAAAAACYAgAAZHJzL2Rv&#10;d25yZXYueG1sUEsFBgAAAAAEAAQA9QAAAIgDAAAAAA==&#10;" path="m77,120c155,120,155,,77,,,,,120,77,120xe" fillcolor="#fcd8be" stroked="f">
                        <v:path arrowok="t" o:connecttype="custom" o:connectlocs="38,60;38,0;38,60" o:connectangles="0,0,0"/>
                      </v:shape>
                      <v:shape id="Freeform 904" o:spid="_x0000_s1927" style="position:absolute;left:8927;top:1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9rcMA&#10;AADcAAAADwAAAGRycy9kb3ducmV2LnhtbESPQWvCQBSE7wX/w/IEb3Wjh6DRVTRYkN7UXnp7m31m&#10;g9m3IbuN6b/vFgo9DjPzDbPdj64VA/Wh8axgMc9AEFfeNFwr+Li9va5AhIhssPVMCr4pwH43edli&#10;YfyTLzRcYy0ShEOBCmyMXSFlqCw5DHPfESfv7nuHMcm+lqbHZ4K7Vi6zLJcOG04LFjsqLVWP65dT&#10;8P6p8+PQlKRP3j10OWqbtVqp2XQ8bEBEGuN/+K99NgqW6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y9rcMAAADcAAAADwAAAAAAAAAAAAAAAACYAgAAZHJzL2Rv&#10;d25yZXYueG1sUEsFBgAAAAAEAAQA9QAAAIgDAAAAAA==&#10;" path="m78,c1,,,120,78,120,155,120,155,,78,xe" fillcolor="#fcd8be" stroked="f">
                        <v:path arrowok="t" o:connecttype="custom" o:connectlocs="39,0;39,60;39,0" o:connectangles="0,0,0"/>
                      </v:shape>
                      <v:shape id="Freeform 905" o:spid="_x0000_s1928" style="position:absolute;left:8354;top:19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YNsMA&#10;AADcAAAADwAAAGRycy9kb3ducmV2LnhtbESPwW7CMBBE75X4B2uRuBUHDrQEDIKoSKi3Ahdu63iJ&#10;I+J1FLsh/H1dqVKPo5l5o1lvB9eInrpQe1Ywm2YgiEtvaq4UXM6H13cQISIbbDyTgicF2G5GL2vM&#10;jX/wF/WnWIkE4ZCjAhtjm0sZSksOw9S3xMm7+c5hTLKrpOnwkeCukfMsW0iHNacFiy0Vlsr76dsp&#10;+Lzqxb6vC9If3t11MWibNVqpyXjYrUBEGuJ/+K99NArmy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AYNsMAAADcAAAADwAAAAAAAAAAAAAAAACYAgAAZHJzL2Rv&#10;d25yZXYueG1sUEsFBgAAAAAEAAQA9QAAAIgDAAAAAA==&#10;" path="m77,c,,,120,77,120,154,120,155,,77,xe" fillcolor="#fcd8be" stroked="f">
                        <v:path arrowok="t" o:connecttype="custom" o:connectlocs="39,0;39,60;39,0" o:connectangles="0,0,0"/>
                      </v:shape>
                      <v:shape id="Freeform 906" o:spid="_x0000_s1929" style="position:absolute;left:8404;top:20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RL8A&#10;AADcAAAADwAAAGRycy9kb3ducmV2LnhtbERPPW/CMBDdK/EfrENiKw4MqAQMgohKVbcCC9s5PuKI&#10;+BzFJoR/Xw9IjE/ve70dXCN66kLtWcFsmoEgLr2puVJwPn1/foEIEdlg45kUPCnAdjP6WGNu/IP/&#10;qD/GSqQQDjkqsDG2uZShtOQwTH1LnLir7xzGBLtKmg4fKdw1cp5lC+mw5tRgsaXCUnk73p2C34te&#10;7Pu6IH3w7qaLQdus0UpNxsNuBSLSEN/il/vHKJgv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H4xEvwAAANwAAAAPAAAAAAAAAAAAAAAAAJgCAABkcnMvZG93bnJl&#10;di54bWxQSwUGAAAAAAQABAD1AAAAhAMAAAAA&#10;" path="m77,120c154,120,155,,77,,,,,120,77,120xe" fillcolor="#fcd8be" stroked="f">
                        <v:path arrowok="t" o:connecttype="custom" o:connectlocs="39,60;39,0;39,60" o:connectangles="0,0,0"/>
                      </v:shape>
                      <v:shape id="Freeform 907" o:spid="_x0000_s1930" style="position:absolute;left:9494;top:19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p38MA&#10;AADcAAAADwAAAGRycy9kb3ducmV2LnhtbESPQWvCQBSE74L/YXlCb7rRg9TUNdRgofSm9dLb2+xr&#10;NiT7NmTXmP77rlDocZiZb5h9MblOjDSExrOC9SoDQVx503Ct4Pr5tnwGESKywc4zKfihAMVhPttj&#10;bvydzzReYi0ShEOOCmyMfS5lqCw5DCvfEyfv2w8OY5JDLc2A9wR3ndxk2VY6bDgtWOyptFS1l5tT&#10;8PGlt8exKUmfvGt1OWmbdVqpp8X0+gIi0hT/w3/td6Ngs9vB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Mp38MAAADcAAAADwAAAAAAAAAAAAAAAACYAgAAZHJzL2Rv&#10;d25yZXYueG1sUEsFBgAAAAAEAAQA9QAAAIgDAAAAAA==&#10;" path="m77,120c154,120,155,,77,,,,,120,77,120xe" fillcolor="#fcd8be" stroked="f">
                        <v:path arrowok="t" o:connecttype="custom" o:connectlocs="39,60;39,0;39,60" o:connectangles="0,0,0"/>
                      </v:shape>
                      <v:shape id="Freeform 908" o:spid="_x0000_s1931" style="position:absolute;left:8617;top:15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aWL8A&#10;AADcAAAADwAAAGRycy9kb3ducmV2LnhtbERPz2vCMBS+D/wfwhN2m4kbiFSjaFGQ3dRddntpnk2x&#10;eSlNVrv/fjkMPH58v9fb0bdioD42gTXMZwoEcRVsw7WGr+vxbQkiJmSLbWDS8EsRtpvJyxoLGx58&#10;puGSapFDOBaowaXUFVLGypHHOAsdceZuofeYMuxraXt85HDfynelFtJjw7nBYUelo+p++fEaPr/N&#10;Yj80JZlD8HdTjsap1mj9Oh13KxCJxvQU/7tPVsOH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hpYvwAAANwAAAAPAAAAAAAAAAAAAAAAAJgCAABkcnMvZG93bnJl&#10;di54bWxQSwUGAAAAAAQABAD1AAAAhAMAAAAA&#10;" path="m78,c1,,,120,78,120,155,120,155,,78,xe" fillcolor="#fcd8be" stroked="f">
                        <v:path arrowok="t" o:connecttype="custom" o:connectlocs="39,0;39,60;39,0" o:connectangles="0,0,0"/>
                      </v:shape>
                      <v:shape id="Freeform 909" o:spid="_x0000_s1932" style="position:absolute;left:8341;top:22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w8MA&#10;AADcAAAADwAAAGRycy9kb3ducmV2LnhtbESPwWrDMBBE74X+g9hCbrWUFEJxo4TWpFBya5pLbitr&#10;a5lYK2OpjvP3USGQ4zAzb5jVZvKdGGmIbWAN80KBIK6DbbnRcPj5fH4FEROyxS4wabhQhM368WGF&#10;pQ1n/qZxnxqRIRxL1OBS6kspY+3IYyxCT5y93zB4TFkOjbQDnjPcd3Kh1FJ6bDkvOOypclSf9n9e&#10;w+5olh9jW5HZBn8y1WSc6ozWs6fp/Q1Eoindw7f2l9Xwoubwfy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6/w8MAAADcAAAADwAAAAAAAAAAAAAAAACYAgAAZHJzL2Rv&#10;d25yZXYueG1sUEsFBgAAAAAEAAQA9QAAAIgDAAAAAA==&#10;" path="m77,120c155,120,155,,77,,,,,120,77,120xe" fillcolor="#fcd8be" stroked="f">
                        <v:path arrowok="t" o:connecttype="custom" o:connectlocs="38,60;38,0;38,60" o:connectangles="0,0,0"/>
                      </v:shape>
                      <v:shape id="Freeform 910" o:spid="_x0000_s1933" style="position:absolute;left:8497;top:20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htMMA&#10;AADcAAAADwAAAGRycy9kb3ducmV2LnhtbESPQWsCMRSE7wX/Q3hCbzVRQW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whtMMAAADcAAAADwAAAAAAAAAAAAAAAACYAgAAZHJzL2Rv&#10;d25yZXYueG1sUEsFBgAAAAAEAAQA9QAAAIgDAAAAAA==&#10;" path="m78,c1,,,120,78,120,155,120,155,,78,xe" fillcolor="#fcd8be" stroked="f">
                        <v:path arrowok="t" o:connecttype="custom" o:connectlocs="39,0;39,60;39,0" o:connectangles="0,0,0"/>
                      </v:shape>
                      <v:shape id="Freeform 911" o:spid="_x0000_s1934" style="position:absolute;left:8571;top:13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EL8MA&#10;AADcAAAADwAAAGRycy9kb3ducmV2LnhtbESPwWrDMBBE74H8g9hAb7GUBEJxo4TWpFB6a5pLbitr&#10;a5lYK2Mpjvv3VaHQ4zAzb5jdYfKdGGmIbWANq0KBIK6DbbnRcP58XT6CiAnZYheYNHxThMN+Ptth&#10;acOdP2g8pUZkCMcSNbiU+lLKWDvyGIvQE2fvKwweU5ZDI+2A9wz3nVwrtZUeW84LDnuqHNXX081r&#10;eL+Y7cvYVmSOwV9NNRmnOqP1w2J6fgKRaEr/4b/2m9WwUR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CEL8MAAADcAAAADwAAAAAAAAAAAAAAAACYAgAAZHJzL2Rv&#10;d25yZXYueG1sUEsFBgAAAAAEAAQA9QAAAIgDAAAAAA==&#10;" path="m77,c,,,120,77,120,155,120,155,,77,xe" fillcolor="#fcd8be" stroked="f">
                        <v:path arrowok="t" o:connecttype="custom" o:connectlocs="38,0;38,60;38,0" o:connectangles="0,0,0"/>
                      </v:shape>
                      <v:shape id="Freeform 912" o:spid="_x0000_s1935" style="position:absolute;left:8551;top:146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cW8MA&#10;AADcAAAADwAAAGRycy9kb3ducmV2LnhtbESPzWrDMBCE74G+g9hCb4mUH0JxooTENFBya9pLbytr&#10;Y5lYK2Opjvv2VaHQ4zAz3zDb/ehbMVAfm8Aa5jMFgrgKtuFaw8f7afoMIiZki21g0vBNEfa7h8kW&#10;Cxvu/EbDJdUiQzgWqMGl1BVSxsqRxzgLHXH2rqH3mLLsa2l7vGe4b+VCqbX02HBecNhR6ai6Xb68&#10;hvOnWR+HpiTzEvzNlKNxqjVaPz2Ohw2IRGP6D/+1X62GpVrB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kcW8MAAADcAAAADwAAAAAAAAAAAAAAAACYAgAAZHJzL2Rv&#10;d25yZXYueG1sUEsFBgAAAAAEAAQA9QAAAIgDAAAAAA==&#10;" path="m77,120c155,120,155,,77,,,,,120,77,120xe" fillcolor="#fcd8be" stroked="f">
                        <v:path arrowok="t" o:connecttype="custom" o:connectlocs="38,60;38,0;38,60" o:connectangles="0,0,0"/>
                      </v:shape>
                      <v:shape id="Freeform 913" o:spid="_x0000_s1936" style="position:absolute;left:9351;top:3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5wMMA&#10;AADcAAAADwAAAGRycy9kb3ducmV2LnhtbESPQWsCMRSE70L/Q3iF3jRRUcpqFF0qFG+1vfT2snlu&#10;FjcvyyZdt/++KRR6HGbmG2a7H30rBupjE1jDfKZAEFfBNlxr+Hg/TZ9BxIRssQ1MGr4pwn73MNli&#10;YcOd32i4pFpkCMcCNbiUukLKWDnyGGehI87eNfQeU5Z9LW2P9wz3rVwotZYeG84LDjsqHVW3y5fX&#10;cP406+PQlGRegr+ZcjROtUbrp8fxsAGRaEz/4b/2q9WwV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5wMMAAADcAAAADwAAAAAAAAAAAAAAAACYAgAAZHJzL2Rv&#10;d25yZXYueG1sUEsFBgAAAAAEAAQA9QAAAIgDAAAAAA==&#10;" path="m77,c,,,120,77,120,155,120,155,,77,xe" fillcolor="#fcd8be" stroked="f">
                        <v:path arrowok="t" o:connecttype="custom" o:connectlocs="38,0;38,60;38,0" o:connectangles="0,0,0"/>
                      </v:shape>
                      <v:shape id="Freeform 914" o:spid="_x0000_s1937" style="position:absolute;left:9234;top:26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nt8MA&#10;AADcAAAADwAAAGRycy9kb3ducmV2LnhtbESPwWrDMBBE74X+g9hCb42UFkx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cnt8MAAADcAAAADwAAAAAAAAAAAAAAAACYAgAAZHJzL2Rv&#10;d25yZXYueG1sUEsFBgAAAAAEAAQA9QAAAIgDAAAAAA==&#10;" path="m77,120c154,120,155,,77,,,,,120,77,120xe" fillcolor="#fcd8be" stroked="f">
                        <v:path arrowok="t" o:connecttype="custom" o:connectlocs="39,60;39,0;39,60" o:connectangles="0,0,0"/>
                      </v:shape>
                      <v:shape id="Freeform 915" o:spid="_x0000_s1938" style="position:absolute;left:9267;top:17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CLMMA&#10;AADcAAAADwAAAGRycy9kb3ducmV2LnhtbESPQWsCMRSE70L/Q3iF3jRRwZ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CLMMAAADcAAAADwAAAAAAAAAAAAAAAACYAgAAZHJzL2Rv&#10;d25yZXYueG1sUEsFBgAAAAAEAAQA9QAAAIgDAAAAAA==&#10;" path="m78,120c155,120,155,,78,,1,,,120,78,120xe" fillcolor="#fcd8be" stroked="f">
                        <v:path arrowok="t" o:connecttype="custom" o:connectlocs="39,60;39,0;39,60" o:connectangles="0,0,0"/>
                      </v:shape>
                      <v:shape id="Freeform 916" o:spid="_x0000_s1939" style="position:absolute;left:9261;top:25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WXr8A&#10;AADcAAAADwAAAGRycy9kb3ducmV2LnhtbERPz2vCMBS+D/wfwhN2m4kbiF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9BZevwAAANwAAAAPAAAAAAAAAAAAAAAAAJgCAABkcnMvZG93bnJl&#10;di54bWxQSwUGAAAAAAQABAD1AAAAhAMAAAAA&#10;" path="m77,120c155,120,155,,77,,,,,120,77,120xe" fillcolor="#fcd8be" stroked="f">
                        <v:path arrowok="t" o:connecttype="custom" o:connectlocs="38,60;38,0;38,60" o:connectangles="0,0,0"/>
                      </v:shape>
                      <v:shape id="Freeform 917" o:spid="_x0000_s1940" style="position:absolute;left:9301;top:19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zxcMA&#10;AADcAAAADwAAAGRycy9kb3ducmV2LnhtbESPQWsCMRSE70L/Q3iF3jRRQdrVKLpUKN5qe+ntZfPc&#10;LG5elk26bv99IxR6HGbmG2azG30rBupjE1jDfKZAEFfBNlxr+Pw4Tp9BxIRssQ1MGn4owm77MNlg&#10;YcON32k4p1pkCMcCNbiUukLKWDnyGGehI87eJfQeU5Z9LW2Ptwz3rVwotZIeG84LDjsqHVXX87fX&#10;cPoyq8PQlGReg7+acjROtUbrp8dxvwaRaEz/4b/2m9WwVC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izxcMAAADcAAAADwAAAAAAAAAAAAAAAACYAgAAZHJzL2Rv&#10;d25yZXYueG1sUEsFBgAAAAAEAAQA9QAAAIgDAAAAAA==&#10;" path="m77,c,,,120,77,120,155,120,155,,77,xe" fillcolor="#fcd8be" stroked="f">
                        <v:path arrowok="t" o:connecttype="custom" o:connectlocs="38,0;38,60;38,0" o:connectangles="0,0,0"/>
                      </v:shape>
                      <v:shape id="Freeform 918" o:spid="_x0000_s1941" style="position:absolute;left:9281;top:15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MhcAA&#10;AADcAAAADwAAAGRycy9kb3ducmV2LnhtbERPPWvDMBDdC/kP4grdGtkthO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uMhcAAAADcAAAADwAAAAAAAAAAAAAAAACYAgAAZHJzL2Rvd25y&#10;ZXYueG1sUEsFBgAAAAAEAAQA9QAAAIUDAAAAAA==&#10;" path="m77,c,,,120,77,120,155,120,155,,77,xe" fillcolor="#fcd8be" stroked="f">
                        <v:path arrowok="t" o:connecttype="custom" o:connectlocs="38,0;38,60;38,0" o:connectangles="0,0,0"/>
                      </v:shape>
                      <v:shape id="Freeform 919" o:spid="_x0000_s1942" style="position:absolute;left:9381;top:26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pHsMA&#10;AADcAAAADwAAAGRycy9kb3ducmV2LnhtbESPQWvCQBSE7wX/w/IEb3UTB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pHsMAAADcAAAADwAAAAAAAAAAAAAAAACYAgAAZHJzL2Rv&#10;d25yZXYueG1sUEsFBgAAAAAEAAQA9QAAAIgDAAAAAA==&#10;" path="m77,c,,,120,77,120,155,120,155,,77,xe" fillcolor="#fcd8be" stroked="f">
                        <v:path arrowok="t" o:connecttype="custom" o:connectlocs="38,0;38,60;38,0" o:connectangles="0,0,0"/>
                      </v:shape>
                      <v:shape id="Freeform 920" o:spid="_x0000_s1943" style="position:absolute;left:8981;top:21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3acIA&#10;AADcAAAADwAAAGRycy9kb3ducmV2LnhtbESPQYvCMBSE7wv+h/AEb2uqgizVKFpckL2t68XbS/Ns&#10;is1LabK1/vvNguBxmJlvmPV2cI3oqQu1ZwWzaQaCuPSm5krB+efz/QNEiMgGG8+k4EEBtpvR2xpz&#10;4+/8Tf0pViJBOOSowMbY5lKG0pLDMPUtcfKuvnMYk+wqaTq8J7hr5DzLltJhzWnBYkuFpfJ2+nUK&#10;vi56ue/rgvTBu5suBm2zRis1GQ+7FYhIQ3yFn+2jUbCYzeH/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bdpwgAAANwAAAAPAAAAAAAAAAAAAAAAAJgCAABkcnMvZG93&#10;bnJldi54bWxQSwUGAAAAAAQABAD1AAAAhwMAAAAA&#10;" path="m77,120c155,120,155,,77,,,,,120,77,120xe" fillcolor="#fcd8be" stroked="f">
                        <v:path arrowok="t" o:connecttype="custom" o:connectlocs="38,60;38,0;38,60" o:connectangles="0,0,0"/>
                      </v:shape>
                      <v:shape id="Freeform 921" o:spid="_x0000_s1944" style="position:absolute;left:9404;top:294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VwcYA&#10;AADcAAAADwAAAGRycy9kb3ducmV2LnhtbESPQWvCQBSE74X+h+UVeil1owGR6Cql1VIES029eHtk&#10;n0lo9m3c3Sbx37tCocdhZr5hFqvBNKIj52vLCsajBARxYXXNpYLD9+Z5BsIHZI2NZVJwIQ+r5f3d&#10;AjNte95Tl4dSRAj7DBVUIbSZlL6oyKAf2ZY4eifrDIYoXSm1wz7CTSMnSTKVBmuOCxW29FpR8ZP/&#10;GgWfb8e2S3frXn/lWzel97PfPqFSjw/DyxxEoCH8h//aH1pBOk7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6VwcYAAADcAAAADwAAAAAAAAAAAAAAAACYAgAAZHJz&#10;L2Rvd25yZXYueG1sUEsFBgAAAAAEAAQA9QAAAIsDAAAAAA==&#10;" path="m77,120c154,120,154,,77,,,,,120,77,120xe" fillcolor="#fcd8be" stroked="f">
                        <v:path arrowok="t" o:connecttype="custom" o:connectlocs="39,60;39,0;39,60" o:connectangles="0,0,0"/>
                      </v:shape>
                      <v:shape id="Freeform 922" o:spid="_x0000_s1945" style="position:absolute;left:8327;top:29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KhsMA&#10;AADcAAAADwAAAGRycy9kb3ducmV2LnhtbESPQWsCMRSE7wX/Q3iCt5pVi8h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CKhsMAAADcAAAADwAAAAAAAAAAAAAAAACYAgAAZHJzL2Rv&#10;d25yZXYueG1sUEsFBgAAAAAEAAQA9QAAAIgDAAAAAA==&#10;" path="m78,120c155,120,155,,78,,1,,,120,78,120xe" fillcolor="#fcd8be" stroked="f">
                        <v:path arrowok="t" o:connecttype="custom" o:connectlocs="39,60;39,0;39,60" o:connectangles="0,0,0"/>
                      </v:shape>
                      <v:shape id="Freeform 923" o:spid="_x0000_s1946" style="position:absolute;left:9054;top:161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oLsYA&#10;AADcAAAADwAAAGRycy9kb3ducmV2LnhtbESPQWvCQBSE7wX/w/KEXopuVCqSukppbSmComkvvT2y&#10;zySYfZvubpP037tCweMwM98wy3VvatGS85VlBZNxAoI4t7riQsHX59toAcIHZI21ZVLwRx7Wq8Hd&#10;ElNtOz5Sm4VCRAj7FBWUITSplD4vyaAf24Y4eifrDIYoXSG1wy7CTS2nSTKXBiuOCyU29FJSfs5+&#10;jYL963fTznabTh+yrZvT+4/fPqBS98P++QlEoD7cwv/tD61gNnmE65l4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uoLsYAAADcAAAADwAAAAAAAAAAAAAAAACYAgAAZHJz&#10;L2Rvd25yZXYueG1sUEsFBgAAAAAEAAQA9QAAAIsDAAAAAA==&#10;" path="m77,c,,,120,77,120,154,120,154,,77,xe" fillcolor="#fcd8be" stroked="f">
                        <v:path arrowok="t" o:connecttype="custom" o:connectlocs="39,0;39,60;39,0" o:connectangles="0,0,0"/>
                      </v:shape>
                      <v:shape id="Freeform 924" o:spid="_x0000_s1947" style="position:absolute;left:9061;top:19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asMA&#10;AADcAAAADwAAAGRycy9kb3ducmV2LnhtbESPQWvCQBSE7wX/w/KE3upGh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xasMAAADcAAAADwAAAAAAAAAAAAAAAACYAgAAZHJzL2Rv&#10;d25yZXYueG1sUEsFBgAAAAAEAAQA9QAAAIgDAAAAAA==&#10;" path="m77,c,,,120,77,120,155,120,155,,77,xe" fillcolor="#fcd8be" stroked="f">
                        <v:path arrowok="t" o:connecttype="custom" o:connectlocs="38,0;38,60;38,0" o:connectangles="0,0,0"/>
                      </v:shape>
                      <v:shape id="Freeform 925" o:spid="_x0000_s1948" style="position:absolute;left:9227;top:31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U8cMA&#10;AADcAAAADwAAAGRycy9kb3ducmV2LnhtbESPQWsCMRSE7wX/Q3iCt5pVwc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IU8cMAAADcAAAADwAAAAAAAAAAAAAAAACYAgAAZHJzL2Rv&#10;d25yZXYueG1sUEsFBgAAAAAEAAQA9QAAAIgDAAAAAA==&#10;" path="m78,120c155,120,155,,78,,1,,,120,78,120xe" fillcolor="#fcd8be" stroked="f">
                        <v:path arrowok="t" o:connecttype="custom" o:connectlocs="39,60;39,0;39,60" o:connectangles="0,0,0"/>
                      </v:shape>
                      <v:shape id="Freeform 926" o:spid="_x0000_s1949" style="position:absolute;left:9007;top:180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2Ag8AA&#10;AADcAAAADwAAAGRycy9kb3ducmV2LnhtbERPPWvDMBDdC/kP4grdGtkthOJENq1JIHRrmiXbybpa&#10;xtbJWKrj/PtoKHR8vO9dtbhBzDSFzrOCfJ2BIG686bhVcP4+PL+BCBHZ4OCZFNwoQFWuHnZYGH/l&#10;L5pPsRUphEOBCmyMYyFlaCw5DGs/Eifux08OY4JTK82E1xTuBvmSZRvpsOPUYHGk2lLTn36dgs+L&#10;3nzMXU16712v60XbbNBKPT0u71sQkZb4L/5zH42C1zytTW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2Ag8AAAADcAAAADwAAAAAAAAAAAAAAAACYAgAAZHJzL2Rvd25y&#10;ZXYueG1sUEsFBgAAAAAEAAQA9QAAAIUDAAAAAA==&#10;" path="m78,120c155,120,155,,78,,1,,,120,78,120xe" fillcolor="#fcd8be" stroked="f">
                        <v:path arrowok="t" o:connecttype="custom" o:connectlocs="39,61;39,0;39,61" o:connectangles="0,0,0"/>
                      </v:shape>
                      <v:shape id="Freeform 927" o:spid="_x0000_s1950" style="position:absolute;left:9094;top:2286;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iK8YA&#10;AADcAAAADwAAAGRycy9kb3ducmV2LnhtbESPQWvCQBSE7wX/w/KEXopuVBBNXaW0thRB0bSX3h7Z&#10;ZxLMvk13t0n6712h0OMwM98wq01vatGS85VlBZNxAoI4t7riQsHnx+toAcIHZI21ZVLwSx4268Hd&#10;ClNtOz5Rm4VCRAj7FBWUITSplD4vyaAf24Y4emfrDIYoXSG1wy7CTS2nSTKXBiuOCyU29FxSfsl+&#10;jILDy1fTzvbbTh+znZvT27ffPaBS98P+6RFEoD78h//a71rBbLKE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iK8YAAADcAAAADwAAAAAAAAAAAAAAAACYAgAAZHJz&#10;L2Rvd25yZXYueG1sUEsFBgAAAAAEAAQA9QAAAIsDAAAAAA==&#10;" path="m77,120c154,120,154,,77,,,,,120,77,120xe" fillcolor="#fcd8be" stroked="f">
                        <v:path arrowok="t" o:connecttype="custom" o:connectlocs="39,61;39,0;39,61" o:connectangles="0,0,0"/>
                      </v:shape>
                      <v:shape id="Freeform 928" o:spid="_x0000_s1951" style="position:absolute;left:9174;top:298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BC8MA&#10;AADcAAAADwAAAGRycy9kb3ducmV2LnhtbERPz2vCMBS+C/4P4Q12GZqqINI1ylA3hjDRbpfdHs2z&#10;LTYvNcna7r9fDgOPH9/vbDOYRnTkfG1ZwWyagCAurK65VPD1+TpZgfABWWNjmRT8kofNejzKMNW2&#10;5zN1eShFDGGfooIqhDaV0hcVGfRT2xJH7mKdwRChK6V22Mdw08h5kiylwZpjQ4UtbSsqrvmPUXDc&#10;fbfd4mPf61N+cEt6u/nDEyr1+DC8PIMINIS7+N/9rhUs5n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BC8MAAADcAAAADwAAAAAAAAAAAAAAAACYAgAAZHJzL2Rv&#10;d25yZXYueG1sUEsFBgAAAAAEAAQA9QAAAIgDAAAAAA==&#10;" path="m77,c,,,120,77,120,154,120,154,,77,xe" fillcolor="#fcd8be" stroked="f">
                        <v:path arrowok="t" o:connecttype="custom" o:connectlocs="39,0;39,60;39,0" o:connectangles="0,0,0"/>
                      </v:shape>
                      <v:shape id="Freeform 929" o:spid="_x0000_s1952" style="position:absolute;left:9144;top:21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jo8IA&#10;AADcAAAADwAAAGRycy9kb3ducmV2LnhtbESPQYvCMBSE7wv+h/AEb2uqgizVKFpckL2t68XbS/Ns&#10;is1LabK1/vvNguBxmJlvmPV2cI3oqQu1ZwWzaQaCuPSm5krB+efz/QNEiMgGG8+k4EEBtpvR2xpz&#10;4+/8Tf0pViJBOOSowMbY5lKG0pLDMPUtcfKuvnMYk+wqaTq8J7hr5DzLltJhzWnBYkuFpfJ2+nUK&#10;vi56ue/rgvTBu5suBm2zRis1GQ+7FYhIQ3yFn+2jUbCYz+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OjwgAAANwAAAAPAAAAAAAAAAAAAAAAAJgCAABkcnMvZG93&#10;bnJldi54bWxQSwUGAAAAAAQABAD1AAAAhwMAAAAA&#10;" path="m77,c,,,120,77,120,154,120,155,,77,xe" fillcolor="#fcd8be" stroked="f">
                        <v:path arrowok="t" o:connecttype="custom" o:connectlocs="39,0;39,60;39,0" o:connectangles="0,0,0"/>
                      </v:shape>
                      <v:shape id="Freeform 930" o:spid="_x0000_s1953" style="position:absolute;left:9151;top:24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91MMA&#10;AADcAAAADwAAAGRycy9kb3ducmV2LnhtbESPQWvCQBSE7wX/w/IEb3VjB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l91MMAAADcAAAADwAAAAAAAAAAAAAAAACYAgAAZHJzL2Rv&#10;d25yZXYueG1sUEsFBgAAAAAEAAQA9QAAAIgDAAAAAA==&#10;" path="m77,c,,,120,77,120,155,120,155,,77,xe" fillcolor="#fcd8be" stroked="f">
                        <v:path arrowok="t" o:connecttype="custom" o:connectlocs="38,0;38,60;38,0" o:connectangles="0,0,0"/>
                      </v:shape>
                      <v:shape id="Freeform 931" o:spid="_x0000_s1954" style="position:absolute;left:8487;top:25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YT8MA&#10;AADcAAAADwAAAGRycy9kb3ducmV2LnhtbESPT4vCMBTE7wv7HcJb8LamKoh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YT8MAAADcAAAADwAAAAAAAAAAAAAAAACYAgAAZHJzL2Rv&#10;d25yZXYueG1sUEsFBgAAAAAEAAQA9QAAAIgDAAAAAA==&#10;" path="m78,120c155,120,155,,78,,1,,,120,78,120xe" fillcolor="#fcd8be" stroked="f">
                        <v:path arrowok="t" o:connecttype="custom" o:connectlocs="39,60;39,0;39,60" o:connectangles="0,0,0"/>
                      </v:shape>
                      <v:shape id="Freeform 932" o:spid="_x0000_s1955" style="position:absolute;left:7747;top:5176;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AO8MA&#10;AADcAAAADwAAAGRycy9kb3ducmV2LnhtbESPQWsCMRSE7wX/Q3iCt5pVi8h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xAO8MAAADcAAAADwAAAAAAAAAAAAAAAACYAgAAZHJzL2Rv&#10;d25yZXYueG1sUEsFBgAAAAAEAAQA9QAAAIgDAAAAAA==&#10;" path="m78,120c155,120,155,,78,,1,,,120,78,120xe" fillcolor="#fcd8be" stroked="f">
                        <v:path arrowok="t" o:connecttype="custom" o:connectlocs="39,61;39,0;39,61" o:connectangles="0,0,0"/>
                      </v:shape>
                      <v:shape id="Freeform 933" o:spid="_x0000_s1956" style="position:absolute;left:7485;top:4402;width:76;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1ScQA&#10;AADcAAAADwAAAGRycy9kb3ducmV2LnhtbESPQWvCQBSE70L/w/IKvenGVK1EV4mFggcrVMXzI/tM&#10;gtm3YXfV+O9doeBxmJlvmPmyM424kvO1ZQXDQQKCuLC65lLBYf/Tn4LwAVljY5kU3MnDcvHWm2Om&#10;7Y3/6LoLpYgQ9hkqqEJoMyl9UZFBP7AtcfRO1hkMUbpSaoe3CDeNTJNkIg3WHBcqbOm7ouK8uxgF&#10;29Hvfe2Srln5r0m+T4/T3OBGqY/3Lp+BCNSFV/i/vdYKPtM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NUnEAAAA3AAAAA8AAAAAAAAAAAAAAAAAmAIAAGRycy9k&#10;b3ducmV2LnhtbFBLBQYAAAAABAAEAPUAAACJAwAAAAA=&#10;" path="m75,120v12,,22,-3,30,-8c105,112,105,112,105,112,151,86,141,,75,,12,,,81,41,110v,,,,,c50,116,61,120,75,120xe" fillcolor="#fcd8be" stroked="f">
                        <v:path arrowok="t" o:connecttype="custom" o:connectlocs="38,60;53,56;53,56;38,0;21,55;21,55;38,60" o:connectangles="0,0,0,0,0,0,0"/>
                      </v:shape>
                      <v:shape id="Freeform 934" o:spid="_x0000_s1957" style="position:absolute;left:7754;top:37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718MA&#10;AADcAAAADwAAAGRycy9kb3ducmV2LnhtbESPQWvCQBSE7wX/w/KE3upGh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J718MAAADcAAAADwAAAAAAAAAAAAAAAACYAgAAZHJzL2Rv&#10;d25yZXYueG1sUEsFBgAAAAAEAAQA9QAAAIgDAAAAAA==&#10;" path="m77,120c154,120,155,,77,,,,,120,77,120xe" fillcolor="#fcd8be" stroked="f">
                        <v:path arrowok="t" o:connecttype="custom" o:connectlocs="39,60;39,0;39,60" o:connectangles="0,0,0"/>
                      </v:shape>
                      <v:shape id="Freeform 935" o:spid="_x0000_s1958" style="position:absolute;left:7536;top:4919;width:75;height:6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zx8QA&#10;AADcAAAADwAAAGRycy9kb3ducmV2LnhtbESPQWsCMRSE74X+h/AK3mq2CtuyGqV0qQh6aFU8PzbP&#10;bHDzsmyipv++EQo9DjPzDTNfJteJKw3BelbwMi5AEDdeWzYKDvvP5zcQISJr7DyTgh8KsFw8Psyx&#10;0v7G33TdRSMyhEOFCtoY+0rK0LTkMIx9T5y9kx8cxiwHI/WAtwx3nZwURSkdWs4LLfb00VJz3l2c&#10;gvqrxqm129Vxfyi3po7JbMqk1Ogpvc9ARErxP/zXXmsF08kr3M/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88fEAAAA3AAAAA8AAAAAAAAAAAAAAAAAmAIAAGRycy9k&#10;b3ducmV2LnhtbFBLBQYAAAAABAAEAPUAAACJAwAAAAA=&#10;" path="m74,120v8,,16,-1,22,-3c96,117,96,117,96,117,150,96,143,,74,,13,,,74,35,106v7,1,13,2,20,4c48,108,42,107,35,106v10,9,23,14,39,14xe" fillcolor="#fcd8be" stroked="f">
                        <v:path arrowok="t" o:connecttype="custom" o:connectlocs="37,60;48,59;48,59;37,0;18,53;28,55;18,53;37,60" o:connectangles="0,0,0,0,0,0,0,0"/>
                      </v:shape>
                      <v:shape id="Freeform 936" o:spid="_x0000_s1959" style="position:absolute;left:7779;top:5016;width:49;height:20;visibility:visible;mso-wrap-style:square;v-text-anchor:top" coordsize="9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5PMUA&#10;AADcAAAADwAAAGRycy9kb3ducmV2LnhtbESPTWsCMRCG70L/Q5hCb5qtBZXVKG2hUBEKWlvwNmym&#10;+9HNJCRRt/++cyj0OLzzPvPMajO4Xl0optazgftJAYq48rbl2sDx/WW8AJUyssXeMxn4oQSb9c1o&#10;haX1V97T5ZBrJRBOJRpocg6l1qlqyGGa+EAs2ZePDrOMsdY24lXgrtfTophphy3LhQYDPTdUfR/O&#10;TjSC7p7y7kinj0XXvW19DJ9+bszd7fC4BJVpyP/Lf+1Xa+BhKrbyjBB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Lk8xQAAANwAAAAPAAAAAAAAAAAAAAAAAJgCAABkcnMv&#10;ZG93bnJldi54bWxQSwUGAAAAAAQABAD1AAAAigMAAAAA&#10;" path="m55,41v19,,33,-8,43,-19c66,15,33,7,,,6,22,24,41,55,41xe" fillcolor="#fcd8be" stroked="f">
                        <v:path arrowok="t" o:connecttype="custom" o:connectlocs="28,20;49,11;0,0;28,20" o:connectangles="0,0,0,0"/>
                      </v:shape>
                      <v:shape id="Freeform 937" o:spid="_x0000_s1960" style="position:absolute;left:7827;top:22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vpcMA&#10;AADcAAAADwAAAGRycy9kb3ducmV2LnhtbESPQWsCMRSE7wX/Q3iCt5pVQepqFF0qlN6qXry9bJ6b&#10;xc3LsknX9d83hUKPw8x8w2x2g2tET12oPSuYTTMQxKU3NVcKLufj6xuIEJENNp5JwZMC7Lajlw3m&#10;xj/4i/pTrESCcMhRgY2xzaUMpSWHYepb4uTdfOcwJtlV0nT4SHDXyHmWLaXDmtOCxZYKS+X99O0U&#10;fF718tDXBel37+66GLTNGq3UZDzs1yAiDfE//Nf+MAoW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3vpcMAAADcAAAADwAAAAAAAAAAAAAAAACYAgAAZHJzL2Rv&#10;d25yZXYueG1sUEsFBgAAAAAEAAQA9QAAAIgDAAAAAA==&#10;" path="m78,c1,,,120,78,120,155,120,155,,78,xe" fillcolor="#fcd8be" stroked="f">
                        <v:path arrowok="t" o:connecttype="custom" o:connectlocs="39,0;39,60;39,0" o:connectangles="0,0,0"/>
                      </v:shape>
                      <v:shape id="Freeform 938" o:spid="_x0000_s1961" style="position:absolute;left:7781;top:313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Q5b8A&#10;AADcAAAADwAAAGRycy9kb3ducmV2LnhtbERPy4rCMBTdC/MP4Q7MTlNHEOkYRcsIgzsfm9ndNNem&#10;2NyUJtb692YhuDyc93I9uEb01IXas4LpJANBXHpTc6XgfNqNFyBCRDbYeCYFDwqwXn2Mlpgbf+cD&#10;9cdYiRTCIUcFNsY2lzKUlhyGiW+JE3fxncOYYFdJ0+E9hbtGfmfZXDqsOTVYbKmwVF6PN6dg/6/n&#10;274uSP96d9XFoG3WaKW+PofND4hIQ3yLX+4/o2A2S/P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7tDlvwAAANwAAAAPAAAAAAAAAAAAAAAAAJgCAABkcnMvZG93bnJl&#10;di54bWxQSwUGAAAAAAQABAD1AAAAhAMAAAAA&#10;" path="m77,120c155,120,155,,77,,,,,120,77,120xe" fillcolor="#fcd8be" stroked="f">
                        <v:path arrowok="t" o:connecttype="custom" o:connectlocs="38,60;38,0;38,60" o:connectangles="0,0,0"/>
                      </v:shape>
                      <v:shape id="Freeform 939" o:spid="_x0000_s1962" style="position:absolute;left:7784;top:25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1fsIA&#10;AADcAAAADwAAAGRycy9kb3ducmV2LnhtbESPQYvCMBSE7wv+h/CEva2pK8hSjaJFQbyt68XbS/Ns&#10;is1LabK1++/NguBxmJlvmOV6cI3oqQu1ZwXTSQaCuPSm5krB+Wf/8QUiRGSDjWdS8EcB1qvR2xJz&#10;4+/8Tf0pViJBOOSowMbY5lKG0pLDMPEtcfKuvnMYk+wqaTq8J7hr5GeWzaXDmtOCxZYKS+Xt9OsU&#10;HC96vu3rgvTOu5suBm2zRiv1Ph42CxCRhvgKP9sHo2A2m8L/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nV+wgAAANwAAAAPAAAAAAAAAAAAAAAAAJgCAABkcnMvZG93&#10;bnJldi54bWxQSwUGAAAAAAQABAD1AAAAhwMAAAAA&#10;" path="m77,120c154,120,155,,77,,,,,120,77,120xe" fillcolor="#fcd8be" stroked="f">
                        <v:path arrowok="t" o:connecttype="custom" o:connectlocs="39,60;39,0;39,60" o:connectangles="0,0,0"/>
                      </v:shape>
                      <v:shape id="Freeform 940" o:spid="_x0000_s1963" style="position:absolute;left:7781;top:27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DrCcMA&#10;AADcAAAADwAAAGRycy9kb3ducmV2LnhtbESPT4vCMBTE7wv7HcJb8LamKoh0jbIWBfHmn8veXpq3&#10;TbF5KU2s9dsbYWGPw8z8hlmuB9eInrpQe1YwGWcgiEtvaq4UXM67zwWIEJENNp5JwYMCrFfvb0vM&#10;jb/zkfpTrESCcMhRgY2xzaUMpSWHYexb4uT9+s5hTLKrpOnwnuCukdMsm0uHNacFiy0Vlsrr6eYU&#10;HH70fNPXBemtd1ddDNpmjVZq9DF8f4GINMT/8F97bxTMZl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DrCcMAAADcAAAADwAAAAAAAAAAAAAAAACYAgAAZHJzL2Rv&#10;d25yZXYueG1sUEsFBgAAAAAEAAQA9QAAAIgDAAAAAA==&#10;" path="m77,120c155,120,155,,77,,,,,120,77,120xe" fillcolor="#fcd8be" stroked="f">
                        <v:path arrowok="t" o:connecttype="custom" o:connectlocs="38,60;38,0;38,60" o:connectangles="0,0,0"/>
                      </v:shape>
                      <v:shape id="Freeform 941" o:spid="_x0000_s1964" style="position:absolute;left:7231;top:460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JocYA&#10;AADcAAAADwAAAGRycy9kb3ducmV2LnhtbESPT2vCQBTE74V+h+UVeim6aQMi0VVK/1EERaMXb4/s&#10;Mwlm36a72yR+e1co9DjMzG+Y+XIwjejI+dqygudxAoK4sLrmUsFh/zmagvABWWNjmRRcyMNycX83&#10;x0zbnnfU5aEUEcI+QwVVCG0mpS8qMujHtiWO3sk6gyFKV0rtsI9w08iXJJlIgzXHhQpbequoOOe/&#10;RsHm/dh26fqj19t85Sb09eNXT6jU48PwOgMRaAj/4b/2t1aQpi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JocYAAADcAAAADwAAAAAAAAAAAAAAAACYAgAAZHJz&#10;L2Rvd25yZXYueG1sUEsFBgAAAAAEAAQA9QAAAIsDAAAAAA==&#10;" path="m76,c5,,,103,60,119v7,,13,1,19,1c154,117,153,,76,xe" fillcolor="#fcd8be" stroked="f">
                        <v:path arrowok="t" o:connecttype="custom" o:connectlocs="38,0;30,60;40,60;38,0" o:connectangles="0,0,0,0"/>
                      </v:shape>
                      <v:shape id="Freeform 942" o:spid="_x0000_s1965" style="position:absolute;left:7384;top:39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W5sMA&#10;AADcAAAADwAAAGRycy9kb3ducmV2LnhtbESPQWsCMRSE7wX/Q3hCbzVrL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XW5sMAAADcAAAADwAAAAAAAAAAAAAAAACYAgAAZHJzL2Rv&#10;d25yZXYueG1sUEsFBgAAAAAEAAQA9QAAAIgDAAAAAA==&#10;" path="m77,c,,,120,77,120,154,120,155,,77,xe" fillcolor="#fcd8be" stroked="f">
                        <v:path arrowok="t" o:connecttype="custom" o:connectlocs="39,0;39,60;39,0" o:connectangles="0,0,0"/>
                      </v:shape>
                      <v:shape id="Freeform 943" o:spid="_x0000_s1966" style="position:absolute;left:7324;top:41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zfcMA&#10;AADcAAAADwAAAGRycy9kb3ducmV2LnhtbESPQWsCMRSE7wX/Q3hCbzVrp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lzfcMAAADcAAAADwAAAAAAAAAAAAAAAACYAgAAZHJzL2Rv&#10;d25yZXYueG1sUEsFBgAAAAAEAAQA9QAAAIgDAAAAAA==&#10;" path="m77,c,,,120,77,120,154,120,155,,77,xe" fillcolor="#fcd8be" stroked="f">
                        <v:path arrowok="t" o:connecttype="custom" o:connectlocs="39,0;39,60;39,0" o:connectangles="0,0,0"/>
                      </v:shape>
                      <v:shape id="Freeform 944" o:spid="_x0000_s1967" style="position:absolute;left:7404;top:4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tCsMA&#10;AADcAAAADwAAAGRycy9kb3ducmV2LnhtbESPQWvCQBSE7wX/w/KE3urGC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vtCsMAAADcAAAADwAAAAAAAAAAAAAAAACYAgAAZHJzL2Rv&#10;d25yZXYueG1sUEsFBgAAAAAEAAQA9QAAAIgDAAAAAA==&#10;" path="m77,120c154,120,155,,77,,,,,120,77,120xe" fillcolor="#fcd8be" stroked="f">
                        <v:path arrowok="t" o:connecttype="custom" o:connectlocs="39,60;39,0;39,60" o:connectangles="0,0,0"/>
                      </v:shape>
                      <v:shape id="Freeform 945" o:spid="_x0000_s1968" style="position:absolute;left:7431;top:3751;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IkcMA&#10;AADcAAAADwAAAGRycy9kb3ducmV2LnhtbESPQWsCMRSE7wX/Q3hCbzVrB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IkcMAAADcAAAADwAAAAAAAAAAAAAAAACYAgAAZHJzL2Rv&#10;d25yZXYueG1sUEsFBgAAAAAEAAQA9QAAAIgDAAAAAA==&#10;" path="m77,c,,,120,77,120,155,120,155,,77,xe" fillcolor="#fcd8be" stroked="f">
                        <v:path arrowok="t" o:connecttype="custom" o:connectlocs="38,0;38,61;38,0" o:connectangles="0,0,0"/>
                      </v:shape>
                      <v:shape id="Freeform 946" o:spid="_x0000_s1969" style="position:absolute;left:7292;top:4472;width:69;height:45;visibility:visible;mso-wrap-style:square;v-text-anchor:top" coordsize="1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Rqb4A&#10;AADcAAAADwAAAGRycy9kb3ducmV2LnhtbERPy4rCMBTdD/gP4QruxtQpiFSjiDLq0uf+0lzb2uam&#10;NtHWvzcLweXhvGeLzlTiSY0rLCsYDSMQxKnVBWcKzqf/3wkI55E1VpZJwYscLOa9nxkm2rZ8oOfR&#10;ZyKEsEtQQe59nUjp0pwMuqGtiQN3tY1BH2CTSd1gG8JNJf+iaCwNFhwacqxplVNaHh9GwdWuthez&#10;f2zk+VCuL6/2fovLu1KDfrecgvDU+a/4495pBXEc1oYz4Qj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XEam+AAAA3AAAAA8AAAAAAAAAAAAAAAAAmAIAAGRycy9kb3ducmV2&#10;LnhtbFBLBQYAAAAABAAEAPUAAACDAwAAAAA=&#10;" path="m119,89c137,54,120,,68,,18,,,51,15,87v35,,70,1,104,2xe" fillcolor="#fcd8be" stroked="f">
                        <v:path arrowok="t" o:connecttype="custom" o:connectlocs="60,45;34,0;8,44;60,45" o:connectangles="0,0,0,0"/>
                      </v:shape>
                      <v:shape id="Freeform 947" o:spid="_x0000_s1970" style="position:absolute;left:7234;top:47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eMMA&#10;AADcAAAADwAAAGRycy9kb3ducmV2LnhtbESPQWsCMRSE7wX/Q3hCbzVrB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5eMMAAADcAAAADwAAAAAAAAAAAAAAAACYAgAAZHJzL2Rv&#10;d25yZXYueG1sUEsFBgAAAAAEAAQA9QAAAIgDAAAAAA==&#10;" path="m77,c,,,120,77,120,154,120,155,,77,xe" fillcolor="#fcd8be" stroked="f">
                        <v:path arrowok="t" o:connecttype="custom" o:connectlocs="39,0;39,60;39,0" o:connectangles="0,0,0"/>
                      </v:shape>
                      <v:shape id="Freeform 948" o:spid="_x0000_s1971" style="position:absolute;left:8317;top:35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jmMAA&#10;AADcAAAADwAAAGRycy9kb3ducmV2LnhtbERPz2vCMBS+D/Y/hDfwtqZTkV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ijmMAAAADcAAAADwAAAAAAAAAAAAAAAACYAgAAZHJzL2Rvd25y&#10;ZXYueG1sUEsFBgAAAAAEAAQA9QAAAIUDAAAAAA==&#10;" path="m78,120c155,120,155,,78,,1,,,120,78,120xe" fillcolor="#fcd8be" stroked="f">
                        <v:path arrowok="t" o:connecttype="custom" o:connectlocs="39,60;39,0;39,60" o:connectangles="0,0,0"/>
                      </v:shape>
                      <v:shape id="Freeform 949" o:spid="_x0000_s1972" style="position:absolute;left:7203;top:4909;width:61;height:6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3QscMA&#10;AADcAAAADwAAAGRycy9kb3ducmV2LnhtbESPT4vCMBTE78J+h/AW9qaprqjURlHZlb36B70+mmdb&#10;bF5qE2v77TeC4HGYmd8wybI1pWiodoVlBcNBBII4tbrgTMHx8NufgXAeWWNpmRR05GC5+OglGGv7&#10;4B01e5+JAGEXo4Lc+yqW0qU5GXQDWxEH72Jrgz7IOpO6xkeAm1KOomgiDRYcFnKsaJNTet3fjYKp&#10;3d5m2enY+dG4O+Phbor1z1apr892NQfhqfXv8Kv9pxV8j4fwPB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3QscMAAADcAAAADwAAAAAAAAAAAAAAAACYAgAAZHJzL2Rv&#10;d25yZXYueG1sUEsFBgAAAAAEAAQA9QAAAIgDAAAAAA==&#10;" path="m60,c19,,,34,2,66v,,,,,c5,94,24,120,60,120v44,,63,-39,57,-73c114,47,112,47,109,47v3,,5,,8,c112,22,93,,60,xe" fillcolor="#fcd8be" stroked="f">
                        <v:path arrowok="t" o:connecttype="custom" o:connectlocs="30,0;1,33;1,33;30,60;58,24;54,24;58,24;30,0" o:connectangles="0,0,0,0,0,0,0,0"/>
                      </v:shape>
                      <v:shape id="Freeform 950" o:spid="_x0000_s1973" style="position:absolute;left:7837;top:24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YdMMA&#10;AADcAAAADwAAAGRycy9kb3ducmV2LnhtbESPQWsCMRSE7wX/Q3iCt5pVi8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aYdMMAAADcAAAADwAAAAAAAAAAAAAAAACYAgAAZHJzL2Rv&#10;d25yZXYueG1sUEsFBgAAAAAEAAQA9QAAAIgDAAAAAA==&#10;" path="m78,c1,,,120,78,120,155,120,155,,78,xe" fillcolor="#fcd8be" stroked="f">
                        <v:path arrowok="t" o:connecttype="custom" o:connectlocs="39,0;39,60;39,0" o:connectangles="0,0,0"/>
                      </v:shape>
                      <v:shape id="Freeform 951" o:spid="_x0000_s1974" style="position:absolute;left:8164;top:36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978MA&#10;AADcAAAADwAAAGRycy9kb3ducmV2LnhtbESPQWsCMRSE7wX/Q3hCbzVrL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o978MAAADcAAAADwAAAAAAAAAAAAAAAACYAgAAZHJzL2Rv&#10;d25yZXYueG1sUEsFBgAAAAAEAAQA9QAAAIgDAAAAAA==&#10;" path="m77,120c154,120,155,,77,,,,,120,77,120xe" fillcolor="#fcd8be" stroked="f">
                        <v:path arrowok="t" o:connecttype="custom" o:connectlocs="39,60;39,0;39,60" o:connectangles="0,0,0"/>
                      </v:shape>
                      <v:shape id="Freeform 952" o:spid="_x0000_s1975" style="position:absolute;left:8174;top:27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lm8MA&#10;AADcAAAADwAAAGRycy9kb3ducmV2LnhtbESPQWsCMRSE7wX/Q3hCbzVrKy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lm8MAAADcAAAADwAAAAAAAAAAAAAAAACYAgAAZHJzL2Rv&#10;d25yZXYueG1sUEsFBgAAAAAEAAQA9QAAAIgDAAAAAA==&#10;" path="m77,120c154,120,155,,77,,,,,120,77,120xe" fillcolor="#fcd8be" stroked="f">
                        <v:path arrowok="t" o:connecttype="custom" o:connectlocs="39,60;39,0;39,60" o:connectangles="0,0,0"/>
                      </v:shape>
                      <v:shape id="Freeform 953" o:spid="_x0000_s1976" style="position:absolute;left:8114;top:44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AAMQA&#10;AADcAAAADwAAAGRycy9kb3ducmV2LnhtbESPT2sCMRTE74V+h/AKvdWsVqVsjaJLC+LNPxdvL5vn&#10;ZnHzsmziuv32jVDocZiZ3zCL1eAa0VMXas8KxqMMBHHpTc2VgtPx++0DRIjIBhvPpOCHAqyWz08L&#10;zI2/8576Q6xEgnDIUYGNsc2lDKUlh2HkW+LkXXznMCbZVdJ0eE9w18hJls2lw5rTgsWWCkvl9XBz&#10;CnZnPd/0dUH6y7urLgZts0Yr9foyrD9BRBrif/ivvTUK3qc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fAADEAAAA3AAAAA8AAAAAAAAAAAAAAAAAmAIAAGRycy9k&#10;b3ducmV2LnhtbFBLBQYAAAAABAAEAPUAAACJAwAAAAA=&#10;" path="m77,120c154,120,155,,77,,,,,120,77,120xe" fillcolor="#fcd8be" stroked="f">
                        <v:path arrowok="t" o:connecttype="custom" o:connectlocs="39,60;39,0;39,60" o:connectangles="0,0,0"/>
                      </v:shape>
                      <v:shape id="Freeform 954" o:spid="_x0000_s1977" style="position:absolute;left:8224;top:2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2ed8MA&#10;AADcAAAADwAAAGRycy9kb3ducmV2LnhtbESPQWvCQBSE7wX/w/IEb3Wjli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2ed8MAAADcAAAADwAAAAAAAAAAAAAAAACYAgAAZHJzL2Rv&#10;d25yZXYueG1sUEsFBgAAAAAEAAQA9QAAAIgDAAAAAA==&#10;" path="m77,120c154,120,155,,77,,,,,120,77,120xe" fillcolor="#fcd8be" stroked="f">
                        <v:path arrowok="t" o:connecttype="custom" o:connectlocs="39,60;39,0;39,60" o:connectangles="0,0,0"/>
                      </v:shape>
                      <v:shape id="Freeform 955" o:spid="_x0000_s1978" style="position:absolute;left:8284;top:39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77MMA&#10;AADcAAAADwAAAGRycy9kb3ducmV2LnhtbESPQWsCMRSE7wX/Q3iCt5q1Fp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77MMAAADcAAAADwAAAAAAAAAAAAAAAACYAgAAZHJzL2Rv&#10;d25yZXYueG1sUEsFBgAAAAAEAAQA9QAAAIgDAAAAAA==&#10;" path="m77,120c154,120,155,,77,,,,,120,77,120xe" fillcolor="#fcd8be" stroked="f">
                        <v:path arrowok="t" o:connecttype="custom" o:connectlocs="39,60;39,0;39,60" o:connectangles="0,0,0"/>
                      </v:shape>
                      <v:shape id="Freeform 956" o:spid="_x0000_s1979" style="position:absolute;left:8231;top:231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vnsAA&#10;AADcAAAADwAAAGRycy9kb3ducmV2LnhtbERPz2vCMBS+D/Y/hDfwtqZTkV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6vnsAAAADcAAAADwAAAAAAAAAAAAAAAACYAgAAZHJzL2Rvd25y&#10;ZXYueG1sUEsFBgAAAAAEAAQA9QAAAIUDAAAAAA==&#10;" path="m77,c,,,120,77,120,155,120,155,,77,xe" fillcolor="#fcd8be" stroked="f">
                        <v:path arrowok="t" o:connecttype="custom" o:connectlocs="38,0;38,61;38,0" o:connectangles="0,0,0"/>
                      </v:shape>
                      <v:shape id="Freeform 957" o:spid="_x0000_s1980" style="position:absolute;left:8294;top:374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KBcMA&#10;AADcAAAADwAAAGRycy9kb3ducmV2LnhtbESPQWsCMRSE7wX/Q3iCt5q1Ft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KBcMAAADcAAAADwAAAAAAAAAAAAAAAACYAgAAZHJzL2Rv&#10;d25yZXYueG1sUEsFBgAAAAAEAAQA9QAAAIgDAAAAAA==&#10;" path="m77,120c154,120,155,,77,,,,,120,77,120xe" fillcolor="#fcd8be" stroked="f">
                        <v:path arrowok="t" o:connecttype="custom" o:connectlocs="39,61;39,0;39,61" o:connectangles="0,0,0"/>
                      </v:shape>
                      <v:shape id="Freeform 958" o:spid="_x0000_s1981" style="position:absolute;left:8104;top:32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1RcAA&#10;AADcAAAADwAAAGRycy9kb3ducmV2LnhtbERPz2vCMBS+D/Y/hDfwtqZTlF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E1RcAAAADcAAAADwAAAAAAAAAAAAAAAACYAgAAZHJzL2Rvd25y&#10;ZXYueG1sUEsFBgAAAAAEAAQA9QAAAIUDAAAAAA==&#10;" path="m77,c,,,120,77,120,154,120,155,,77,xe" fillcolor="#fcd8be" stroked="f">
                        <v:path arrowok="t" o:connecttype="custom" o:connectlocs="39,0;39,60;39,0" o:connectangles="0,0,0"/>
                      </v:shape>
                      <v:shape id="Freeform 959" o:spid="_x0000_s1982" style="position:absolute;left:7914;top:26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Q3sMA&#10;AADcAAAADwAAAGRycy9kb3ducmV2LnhtbESPQWsCMRSE7wX/Q3iCt5pVqch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2Q3sMAAADcAAAADwAAAAAAAAAAAAAAAACYAgAAZHJzL2Rv&#10;d25yZXYueG1sUEsFBgAAAAAEAAQA9QAAAIgDAAAAAA==&#10;" path="m77,c,,,120,77,120,154,120,155,,77,xe" fillcolor="#fcd8be" stroked="f">
                        <v:path arrowok="t" o:connecttype="custom" o:connectlocs="39,0;39,60;39,0" o:connectangles="0,0,0"/>
                      </v:shape>
                      <v:shape id="Freeform 960" o:spid="_x0000_s1983" style="position:absolute;left:7967;top:31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OqcMA&#10;AADcAAAADwAAAGRycy9kb3ducmV2LnhtbESPQWsCMRSE7wX/Q3iCt5pVqc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8OqcMAAADcAAAADwAAAAAAAAAAAAAAAACYAgAAZHJzL2Rv&#10;d25yZXYueG1sUEsFBgAAAAAEAAQA9QAAAIgDAAAAAA==&#10;" path="m78,120c155,120,155,,78,,1,,,120,78,120xe" fillcolor="#fcd8be" stroked="f">
                        <v:path arrowok="t" o:connecttype="custom" o:connectlocs="39,60;39,0;39,60" o:connectangles="0,0,0"/>
                      </v:shape>
                      <v:shape id="Freeform 961" o:spid="_x0000_s1984" style="position:absolute;left:7921;top:281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rMsMA&#10;AADcAAAADwAAAGRycy9kb3ducmV2LnhtbESPQWsCMRSE7wX/Q3hCbzVrp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OrMsMAAADcAAAADwAAAAAAAAAAAAAAAACYAgAAZHJzL2Rv&#10;d25yZXYueG1sUEsFBgAAAAAEAAQA9QAAAIgDAAAAAA==&#10;" path="m77,c,,,120,77,120,155,120,155,,77,xe" fillcolor="#fcd8be" stroked="f">
                        <v:path arrowok="t" o:connecttype="custom" o:connectlocs="38,0;38,60;38,0" o:connectangles="0,0,0"/>
                      </v:shape>
                      <v:shape id="Freeform 962" o:spid="_x0000_s1985" style="position:absolute;left:7984;top:23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zRsQA&#10;AADcAAAADwAAAGRycy9kb3ducmV2LnhtbESPT2sCMRTE74V+h/AKvdWsVqVsjaJLC+LNPxdvL5vn&#10;ZnHzsmziuv32jVDocZiZ3zCL1eAa0VMXas8KxqMMBHHpTc2VgtPx++0DRIjIBhvPpOCHAqyWz08L&#10;zI2/8576Q6xEgnDIUYGNsc2lDKUlh2HkW+LkXXznMCbZVdJ0eE9w18hJls2lw5rTgsWWCkvl9XBz&#10;CnZnPd/0dUH6y7urLgZts0Yr9foyrD9BRBrif/ivvTUK3mdT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KM0bEAAAA3AAAAA8AAAAAAAAAAAAAAAAAmAIAAGRycy9k&#10;b3ducmV2LnhtbFBLBQYAAAAABAAEAPUAAACJAwAAAAA=&#10;" path="m77,c,,,120,77,120,154,120,155,,77,xe" fillcolor="#fcd8be" stroked="f">
                        <v:path arrowok="t" o:connecttype="custom" o:connectlocs="39,0;39,60;39,0" o:connectangles="0,0,0"/>
                      </v:shape>
                      <v:shape id="Freeform 963" o:spid="_x0000_s1986" style="position:absolute;left:8101;top:2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W3cMA&#10;AADcAAAADwAAAGRycy9kb3ducmV2LnhtbESPQWsCMRSE7wX/Q3hCbzVriy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W3cMAAADcAAAADwAAAAAAAAAAAAAAAACYAgAAZHJzL2Rv&#10;d25yZXYueG1sUEsFBgAAAAAEAAQA9QAAAIgDAAAAAA==&#10;" path="m77,c,,,120,77,120,155,120,155,,77,xe" fillcolor="#fcd8be" stroked="f">
                        <v:path arrowok="t" o:connecttype="custom" o:connectlocs="38,0;38,60;38,0" o:connectangles="0,0,0"/>
                      </v:shape>
                      <v:shape id="Freeform 964" o:spid="_x0000_s1987" style="position:absolute;left:7894;top:30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IqsMA&#10;AADcAAAADwAAAGRycy9kb3ducmV2LnhtbESPQWvCQBSE7wX/w/IEb3Wj0i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IqsMAAADcAAAADwAAAAAAAAAAAAAAAACYAgAAZHJzL2Rv&#10;d25yZXYueG1sUEsFBgAAAAAEAAQA9QAAAIgDAAAAAA==&#10;" path="m77,120c154,120,155,,77,,,,,120,77,120xe" fillcolor="#fcd8be" stroked="f">
                        <v:path arrowok="t" o:connecttype="custom" o:connectlocs="39,60;39,0;39,60" o:connectangles="0,0,0"/>
                      </v:shape>
                      <v:shape id="Freeform 965" o:spid="_x0000_s1988" style="position:absolute;left:8077;top:25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tMcMA&#10;AADcAAAADwAAAGRycy9kb3ducmV2LnhtbESPQWsCMRSE7wX/Q3iCt5q1Up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itMcMAAADcAAAADwAAAAAAAAAAAAAAAACYAgAAZHJzL2Rv&#10;d25yZXYueG1sUEsFBgAAAAAEAAQA9QAAAIgDAAAAAA==&#10;" path="m78,120c155,120,155,,78,,1,,,120,78,120xe" fillcolor="#fcd8be" stroked="f">
                        <v:path arrowok="t" o:connecttype="custom" o:connectlocs="39,60;39,0;39,60" o:connectangles="0,0,0"/>
                      </v:shape>
                      <v:shape id="Freeform 966" o:spid="_x0000_s1989" style="position:absolute;left:8031;top:29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5Q8AA&#10;AADcAAAADwAAAGRycy9kb3ducmV2LnhtbERPz2vCMBS+D/Y/hDfwtqZTlF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c5Q8AAAADcAAAADwAAAAAAAAAAAAAAAACYAgAAZHJzL2Rvd25y&#10;ZXYueG1sUEsFBgAAAAAEAAQA9QAAAIUDAAAAAA==&#10;" path="m77,120c155,120,155,,77,,,,,120,77,120xe" fillcolor="#fcd8be" stroked="f">
                        <v:path arrowok="t" o:connecttype="custom" o:connectlocs="38,60;38,0;38,60" o:connectangles="0,0,0"/>
                      </v:shape>
                      <v:shape id="Freeform 967" o:spid="_x0000_s1990" style="position:absolute;left:8054;top:27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c2MMA&#10;AADcAAAADwAAAGRycy9kb3ducmV2LnhtbESPQWsCMRSE7wX/Q3iCt5q1Ut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uc2MMAAADcAAAADwAAAAAAAAAAAAAAAACYAgAAZHJzL2Rv&#10;d25yZXYueG1sUEsFBgAAAAAEAAQA9QAAAIgDAAAAAA==&#10;" path="m77,120c154,120,155,,77,,,,,120,77,120xe" fillcolor="#fcd8be" stroked="f">
                        <v:path arrowok="t" o:connecttype="custom" o:connectlocs="39,60;39,0;39,60" o:connectangles="0,0,0"/>
                      </v:shape>
                      <v:shape id="Freeform 968" o:spid="_x0000_s1991" style="position:absolute;left:10601;top:2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3/+MAA&#10;AADcAAAADwAAAGRycy9kb3ducmV2LnhtbERPu2rDMBTdC/0HcQvZarkJ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3/+MAAAADcAAAADwAAAAAAAAAAAAAAAACYAgAAZHJzL2Rvd25y&#10;ZXYueG1sUEsFBgAAAAAEAAQA9QAAAIUDAAAAAA==&#10;" path="m77,c,,,120,77,120,155,120,155,,77,xe" fillcolor="#fcd8be" stroked="f">
                        <v:path arrowok="t" o:connecttype="custom" o:connectlocs="38,0;38,60;38,0" o:connectangles="0,0,0"/>
                      </v:shape>
                      <v:shape id="Freeform 969" o:spid="_x0000_s1992" style="position:absolute;left:10592;top:75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aY8MA&#10;AADcAAAADwAAAGRycy9kb3ducmV2LnhtbESPQWvCQBSE7wX/w/KE3upGh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FaY8MAAADcAAAADwAAAAAAAAAAAAAAAACYAgAAZHJzL2Rv&#10;d25yZXYueG1sUEsFBgAAAAAEAAQA9QAAAIgDAAAAAA==&#10;" path="m78,120c155,120,155,,78,,1,,,120,78,120xe" fillcolor="#fcd8be" stroked="f">
                        <v:path arrowok="t" o:connecttype="custom" o:connectlocs="39,60;39,0;39,60" o:connectangles="0,0,0"/>
                      </v:shape>
                      <v:shape id="Freeform 970" o:spid="_x0000_s1993" style="position:absolute;left:10487;top:71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EFMMA&#10;AADcAAAADwAAAGRycy9kb3ducmV2LnhtbESPQWvCQBSE7wX/w/KE3upGh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PEFMMAAADcAAAADwAAAAAAAAAAAAAAAACYAgAAZHJzL2Rv&#10;d25yZXYueG1sUEsFBgAAAAAEAAQA9QAAAIgDAAAAAA==&#10;" path="m78,120c155,120,155,,78,,1,,,120,78,120xe" fillcolor="#fcd8be" stroked="f">
                        <v:path arrowok="t" o:connecttype="custom" o:connectlocs="39,60;39,0;39,60" o:connectangles="0,0,0"/>
                      </v:shape>
                      <v:shape id="Freeform 971" o:spid="_x0000_s1994" style="position:absolute;left:10572;top:7276;width:40;height:56;visibility:visible;mso-wrap-style:square;v-text-anchor:top" coordsize="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PBMUA&#10;AADcAAAADwAAAGRycy9kb3ducmV2LnhtbESPQWuDQBSE74X8h+UFemvWVJBisgkhRGgOpdRIe324&#10;L2p034q7Ufvvu4VCj8PMfMNs97PpxEiDaywrWK8iEMSl1Q1XCopL9vQCwnlkjZ1lUvBNDva7xcMW&#10;U20n/qAx95UIEHYpKqi971MpXVmTQbeyPXHwrnYw6IMcKqkHnALcdPI5ihJpsOGwUGNPx5rKNr8b&#10;BePtdKXmszj78us9frNZkVzaQqnH5XzYgPA0+//wX/tVK4iTG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4c8ExQAAANwAAAAPAAAAAAAAAAAAAAAAAJgCAABkcnMv&#10;ZG93bnJldi54bWxQSwUGAAAAAAQABAD1AAAAigMAAAAA&#10;" path="m75,111v2,,3,,5,c68,74,56,37,45,,,27,10,111,75,111xe" fillcolor="#fcd8be" stroked="f">
                        <v:path arrowok="t" o:connecttype="custom" o:connectlocs="38,56;40,56;23,0;38,56" o:connectangles="0,0,0,0"/>
                      </v:shape>
                      <v:shape id="Freeform 972" o:spid="_x0000_s1995" style="position:absolute;left:10591;top:7399;width:75;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pEsUA&#10;AADcAAAADwAAAGRycy9kb3ducmV2LnhtbESPQWvCQBSE7wX/w/KE3upGK1FSV4lCwUNbMJGeH9nX&#10;JDT7NuyuSfz33UKhx2FmvmF2h8l0YiDnW8sKlosEBHFldcu1gmv5+rQF4QOyxs4yKbiTh8N+9rDD&#10;TNuRLzQUoRYRwj5DBU0IfSalrxoy6Be2J47el3UGQ5SultrhGOGmk6skSaXBluNCgz2dGqq+i5tR&#10;8LF+v59dMnVHv0nzcvW5zQ2+KfU4n/IXEIGm8B/+a5+1gud0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SkSxQAAANwAAAAPAAAAAAAAAAAAAAAAAJgCAABkcnMv&#10;ZG93bnJldi54bWxQSwUGAAAAAAQABAD1AAAAigMAAAAA&#10;" path="m77,120v16,,29,-5,38,-13c115,107,115,107,115,107,151,77,140,4,83,v6,22,13,44,20,66c96,44,89,22,83,,81,,79,,77,,,,,120,77,120xe" fillcolor="#fcd8be" stroked="f">
                        <v:path arrowok="t" o:connecttype="custom" o:connectlocs="38,60;57,54;57,54;41,0;51,33;41,0;38,0;38,60" o:connectangles="0,0,0,0,0,0,0,0"/>
                      </v:shape>
                      <v:shape id="Freeform 973" o:spid="_x0000_s1996" style="position:absolute;left:10517;top:69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cYMMA&#10;AADcAAAADwAAAGRycy9kb3ducmV2LnhtbESPQWvCQBSE7wX/w/IEb3Wj0iD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cYMMAAADcAAAADwAAAAAAAAAAAAAAAACYAgAAZHJzL2Rv&#10;d25yZXYueG1sUEsFBgAAAAAEAAQA9QAAAIgDAAAAAA==&#10;" path="m78,c1,,,120,78,120,155,120,155,,78,xe" fillcolor="#fcd8be" stroked="f">
                        <v:path arrowok="t" o:connecttype="custom" o:connectlocs="39,0;39,60;39,0" o:connectangles="0,0,0"/>
                      </v:shape>
                      <v:shape id="Freeform 974" o:spid="_x0000_s1997" style="position:absolute;left:10444;top:6830;width:22;height:42;visibility:visible;mso-wrap-style:square;v-text-anchor:top" coordsize="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GtcQA&#10;AADcAAAADwAAAGRycy9kb3ducmV2LnhtbESPQWvCQBSE7wX/w/IEb3VjI0Giq4hQKCi0VfH82H0m&#10;0ezbkN0m8d93hUKPw8x8w6w2g61FR62vHCuYTRMQxNqZigsF59P76wKED8gGa8ek4EEeNuvRywpz&#10;43r+pu4YChEh7HNUUIbQ5FJ6XZJFP3UNcfSurrUYomwLaVrsI9zW8i1JMmmx4rhQYkO7kvT9+GMV&#10;aDrow5ff99d99zm/DFl6X9xSpSbjYbsEEWgI/+G/9odRkGYZP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BrXEAAAA3AAAAA8AAAAAAAAAAAAAAAAAmAIAAGRycy9k&#10;b3ducmV2LnhtbFBLBQYAAAAABAAEAPUAAACJAwAAAAA=&#10;" path="m,c10,28,20,55,29,83,43,53,33,13,,xe" fillcolor="#fcd8be" stroked="f">
                        <v:path arrowok="t" o:connecttype="custom" o:connectlocs="0,0;15,42;0,0" o:connectangles="0,0,0"/>
                      </v:shape>
                      <v:shape id="Freeform 975" o:spid="_x0000_s1998" style="position:absolute;left:10417;top:66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njMMA&#10;AADcAAAADwAAAGRycy9kb3ducmV2LnhtbESPQWvCQBSE7wX/w/IEb3WjQi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RnjMMAAADcAAAADwAAAAAAAAAAAAAAAACYAgAAZHJzL2Rv&#10;d25yZXYueG1sUEsFBgAAAAAEAAQA9QAAAIgDAAAAAA==&#10;" path="m78,c1,,,120,78,120,155,120,155,,78,xe" fillcolor="#fcd8be" stroked="f">
                        <v:path arrowok="t" o:connecttype="custom" o:connectlocs="39,0;39,60;39,0" o:connectangles="0,0,0"/>
                      </v:shape>
                      <v:shape id="Freeform 976" o:spid="_x0000_s1999" style="position:absolute;left:10484;top:6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0zcMA&#10;AADcAAAADwAAAGRycy9kb3ducmV2LnhtbERPy2rCQBTdF/yH4QrdFJ20QpDoKMVHEaGi0U13l8xt&#10;Epq5k85Mk/j3nUWhy8N5L9eDaURHzteWFTxPExDEhdU1lwpu1/1kDsIHZI2NZVJwJw/r1ehhiZm2&#10;PV+oy0MpYgj7DBVUIbSZlL6oyKCf2pY4cp/WGQwRulJqh30MN418SZJUGqw5NlTY0qai4iv/MQpO&#10;24+2m73ven3Ojy6lt29/fEKlHsfD6wJEoCH8i//cB61glsa1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x0zcMAAADcAAAADwAAAAAAAAAAAAAAAACYAgAAZHJzL2Rv&#10;d25yZXYueG1sUEsFBgAAAAAEAAQA9QAAAIgDAAAAAA==&#10;" path="m77,120c154,120,154,,77,,,,,120,77,120xe" fillcolor="#fcd8be" stroked="f">
                        <v:path arrowok="t" o:connecttype="custom" o:connectlocs="39,60;39,0;39,60" o:connectangles="0,0,0"/>
                      </v:shape>
                      <v:shape id="Freeform 977" o:spid="_x0000_s2000" style="position:absolute;left:10441;top:62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WZcMA&#10;AADcAAAADwAAAGRycy9kb3ducmV2LnhtbESPQWvCQBSE7wX/w/IEb3WjQq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dWZcMAAADcAAAADwAAAAAAAAAAAAAAAACYAgAAZHJzL2Rv&#10;d25yZXYueG1sUEsFBgAAAAAEAAQA9QAAAIgDAAAAAA==&#10;" path="m77,c,,,120,77,120,155,120,155,,77,xe" fillcolor="#fcd8be" stroked="f">
                        <v:path arrowok="t" o:connecttype="custom" o:connectlocs="38,0;38,60;38,0" o:connectangles="0,0,0"/>
                      </v:shape>
                      <v:shape id="Freeform 978" o:spid="_x0000_s2001" style="position:absolute;left:10611;top:5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JcAA&#10;AADcAAAADwAAAGRycy9kb3ducmV2LnhtbERPz2vCMBS+C/4P4Qm7aaoDJ52xzKIwdpt62e2leWtK&#10;m5fSxNr998thsOPH93tfTK4TIw2h8axgvcpAEFfeNFwruF3Pyx2IEJENdp5JwQ8FKA7z2R5z4x/8&#10;SeMl1iKFcMhRgY2xz6UMlSWHYeV74sR9+8FhTHCopRnwkcJdJzdZtpUOG04NFnsqLVXt5e4UfHzp&#10;7XFsStIn71pdTtpmnVbqaTG9vYKINMV/8Z/73Sh4fkn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pJcAAAADcAAAADwAAAAAAAAAAAAAAAACYAgAAZHJzL2Rvd25y&#10;ZXYueG1sUEsFBgAAAAAEAAQA9QAAAIUDAAAAAA==&#10;" path="m78,c,,,120,78,120,155,120,155,,78,xe" fillcolor="#fcd8be" stroked="f">
                        <v:path arrowok="t" o:connecttype="custom" o:connectlocs="39,0;39,60;39,0" o:connectangles="0,0,0"/>
                      </v:shape>
                      <v:shape id="Freeform 979" o:spid="_x0000_s2002" style="position:absolute;left:10652;top:46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MvsMA&#10;AADcAAAADwAAAGRycy9kb3ducmV2LnhtbESPQWsCMRSE7wX/Q3iCt5pVwcp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jMvsMAAADcAAAADwAAAAAAAAAAAAAAAACYAgAAZHJzL2Rv&#10;d25yZXYueG1sUEsFBgAAAAAEAAQA9QAAAIgDAAAAAA==&#10;" path="m78,c1,,,120,78,120,155,120,155,,78,xe" fillcolor="#fcd8be" stroked="f">
                        <v:path arrowok="t" o:connecttype="custom" o:connectlocs="39,0;39,60;39,0" o:connectangles="0,0,0"/>
                      </v:shape>
                      <v:shape id="Freeform 980" o:spid="_x0000_s2003" style="position:absolute;left:10621;top:281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SycMA&#10;AADcAAAADwAAAGRycy9kb3ducmV2LnhtbESPQWsCMRSE7wX/Q3iCt5pVwcp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SycMAAADcAAAADwAAAAAAAAAAAAAAAACYAgAAZHJzL2Rv&#10;d25yZXYueG1sUEsFBgAAAAAEAAQA9QAAAIgDAAAAAA==&#10;" path="m78,c,,,120,78,120,155,120,155,,78,xe" fillcolor="#fcd8be" stroked="f">
                        <v:path arrowok="t" o:connecttype="custom" o:connectlocs="39,0;39,61;39,0" o:connectangles="0,0,0"/>
                      </v:shape>
                      <v:shape id="Freeform 981" o:spid="_x0000_s2004" style="position:absolute;left:10581;top:26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3UsMA&#10;AADcAAAADwAAAGRycy9kb3ducmV2LnhtbESPQWsCMRSE7wX/Q3hCbzVrBSu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b3UsMAAADcAAAADwAAAAAAAAAAAAAAAACYAgAAZHJzL2Rv&#10;d25yZXYueG1sUEsFBgAAAAAEAAQA9QAAAIgDAAAAAA==&#10;" path="m78,c,,,120,78,120,155,120,155,,78,xe" fillcolor="#fcd8be" stroked="f">
                        <v:path arrowok="t" o:connecttype="custom" o:connectlocs="39,0;39,60;39,0" o:connectangles="0,0,0"/>
                      </v:shape>
                      <v:shape id="Freeform 982" o:spid="_x0000_s2005" style="position:absolute;left:7434;top:36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vJsMA&#10;AADcAAAADwAAAGRycy9kb3ducmV2LnhtbESPQWsCMRSE7wX/Q3iCt5q1Fp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9vJsMAAADcAAAADwAAAAAAAAAAAAAAAACYAgAAZHJzL2Rv&#10;d25yZXYueG1sUEsFBgAAAAAEAAQA9QAAAIgDAAAAAA==&#10;" path="m77,c,,,120,77,120,154,120,155,,77,xe" fillcolor="#fcd8be" stroked="f">
                        <v:path arrowok="t" o:connecttype="custom" o:connectlocs="39,0;39,60;39,0" o:connectangles="0,0,0"/>
                      </v:shape>
                      <v:shape id="Freeform 983" o:spid="_x0000_s2006" style="position:absolute;left:10391;top:69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PKvcMA&#10;AADcAAAADwAAAGRycy9kb3ducmV2LnhtbESPQWsCMRSE7wX/Q3iCt5q1Up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PKvcMAAADcAAAADwAAAAAAAAAAAAAAAACYAgAAZHJzL2Rv&#10;d25yZXYueG1sUEsFBgAAAAAEAAQA9QAAAIgDAAAAAA==&#10;" path="m78,c,,,120,78,120,155,120,155,,78,xe" fillcolor="#fcd8be" stroked="f">
                        <v:path arrowok="t" o:connecttype="custom" o:connectlocs="39,0;39,60;39,0" o:connectangles="0,0,0"/>
                      </v:shape>
                      <v:shape id="Freeform 984" o:spid="_x0000_s2007" style="position:absolute;left:10594;top:629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T+cYA&#10;AADcAAAADwAAAGRycy9kb3ducmV2LnhtbESPT2vCQBTE7wW/w/KEXopuWiFKdBXpP4rQotGLt0f2&#10;mQSzb9PdbZJ++26h0OMwM79hVpvBNKIj52vLCu6nCQjiwuqaSwWn48tkAcIHZI2NZVLwTR4269HN&#10;CjNtez5Ql4dSRAj7DBVUIbSZlL6oyKCf2pY4ehfrDIYoXSm1wz7CTSMfkiSVBmuOCxW29FhRcc2/&#10;jIKPp3Pbzd6fe73Pdy6l10+/u0OlbsfDdgki0BD+w3/tN61gNk/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bT+cYAAADcAAAADwAAAAAAAAAAAAAAAACYAgAAZHJz&#10;L2Rvd25yZXYueG1sUEsFBgAAAAAEAAQA9QAAAIsDAAAAAA==&#10;" path="m77,c,,,120,77,120,154,120,154,,77,xe" fillcolor="#fcd8be" stroked="f">
                        <v:path arrowok="t" o:connecttype="custom" o:connectlocs="39,0;39,60;39,0" o:connectangles="0,0,0"/>
                      </v:shape>
                      <v:shape id="Freeform 985" o:spid="_x0000_s2008" style="position:absolute;left:10607;top:70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xUcMA&#10;AADcAAAADwAAAGRycy9kb3ducmV2LnhtbESPQWsCMRSE7wX/Q3hCbzVrCy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3xUcMAAADcAAAADwAAAAAAAAAAAAAAAACYAgAAZHJzL2Rv&#10;d25yZXYueG1sUEsFBgAAAAAEAAQA9QAAAIgDAAAAAA==&#10;" path="m78,c1,,,120,78,120,155,120,155,,78,xe" fillcolor="#fcd8be" stroked="f">
                        <v:path arrowok="t" o:connecttype="custom" o:connectlocs="39,0;39,60;39,0" o:connectangles="0,0,0"/>
                      </v:shape>
                      <v:shape id="Freeform 986" o:spid="_x0000_s2009" style="position:absolute;left:10584;top:6150;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iEMMA&#10;AADcAAAADwAAAGRycy9kb3ducmV2LnhtbERPz2vCMBS+C/sfwht4kZmq4EZnlDHnGIJDq5fdHs1b&#10;W9a8dEls639vDoLHj+/3YtWbWrTkfGVZwWScgCDOra64UHA6bp5eQPiArLG2TAou5GG1fBgsMNW2&#10;4wO1WShEDGGfooIyhCaV0uclGfRj2xBH7tc6gyFCV0jtsIvhppbTJJlLgxXHhhIbei8p/8vORsH3&#10;+qdpZ7uPTu+zrZvT57/fjlCp4WP/9goiUB/u4pv7SyuYPce1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XiEMMAAADcAAAADwAAAAAAAAAAAAAAAACYAgAAZHJzL2Rv&#10;d25yZXYueG1sUEsFBgAAAAAEAAQA9QAAAIgDAAAAAA==&#10;" path="m77,c,,,120,77,120,154,120,154,,77,xe" fillcolor="#fcd8be" stroked="f">
                        <v:path arrowok="t" o:connecttype="custom" o:connectlocs="39,0;39,61;39,0" o:connectangles="0,0,0"/>
                      </v:shape>
                      <v:shape id="Freeform 987" o:spid="_x0000_s2010" style="position:absolute;left:9851;top:62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AuMMA&#10;AADcAAAADwAAAGRycy9kb3ducmV2LnhtbESPQWsCMRSE7wX/Q3iCt5q1gtXVKHZpoXirevH2snlu&#10;FjcvyyZdt/++EQo9DjPzDbPZDa4RPXWh9qxgNs1AEJfe1FwpOJ8+npcgQkQ22HgmBT8UYLcdPW0w&#10;N/7OX9QfYyUShEOOCmyMbS5lKC05DFPfEifv6juHMcmukqbDe4K7Rr5k2UI6rDktWGypsFTejt9O&#10;weGiF299XZB+9+6mi0HbrNFKTcbDfg0i0hD/w3/tT6Ng/rq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7AuMMAAADcAAAADwAAAAAAAAAAAAAAAACYAgAAZHJzL2Rv&#10;d25yZXYueG1sUEsFBgAAAAAEAAQA9QAAAIgDAAAAAA==&#10;" path="m77,c,,,120,77,120,155,120,155,,77,xe" fillcolor="#fcd8be" stroked="f">
                        <v:path arrowok="t" o:connecttype="custom" o:connectlocs="38,0;38,60;38,0" o:connectangles="0,0,0"/>
                      </v:shape>
                      <v:shape id="Freeform 988" o:spid="_x0000_s2011" style="position:absolute;left:10131;top:6758;width:75;height:6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0icEA&#10;AADcAAAADwAAAGRycy9kb3ducmV2LnhtbERPyWrDMBC9F/IPYgq5NXIbMMG1HEpNSiE5ZKPnwZrK&#10;otbIWGqi/H10KPT4eHu9Tm4QF5qC9azgeVGAIO68tmwUnE+bpxWIEJE1Dp5JwY0CrJvZQ42V9lc+&#10;0OUYjcghHCpU0Mc4VlKGrieHYeFH4sx9+8lhzHAyUk94zeFukC9FUUqHlnNDjyO999T9HH+dgnbf&#10;4tLa3cfX6VzuTBuT2ZZJqfljensFESnFf/Gf+1MrWK7y/HwmHwH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ENInBAAAA3AAAAA8AAAAAAAAAAAAAAAAAmAIAAGRycy9kb3du&#10;cmV2LnhtbFBLBQYAAAAABAAEAPUAAACGAwAAAAA=&#10;" path="m77,120v16,,28,-5,38,-13c115,107,115,107,115,107,150,78,140,6,85,v5,18,10,35,14,52c95,35,90,18,85,,83,,80,,77,,,,,120,77,120xe" fillcolor="#fcd8be" stroked="f">
                        <v:path arrowok="t" o:connecttype="custom" o:connectlocs="39,60;58,54;58,54;43,0;50,26;43,0;39,0;39,60" o:connectangles="0,0,0,0,0,0,0,0"/>
                      </v:shape>
                      <v:shape id="Freeform 989" o:spid="_x0000_s2012" style="position:absolute;left:10069;top:6414;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YcAA&#10;AADcAAAADwAAAGRycy9kb3ducmV2LnhtbESP0YrCMBRE34X9h3AXfBFNrSDaNYoIQh+1+gGX5tqW&#10;bW5KEmv9eyMIPg4zc4bZ7AbTip6cbywrmM8SEMSl1Q1XCq6X43QFwgdkja1lUvAkD7vtz2iDmbYP&#10;PlNfhEpECPsMFdQhdJmUvqzJoJ/Zjjh6N+sMhihdJbXDR4SbVqZJspQGG44LNXZ0qKn8L+5GwR5v&#10;fV4WtJ6keXq6LiYurdApNf4d9n8gAg3hG/60c61gsZrD+0w8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5YcAAAADcAAAADwAAAAAAAAAAAAAAAACYAgAAZHJzL2Rvd25y&#10;ZXYueG1sUEsFBgAAAAAEAAQA9QAAAIUDAAAAAA==&#10;" path="m67,c42,,25,13,16,30v,,,,,c,62,12,108,51,118,48,111,45,102,42,94v3,8,6,17,9,24c56,119,61,120,67,120,144,120,144,,67,xe" fillcolor="#fcd8be" stroked="f">
                        <v:path arrowok="t" o:connecttype="custom" o:connectlocs="34,0;8,15;8,15;26,59;21,47;26,59;34,60;34,0" o:connectangles="0,0,0,0,0,0,0,0"/>
                      </v:shape>
                      <v:shape id="Freeform 990" o:spid="_x0000_s2013" style="position:absolute;left:10057;top:65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i7sIA&#10;AADcAAAADwAAAGRycy9kb3ducmV2LnhtbESPQYvCMBSE7wv+h/AEb2uqgkg1ihYXlr2t68XbS/Ns&#10;is1LaWKt/94sLOxxmJlvmM1ucI3oqQu1ZwWzaQaCuPSm5krB+efjfQUiRGSDjWdS8KQAu+3obYO5&#10;8Q/+pv4UK5EgHHJUYGNscylDaclhmPqWOHlX3zmMSXaVNB0+Etw1cp5lS+mw5rRgsaXCUnk73Z2C&#10;r4teHvq6IH307qaLQdus0UpNxsN+DSLSEP/Df+1Po2Cxms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yLuwgAAANwAAAAPAAAAAAAAAAAAAAAAAJgCAABkcnMvZG93&#10;bnJldi54bWxQSwUGAAAAAAQABAD1AAAAhwMAAAAA&#10;" path="m78,c1,,,120,78,120,155,120,155,,78,xe" fillcolor="#fcd8be" stroked="f">
                        <v:path arrowok="t" o:connecttype="custom" o:connectlocs="39,0;39,60;39,0" o:connectangles="0,0,0"/>
                      </v:shape>
                      <v:shape id="Freeform 991" o:spid="_x0000_s2014" style="position:absolute;left:10121;top:55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HdcMA&#10;AADcAAAADwAAAGRycy9kb3ducmV2LnhtbESPT4vCMBTE7wv7HcJb2NuaqiD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OHdcMAAADcAAAADwAAAAAAAAAAAAAAAACYAgAAZHJzL2Rv&#10;d25yZXYueG1sUEsFBgAAAAAEAAQA9QAAAIgDAAAAAA==&#10;" path="m77,120c155,120,155,,77,,,,,120,77,120xe" fillcolor="#fcd8be" stroked="f">
                        <v:path arrowok="t" o:connecttype="custom" o:connectlocs="38,60;38,0;38,60" o:connectangles="0,0,0"/>
                      </v:shape>
                      <v:shape id="Freeform 992" o:spid="_x0000_s2015" style="position:absolute;left:9521;top:17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fAcMA&#10;AADcAAAADwAAAGRycy9kb3ducmV2LnhtbESPQWsCMRSE7wX/Q3iCt5pVi8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ofAcMAAADcAAAADwAAAAAAAAAAAAAAAACYAgAAZHJzL2Rv&#10;d25yZXYueG1sUEsFBgAAAAAEAAQA9QAAAIgDAAAAAA==&#10;" path="m77,c,,,120,77,120,155,120,155,,77,xe" fillcolor="#fcd8be" stroked="f">
                        <v:path arrowok="t" o:connecttype="custom" o:connectlocs="38,0;38,60;38,0" o:connectangles="0,0,0"/>
                      </v:shape>
                      <v:shape id="Freeform 993" o:spid="_x0000_s2016" style="position:absolute;left:10577;top:18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6msMA&#10;AADcAAAADwAAAGRycy9kb3ducmV2LnhtbESPQWsCMRSE7wX/Q3iCt5pVqc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a6msMAAADcAAAADwAAAAAAAAAAAAAAAACYAgAAZHJzL2Rv&#10;d25yZXYueG1sUEsFBgAAAAAEAAQA9QAAAIgDAAAAAA==&#10;" path="m78,c1,,,120,78,120,155,120,155,,78,xe" fillcolor="#fcd8be" stroked="f">
                        <v:path arrowok="t" o:connecttype="custom" o:connectlocs="39,0;39,60;39,0" o:connectangles="0,0,0"/>
                      </v:shape>
                      <v:shape id="Freeform 994" o:spid="_x0000_s2017" style="position:absolute;left:9941;top:68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7cMA&#10;AADcAAAADwAAAGRycy9kb3ducmV2LnhtbESPQWvCQBSE7wX/w/KE3urGFoJ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k7cMAAADcAAAADwAAAAAAAAAAAAAAAACYAgAAZHJzL2Rv&#10;d25yZXYueG1sUEsFBgAAAAAEAAQA9QAAAIgDAAAAAA==&#10;" path="m78,120c155,120,155,,78,,,,,120,78,120xe" fillcolor="#fcd8be" stroked="f">
                        <v:path arrowok="t" o:connecttype="custom" o:connectlocs="39,60;39,0;39,60" o:connectangles="0,0,0"/>
                      </v:shape>
                      <v:shape id="Freeform 995" o:spid="_x0000_s2018" style="position:absolute;left:10394;top:6828;width:65;height:60;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5FcUA&#10;AADcAAAADwAAAGRycy9kb3ducmV2LnhtbESPQWvCQBSE74L/YXlCb3VjW1uJrmIXC56K2orXR/aZ&#10;BLNvk+yq8d+7hYLHYWa+YWaLzlbiQq0vHSsYDRMQxJkzJecKfn++nicgfEA2WDkmBTfysJj3ezNM&#10;jbvyli67kIsIYZ+igiKEOpXSZwVZ9ENXE0fv6FqLIco2l6bFa4TbSr4kybu0WHJcKLAmXVB22p2t&#10;gs+3cab18XAaN6vNvjvoW/PdaKWeBt1yCiJQFx7h//baKHidfMD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kVxQAAANwAAAAPAAAAAAAAAAAAAAAAAJgCAABkcnMv&#10;ZG93bnJldi54bWxQSwUGAAAAAAQABAD1AAAAigMAAAAA&#10;" path="m100,4c93,1,86,,77,,,,,120,77,120v27,,44,-14,52,-33c120,59,110,32,100,4xe" fillcolor="#fcd8be" stroked="f">
                        <v:path arrowok="t" o:connecttype="custom" o:connectlocs="50,2;39,0;39,60;65,44;50,2" o:connectangles="0,0,0,0,0"/>
                      </v:shape>
                      <v:shape id="Freeform 996" o:spid="_x0000_s2019" style="position:absolute;left:9887;top:66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VBL8A&#10;AADcAAAADwAAAGRycy9kb3ducmV2LnhtbERPTYvCMBC9C/sfwix409QVRLpG0bKCeNP1srdJMzbF&#10;ZlKaWOu/Nwdhj4/3vdoMrhE9daH2rGA2zUAQl97UXCm4/O4nSxAhIhtsPJOCJwXYrD9GK8yNf/CJ&#10;+nOsRArhkKMCG2ObSxlKSw7D1LfEibv6zmFMsKuk6fCRwl0jv7JsIR3WnBostlRYKm/nu1Nw/NOL&#10;XV8XpH+8u+li0DZrtFLjz2H7DSLSEP/Fb/fBKJgv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JxUEvwAAANwAAAAPAAAAAAAAAAAAAAAAAJgCAABkcnMvZG93bnJl&#10;di54bWxQSwUGAAAAAAQABAD1AAAAhAMAAAAA&#10;" path="m78,120c155,120,155,,78,,1,,,120,78,120xe" fillcolor="#fcd8be" stroked="f">
                        <v:path arrowok="t" o:connecttype="custom" o:connectlocs="39,60;39,0;39,60" o:connectangles="0,0,0"/>
                      </v:shape>
                      <v:shape id="Freeform 997" o:spid="_x0000_s2020" style="position:absolute;left:10253;top:7041;width:45;height:59;visibility:visible;mso-wrap-style:square;v-text-anchor:top" coordsize="8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il8UA&#10;AADcAAAADwAAAGRycy9kb3ducmV2LnhtbESP3WoCMRSE7wt9h3AE72rWVsRujdIfFIUiasXrw+Z0&#10;s3RzsiRxXX36Rij0cpiZb5jpvLO1aMmHyrGC4SADQVw4XXGp4PC1eJiACBFZY+2YFFwowHx2fzfF&#10;XLsz76jdx1IkCIccFZgYm1zKUBiyGAauIU7et/MWY5K+lNrjOcFtLR+zbCwtVpwWDDb0bqj42Z+s&#10;greP5Vh+st9e12bdjjbWHBflTql+r3t9ARGpi//hv/ZKK3iaPMPt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qKXxQAAANwAAAAPAAAAAAAAAAAAAAAAAJgCAABkcnMv&#10;ZG93bnJldi54bWxQSwUGAAAAAAQABAD1AAAAigMAAAAA&#10;" path="m13,c8,,4,1,,2,11,41,22,79,33,117,89,99,83,,13,xe" fillcolor="#fcd8be" stroked="f">
                        <v:path arrowok="t" o:connecttype="custom" o:connectlocs="7,0;0,1;17,59;7,0" o:connectangles="0,0,0,0"/>
                      </v:shape>
                      <v:shape id="Freeform 998" o:spid="_x0000_s2021" style="position:absolute;left:10254;top:69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P38AA&#10;AADcAAAADwAAAGRycy9kb3ducmV2LnhtbERPz2vCMBS+C/4P4Qm7aaoDmZ2xzKIwdpt62e2leWtK&#10;m5fSxNr998thsOPH93tfTK4TIw2h8axgvcpAEFfeNFwruF3PyxcQISIb7DyTgh8KUBzmsz3mxj/4&#10;k8ZLrEUK4ZCjAhtjn0sZKksOw8r3xIn79oPDmOBQSzPgI4W7Tm6ybCsdNpwaLPZUWqray90p+PjS&#10;2+PYlKRP3rW6nLTNOq3U02J6ewURaYr/4j/3u1HwvEv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iP38AAAADcAAAADwAAAAAAAAAAAAAAAACYAgAAZHJzL2Rvd25y&#10;ZXYueG1sUEsFBgAAAAAEAAQA9QAAAIUDAAAAAA==&#10;" path="m77,c,,,120,77,120,154,120,155,,77,xe" fillcolor="#fcd8be" stroked="f">
                        <v:path arrowok="t" o:connecttype="custom" o:connectlocs="39,0;39,60;39,0" o:connectangles="0,0,0"/>
                      </v:shape>
                      <v:shape id="Freeform 999" o:spid="_x0000_s2022" style="position:absolute;left:10298;top:7292;width:77;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vZ8QA&#10;AADcAAAADwAAAGRycy9kb3ducmV2LnhtbESPQWsCMRSE7wX/Q3iCt5pVodStUaogemmh6wo9PjbP&#10;zdLNy5JEd/33plDocZiZb5jVZrCtuJEPjWMFs2kGgrhyuuFaQXnaP7+CCBFZY+uYFNwpwGY9elph&#10;rl3PX3QrYi0ShEOOCkyMXS5lqAxZDFPXESfv4rzFmKSvpfbYJ7ht5TzLXqTFhtOCwY52hqqf4moV&#10;9NvSny+H8NlK873Dvf0oFqVWajIe3t9ARBrif/ivfdQKFssZ/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172fEAAAA3AAAAA8AAAAAAAAAAAAAAAAAmAIAAGRycy9k&#10;b3ducmV2LnhtbFBLBQYAAAAABAAEAPUAAACJAwAAAAA=&#10;" path="m76,c67,,58,2,51,5v4,13,7,26,11,39c58,31,55,18,51,5,,28,8,120,76,120v2,,4,,6,c82,120,82,120,82,120,153,113,151,,76,xe" fillcolor="#fcd8be" stroked="f">
                        <v:path arrowok="t" o:connecttype="custom" o:connectlocs="38,0;26,3;31,22;26,3;38,60;41,60;41,60;38,0" o:connectangles="0,0,0,0,0,0,0,0"/>
                      </v:shape>
                      <v:shape id="Freeform 1000" o:spid="_x0000_s2023" style="position:absolute;left:10351;top:634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0M8MA&#10;AADcAAAADwAAAGRycy9kb3ducmV2LnhtbESPQWsCMRSE7wX/Q3iCt5pVQepqFF0qlN6qXry9bJ6b&#10;xc3LsknX9d83hUKPw8x8w2x2g2tET12oPSuYTTMQxKU3NVcKLufj6xuIEJENNp5JwZMC7Lajlw3m&#10;xj/4i/pTrESCcMhRgY2xzaUMpSWHYepb4uTdfOcwJtlV0nT4SHDXyHmWLaXDmtOCxZYKS+X99O0U&#10;fF718tDXBel37+66GLTNGq3UZDzs1yAiDfE//Nf+MAoWq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a0M8MAAADcAAAADwAAAAAAAAAAAAAAAACYAgAAZHJzL2Rv&#10;d25yZXYueG1sUEsFBgAAAAAEAAQA9QAAAIgDAAAAAA==&#10;" path="m78,120c155,120,155,,78,,,,,120,78,120xe" fillcolor="#fcd8be" stroked="f">
                        <v:path arrowok="t" o:connecttype="custom" o:connectlocs="39,60;39,0;39,60" o:connectangles="0,0,0"/>
                      </v:shape>
                      <v:shape id="Freeform 1001" o:spid="_x0000_s2024" style="position:absolute;left:10151;top:735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RqMMA&#10;AADcAAAADwAAAGRycy9kb3ducmV2LnhtbESPQWsCMRSE7wX/Q3hCbzVrBamrUXRRkN6qXry9bJ6b&#10;xc3LsknX7b83hUKPw8x8w6w2g2tET12oPSuYTjIQxKU3NVcKLufD2weIEJENNp5JwQ8F2KxHLyvM&#10;jX/wF/WnWIkE4ZCjAhtjm0sZSksOw8S3xMm7+c5hTLKrpOnwkeCuke9ZNpcOa04LFlsqLJX307dT&#10;8HnV811fF6T33t11MWibNVqp1/GwXYKINMT/8F/7aBTMF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oRqMMAAADcAAAADwAAAAAAAAAAAAAAAACYAgAAZHJzL2Rv&#10;d25yZXYueG1sUEsFBgAAAAAEAAQA9QAAAIgDAAAAAA==&#10;" path="m78,120c155,120,155,,78,,,,,120,78,120xe" fillcolor="#fcd8be" stroked="f">
                        <v:path arrowok="t" o:connecttype="custom" o:connectlocs="39,60;39,0;39,60" o:connectangles="0,0,0"/>
                      </v:shape>
                      <v:shape id="Freeform 1002" o:spid="_x0000_s2025" style="position:absolute;left:10187;top:75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J3MMA&#10;AADcAAAADwAAAGRycy9kb3ducmV2LnhtbESPQWsCMRSE7wX/Q3iCt5q1FtHVKHaxUHqrevH2snlu&#10;Fjcvyyau23/fFAo9DjPzDbPZDa4RPXWh9qxgNs1AEJfe1FwpOJ/en5cgQkQ22HgmBd8UYLcdPW0w&#10;N/7BX9QfYyUShEOOCmyMbS5lKC05DFPfEifv6juHMcmukqbDR4K7Rr5k2UI6rDktWGypsFTejnen&#10;4POiF299XZA+eHfTxaBt1milJuNhvwYRaYj/4b/2h1EwX7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OJ3MMAAADcAAAADwAAAAAAAAAAAAAAAACYAgAAZHJzL2Rv&#10;d25yZXYueG1sUEsFBgAAAAAEAAQA9QAAAIgDAAAAAA==&#10;" path="m78,120c155,120,155,,78,,1,,,120,78,120xe" fillcolor="#fcd8be" stroked="f">
                        <v:path arrowok="t" o:connecttype="custom" o:connectlocs="39,60;39,0;39,60" o:connectangles="0,0,0"/>
                      </v:shape>
                      <v:shape id="Freeform 1003" o:spid="_x0000_s2026" style="position:absolute;left:10171;top:654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sR8MA&#10;AADcAAAADwAAAGRycy9kb3ducmV2LnhtbESPQWsCMRSE7wX/Q3iCt5q1UtHVKHaxUHqrevH2snlu&#10;Fjcvyyau23/fFAo9DjPzDbPZDa4RPXWh9qxgNs1AEJfe1FwpOJ/en5cgQkQ22HgmBd8UYLcdPW0w&#10;N/7BX9QfYyUShEOOCmyMbS5lKC05DFPfEifv6juHMcmukqbDR4K7Rr5k2UI6rDktWGypsFTejnen&#10;4POiF299XZA+eHfTxaBt1milJuNhvwYRaYj/4b/2h1EwX7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8sR8MAAADcAAAADwAAAAAAAAAAAAAAAACYAgAAZHJzL2Rv&#10;d25yZXYueG1sUEsFBgAAAAAEAAQA9QAAAIgDAAAAAA==&#10;" path="m77,c,,,120,77,120,155,120,155,,77,xe" fillcolor="#fcd8be" stroked="f">
                        <v:path arrowok="t" o:connecttype="custom" o:connectlocs="38,0;38,60;38,0" o:connectangles="0,0,0"/>
                      </v:shape>
                      <v:shape id="Freeform 1004" o:spid="_x0000_s2027" style="position:absolute;left:10221;top:7042;width:48;height:59;visibility:visible;mso-wrap-style:square;v-text-anchor:top" coordsize="9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MOcYA&#10;AADcAAAADwAAAGRycy9kb3ducmV2LnhtbESPQWvCQBSE70L/w/IKvUjd1NrQpllFCxXBk6l6fmRf&#10;k5Ds2zS7xvjvXUHocZiZb5h0MZhG9NS5yrKCl0kEgji3uuJCwf7n+/kdhPPIGhvLpOBCDhbzh1GK&#10;ibZn3lGf+UIECLsEFZTet4mULi/JoJvYljh4v7Yz6IPsCqk7PAe4aeQ0imJpsOKwUGJLXyXldXYy&#10;CtYnm23rfnVs34bDbjWzxz83Xiv19DgsP0F4Gvx/+N7eaAWvHzHczo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sMOcYAAADcAAAADwAAAAAAAAAAAAAAAACYAgAAZHJz&#10;L2Rvd25yZXYueG1sUEsFBgAAAAAEAAQA9QAAAIsDAAAAAA==&#10;" path="m77,118v8,,15,-1,20,-3c87,77,76,39,65,,,12,5,118,77,118xe" fillcolor="#fcd8be" stroked="f">
                        <v:path arrowok="t" o:connecttype="custom" o:connectlocs="38,59;48,58;32,0;38,59" o:connectangles="0,0,0,0"/>
                      </v:shape>
                      <v:shape id="Freeform 1005" o:spid="_x0000_s2028" style="position:absolute;left:10037;top:62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Xq8MA&#10;AADcAAAADwAAAGRycy9kb3ducmV2LnhtbESPQWsCMRSE7wX/Q3iCt5q1gt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EXq8MAAADcAAAADwAAAAAAAAAAAAAAAACYAgAAZHJzL2Rv&#10;d25yZXYueG1sUEsFBgAAAAAEAAQA9QAAAIgDAAAAAA==&#10;" path="m78,120c155,120,155,,78,,1,,,120,78,120xe" fillcolor="#fcd8be" stroked="f">
                        <v:path arrowok="t" o:connecttype="custom" o:connectlocs="39,60;39,0;39,60" o:connectangles="0,0,0"/>
                      </v:shape>
                      <v:shape id="Freeform 1006" o:spid="_x0000_s2029" style="position:absolute;left:9864;top:299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E6sMA&#10;AADcAAAADwAAAGRycy9kb3ducmV2LnhtbERPz2vCMBS+C/sfwht4kZmqIFtnlDHnGIJDq5fdHs1b&#10;W9a8dEls639vDoLHj+/3YtWbWrTkfGVZwWScgCDOra64UHA6bp6eQfiArLG2TAou5GG1fBgsMNW2&#10;4wO1WShEDGGfooIyhCaV0uclGfRj2xBH7tc6gyFCV0jtsIvhppbTJJlLgxXHhhIbei8p/8vORsH3&#10;+qdpZ7uPTu+zrZvT57/fjlCp4WP/9goiUB/u4pv7SyuYvcS1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kE6sMAAADcAAAADwAAAAAAAAAAAAAAAACYAgAAZHJzL2Rv&#10;d25yZXYueG1sUEsFBgAAAAAEAAQA9QAAAIgDAAAAAA==&#10;" path="m77,120c154,120,154,,77,,,,,120,77,120xe" fillcolor="#fcd8be" stroked="f">
                        <v:path arrowok="t" o:connecttype="custom" o:connectlocs="39,60;39,0;39,60" o:connectangles="0,0,0"/>
                      </v:shape>
                      <v:shape id="Freeform 1007" o:spid="_x0000_s2030" style="position:absolute;left:9917;top:1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ImQsMA&#10;AADcAAAADwAAAGRycy9kb3ducmV2LnhtbESPQWsCMRSE7wX/Q3iCt5pVQe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ImQsMAAADcAAAADwAAAAAAAAAAAAAAAACYAgAAZHJzL2Rv&#10;d25yZXYueG1sUEsFBgAAAAAEAAQA9QAAAIgDAAAAAA==&#10;" path="m78,c1,,,120,78,120,155,120,155,,78,xe" fillcolor="#fcd8be" stroked="f">
                        <v:path arrowok="t" o:connecttype="custom" o:connectlocs="39,0;39,60;39,0" o:connectangles="0,0,0"/>
                      </v:shape>
                      <v:shape id="Freeform 1008" o:spid="_x0000_s2031" style="position:absolute;left:9914;top:159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9QDsMA&#10;AADcAAAADwAAAGRycy9kb3ducmV2LnhtbERPy2rCQBTdF/oPwy10U3TiA5HUUYraIkJLjW7cXTK3&#10;SWjmTpyZJvHvnYXQ5eG8F6ve1KIl5yvLCkbDBARxbnXFhYLT8X0wB+EDssbaMim4kofV8vFhgam2&#10;HR+ozUIhYgj7FBWUITSplD4vyaAf2oY4cj/WGQwRukJqh10MN7UcJ8lMGqw4NpTY0Lqk/Df7Mwq+&#10;NuemnXxuO/2d7d2MPi5+/4JKPT/1b68gAvXhX3x377SCaRLnx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9QDsMAAADcAAAADwAAAAAAAAAAAAAAAACYAgAAZHJzL2Rv&#10;d25yZXYueG1sUEsFBgAAAAAEAAQA9QAAAIgDAAAAAA==&#10;" path="m77,c,,,120,77,120,154,120,154,,77,xe" fillcolor="#fcd8be" stroked="f">
                        <v:path arrowok="t" o:connecttype="custom" o:connectlocs="39,0;39,60;39,0" o:connectangles="0,0,0"/>
                      </v:shape>
                    </v:group>
                    <v:shape id="Freeform 1009" o:spid="_x0000_s2032" style="position:absolute;left:62718;top:137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F5L4A&#10;AADaAAAADwAAAGRycy9kb3ducmV2LnhtbERPPW/CMBDdkfofrKvEBk47IJTGQRC1UtWtwMJ2jq9x&#10;RHyObDek/x4PlRif3ne1m90gJgqx96zgZV2AIG696blTcD59rLYgYkI2OHgmBX8UYVc/LSosjb/x&#10;N03H1IkcwrFEBTalsZQytpYcxrUfiTP344PDlGHopAl4y+FukK9FsZEOe84NFkdqLLXX469T8HXR&#10;m8PUN6TfvbvqZta2GLRSy+d5/wYi0Zwe4n/3p1GQt+Yr+QbI+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dReS+AAAA2gAAAA8AAAAAAAAAAAAAAAAAmAIAAGRycy9kb3ducmV2&#10;LnhtbFBLBQYAAAAABAAEAPUAAACDAwAAAAA=&#10;" path="m78,120c155,120,155,,78,,1,,,120,78,120xe" fillcolor="#fcd8be" stroked="f">
                      <v:path arrowok="t" o:connecttype="custom" o:connectlocs="24925,38100;24925,0;24925,38100" o:connectangles="0,0,0"/>
                    </v:shape>
                    <v:shape id="Freeform 1010" o:spid="_x0000_s2033" style="position:absolute;left:63969;top:15538;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Fu8QA&#10;AADaAAAADwAAAGRycy9kb3ducmV2LnhtbESPQUvEMBSE7wv+h/AEL2JTXVi0Nl2WVRdZWNHqxduj&#10;ebbF5iUmsa3/3gjCHoeZ+YYp17MZxEg+9JYVXGY5COLG6p5bBW+vDxfXIEJE1jhYJgU/FGBdnSxK&#10;LLSd+IXGOrYiQTgUqKCL0RVShqYjgyGzjjh5H9YbjEn6VmqPU4KbQV7l+Uoa7DktdOho21HzWX8b&#10;BU93725cHu4n/Vzv/Yp2X2F/jkqdnc6bWxCR5ngM/7cftYIb+LuSboC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iBbvEAAAA2gAAAA8AAAAAAAAAAAAAAAAAmAIAAGRycy9k&#10;b3ducmV2LnhtbFBLBQYAAAAABAAEAPUAAACJAwAAAAA=&#10;" path="m77,c,,,120,77,120,154,120,154,,77,xe" fillcolor="#fcd8be" stroked="f">
                      <v:path arrowok="t" o:connecttype="custom" o:connectlocs="24448,0;24448,38100;24448,0" o:connectangles="0,0,0"/>
                    </v:shape>
                    <v:shape id="Freeform 1011" o:spid="_x0000_s2034" style="position:absolute;left:63633;top:18611;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IcIA&#10;AADbAAAADwAAAGRycy9kb3ducmV2LnhtbESPQWvDMAyF74P9B6PBbouzHsrI6pY2rFB6W7dLb3Ks&#10;xaGxHGI3Tf/9dBjsJvGe3vu02syhVxONqYts4LUoQRE30XXcGvj+2r+8gUoZ2WEfmQzcKcFm/fiw&#10;wsrFG3/SdMqtkhBOFRrwOQ+V1qnxFDAVcSAW7SeOAbOsY6vdiDcJD71elOVSB+xYGjwOVHtqLqdr&#10;MHA82+Vu6mqyHzFcbD1bX/bWmOenefsOKtOc/81/1wcn+EIv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P4hwgAAANsAAAAPAAAAAAAAAAAAAAAAAJgCAABkcnMvZG93&#10;bnJldi54bWxQSwUGAAAAAAQABAD1AAAAhwMAAAAA&#10;" path="m78,c,,,120,78,120,155,120,155,,78,xe" fillcolor="#fcd8be" stroked="f">
                      <v:path arrowok="t" o:connecttype="custom" o:connectlocs="24605,0;24605,38100;24605,0" o:connectangles="0,0,0"/>
                    </v:shape>
                    <v:shape id="Freeform 1012" o:spid="_x0000_s2035" style="position:absolute;left:63125;top:1517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bur8A&#10;AADbAAAADwAAAGRycy9kb3ducmV2LnhtbERPTYvCMBC9C/6HMII3Td2DSNcou8UF8bbqxdukmW2K&#10;zaQ0sdZ/vxEEb/N4n7PeDq4RPXWh9qxgMc9AEJfe1FwpOJ9+ZisQISIbbDyTggcF2G7GozXmxt/5&#10;l/pjrEQK4ZCjAhtjm0sZSksOw9y3xIn7853DmGBXSdPhPYW7Rn5k2VI6rDk1WGypsFRejzen4HDR&#10;y+++LkjvvLvqYtA2a7RS08nw9Qki0hDf4pd7b9L8BTx/S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Fu6vwAAANsAAAAPAAAAAAAAAAAAAAAAAJgCAABkcnMvZG93bnJl&#10;di54bWxQSwUGAAAAAAQABAD1AAAAhAMAAAAA&#10;" path="m78,c,,,120,78,120,155,120,155,,78,xe" fillcolor="#fcd8be" stroked="f">
                      <v:path arrowok="t" o:connecttype="custom" o:connectlocs="24605,0;24605,38100;24605,0" o:connectangles="0,0,0"/>
                    </v:shape>
                    <v:shape id="Freeform 1013" o:spid="_x0000_s2036" style="position:absolute;left:63271;top:17913;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6/ScMA&#10;AADbAAAADwAAAGRycy9kb3ducmV2LnhtbERPTWvCQBC9C/0PyxR6kbpRQUp0lVJtEUFpoxdvQ3aa&#10;hGZn4+42Sf99VxC8zeN9zmLVm1q05HxlWcF4lIAgzq2uuFBwOr4/v4DwAVljbZkU/JGH1fJhsMBU&#10;246/qM1CIWII+xQVlCE0qZQ+L8mgH9mGOHLf1hkMEbpCaoddDDe1nCTJTBqsODaU2NBbSflP9msU&#10;HNbnpp3uN53+zHZuRh8XvxuiUk+P/escRKA+3MU391bH+RO4/h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6/ScMAAADbAAAADwAAAAAAAAAAAAAAAACYAgAAZHJzL2Rv&#10;d25yZXYueG1sUEsFBgAAAAAEAAQA9QAAAIgDAAAAAA==&#10;" path="m77,c,,,120,77,120,154,120,154,,77,xe" fillcolor="#fcd8be" stroked="f">
                      <v:path arrowok="t" o:connecttype="custom" o:connectlocs="24448,0;24448,38100;24448,0" o:connectangles="0,0,0"/>
                    </v:shape>
                    <v:shape id="Freeform 1014" o:spid="_x0000_s2037" style="position:absolute;left:63017;top:1115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a0sMA&#10;AADbAAAADwAAAGRycy9kb3ducmV2LnhtbERPTWvCQBC9F/wPywi9FN1UQSR1FbFVRFA07aW3ITsm&#10;wexsurtN0n/fFQq9zeN9zmLVm1q05HxlWcHzOAFBnFtdcaHg4307moPwAVljbZkU/JCH1XLwsMBU&#10;244v1GahEDGEfYoKyhCaVEqfl2TQj21DHLmrdQZDhK6Q2mEXw00tJ0kykwYrjg0lNrQpKb9l30bB&#10;6fWzaafHt06fs4Ob0e7LH55Qqcdhv34BEagP/+I/917H+VO4/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Ia0sMAAADbAAAADwAAAAAAAAAAAAAAAACYAgAAZHJzL2Rv&#10;d25yZXYueG1sUEsFBgAAAAAEAAQA9QAAAIgDAAAAAA==&#10;" path="m77,c,,,120,77,120,154,120,154,,77,xe" fillcolor="#fcd8be" stroked="f">
                      <v:path arrowok="t" o:connecttype="custom" o:connectlocs="24448,0;24448,38100;24448,0" o:connectangles="0,0,0"/>
                    </v:shape>
                    <v:shape id="Freeform 1015" o:spid="_x0000_s2038" style="position:absolute;left:60839;top:1411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4Ir8A&#10;AADbAAAADwAAAGRycy9kb3ducmV2LnhtbERPS4vCMBC+L/gfwgh7W1NlEalG0eLCsjcfF2+TZmyK&#10;zaQ02dr99xtB8DYf33NWm8E1oqcu1J4VTCcZCOLSm5orBefT18cCRIjIBhvPpOCPAmzWo7cV5sbf&#10;+UD9MVYihXDIUYGNsc2lDKUlh2HiW+LEXX3nMCbYVdJ0eE/hrpGzLJtLhzWnBostFZbK2/HXKfi5&#10;6PmurwvSe+9uuhi0zRqt1Pt42C5BRBriS/x0f5s0/xM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T/givwAAANsAAAAPAAAAAAAAAAAAAAAAAJgCAABkcnMvZG93bnJl&#10;di54bWxQSwUGAAAAAAQABAD1AAAAhAMAAAAA&#10;" path="m77,120c155,120,155,,77,,,,,120,77,120xe" fillcolor="#fcd8be" stroked="f">
                      <v:path arrowok="t" o:connecttype="custom" o:connectlocs="24290,38100;24290,0;24290,38100" o:connectangles="0,0,0"/>
                    </v:shape>
                    <v:shape id="Freeform 1016" o:spid="_x0000_s2039" style="position:absolute;left:61156;top:1219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dub8A&#10;AADbAAAADwAAAGRycy9kb3ducmV2LnhtbERPS4vCMBC+L/gfwgh7W1OFFalG0eLCsjcfF2+TZmyK&#10;zaQ02dr99xtB8DYf33NWm8E1oqcu1J4VTCcZCOLSm5orBefT18cCRIjIBhvPpOCPAmzWo7cV5sbf&#10;+UD9MVYihXDIUYGNsc2lDKUlh2HiW+LEXX3nMCbYVdJ0eE/hrpGzLJtLhzWnBostFZbK2/HXKfi5&#10;6PmurwvSe+9uuhi0zRqt1Pt42C5BRBriS/x0f5s0/xM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125vwAAANsAAAAPAAAAAAAAAAAAAAAAAJgCAABkcnMvZG93bnJl&#10;di54bWxQSwUGAAAAAAQABAD1AAAAhAMAAAAA&#10;" path="m77,120c155,120,155,,77,,,,,120,77,120xe" fillcolor="#fcd8be" stroked="f">
                      <v:path arrowok="t" o:connecttype="custom" o:connectlocs="24290,38100;24290,0;24290,38100" o:connectangles="0,0,0"/>
                    </v:shape>
                    <v:shape id="Freeform 1017" o:spid="_x0000_s2040" style="position:absolute;left:61385;top:1123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DzsAA&#10;AADbAAAADwAAAGRycy9kb3ducmV2LnhtbERPPWvDMBDdA/kP4gLZYrkdTHGjmNakELI17dLtZF0t&#10;Y+tkLMVx/n1VKHS7x/u8fbW4Qcw0hc6zgocsB0HceNNxq+Dz4233BCJEZIODZ1JwpwDVYb3aY2n8&#10;jd9pvsRWpBAOJSqwMY6llKGx5DBkfiRO3LefHMYEp1aaCW8p3A3yMc8L6bDj1GBxpNpS01+uTsH5&#10;Sxevc1eTPnrX63rRNh+0UtvN8vIMItIS/8V/7pNJ8wv4/SUdIA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HDzsAAAADbAAAADwAAAAAAAAAAAAAAAACYAgAAZHJzL2Rvd25y&#10;ZXYueG1sUEsFBgAAAAAEAAQA9QAAAIUDAAAAAA==&#10;" path="m78,c1,,,120,78,120,155,120,155,,78,xe" fillcolor="#fcd8be" stroked="f">
                      <v:path arrowok="t" o:connecttype="custom" o:connectlocs="24925,0;24925,38100;24925,0" o:connectangles="0,0,0"/>
                    </v:shape>
                    <v:shape id="Freeform 1018" o:spid="_x0000_s2041" style="position:absolute;left:60477;top:18357;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c0cMA&#10;AADbAAAADwAAAGRycy9kb3ducmV2LnhtbERPTWvCQBC9F/oflil4KbqpBSvRVUpbiwgWjV68Ddlp&#10;EpqdTXfXJP57Vyj0No/3OfNlb2rRkvOVZQVPowQEcW51xYWC42E1nILwAVljbZkUXMjDcnF/N8dU&#10;24731GahEDGEfYoKyhCaVEqfl2TQj2xDHLlv6wyGCF0htcMuhptajpNkIg1WHBtKbOitpPwnOxsF&#10;X++npn3efnR6l23chD5//eYRlRo89K8zEIH68C/+c691nP8Ct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c0cMAAADbAAAADwAAAAAAAAAAAAAAAACYAgAAZHJzL2Rv&#10;d25yZXYueG1sUEsFBgAAAAAEAAQA9QAAAIgDAAAAAA==&#10;" path="m77,c,,,120,77,120,154,120,154,,77,xe" fillcolor="#fcd8be" stroked="f">
                      <v:path arrowok="t" o:connecttype="custom" o:connectlocs="24448,0;24448,38100;24448,0" o:connectangles="0,0,0"/>
                    </v:shape>
                    <v:shape id="Freeform 1019" o:spid="_x0000_s2042" style="position:absolute;left:62109;top:1572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yJ8IA&#10;AADbAAAADwAAAGRycy9kb3ducmV2LnhtbESPQWvDMAyF74P9B6PBbouzHsrI6pY2rFB6W7dLb3Ks&#10;xaGxHGI3Tf/9dBjsJvGe3vu02syhVxONqYts4LUoQRE30XXcGvj+2r+8gUoZ2WEfmQzcKcFm/fiw&#10;wsrFG3/SdMqtkhBOFRrwOQ+V1qnxFDAVcSAW7SeOAbOsY6vdiDcJD71elOVSB+xYGjwOVHtqLqdr&#10;MHA82+Vu6mqyHzFcbD1bX/bWmOenefsOKtOc/81/1wcn+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vInwgAAANsAAAAPAAAAAAAAAAAAAAAAAJgCAABkcnMvZG93&#10;bnJldi54bWxQSwUGAAAAAAQABAD1AAAAhwMAAAAA&#10;" path="m77,c,,,120,77,120,155,120,155,,77,xe" fillcolor="#fcd8be" stroked="f">
                      <v:path arrowok="t" o:connecttype="custom" o:connectlocs="24290,0;24290,38100;24290,0" o:connectangles="0,0,0"/>
                    </v:shape>
                    <v:shape id="Freeform 1020" o:spid="_x0000_s2043" style="position:absolute;left:62064;top:1203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XvMAA&#10;AADbAAAADwAAAGRycy9kb3ducmV2LnhtbERPPW/CMBDdK/EfrENiK04ZUBswURuBhLqVsrCd42sc&#10;JT5HsQnh3+NKlbrd0/u8bTG5Tow0hMazgpdlBoK48qbhWsH5+/D8CiJEZIOdZ1JwpwDFbva0xdz4&#10;G3/ReIq1SCEcclRgY+xzKUNlyWFY+p44cT9+cBgTHGppBrylcNfJVZatpcOGU4PFnkpLVXu6OgWf&#10;F73+GJuS9N67VpeTtlmnlVrMp/cNiEhT/Bf/uY8mzX+D31/S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5XvMAAAADbAAAADwAAAAAAAAAAAAAAAACYAgAAZHJzL2Rvd25y&#10;ZXYueG1sUEsFBgAAAAAEAAQA9QAAAIUDAAAAAA==&#10;" path="m77,120c154,120,155,,77,,,,,120,77,120xe" fillcolor="#fcd8be" stroked="f">
                      <v:path arrowok="t" o:connecttype="custom" o:connectlocs="24605,38100;24605,0;24605,38100" o:connectangles="0,0,0"/>
                    </v:shape>
                    <v:shape id="Freeform 1021" o:spid="_x0000_s2044" style="position:absolute;left:62318;top:18186;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OGMIA&#10;AADbAAAADwAAAGRycy9kb3ducmV2LnhtbERPz2vCMBS+D/wfwhO8jJmqIFKNMnQbQ3DMzou3R/Ns&#10;y5qXmsS2/vfmMNjx4/u92vSmFi05X1lWMBknIIhzqysuFJx+3l8WIHxA1lhbJgV38rBZD55WmGrb&#10;8ZHaLBQihrBPUUEZQpNK6fOSDPqxbYgjd7HOYIjQFVI77GK4qeU0SebSYMWxocSGtiXlv9nNKPja&#10;nZt2dnjr9He2d3P6uPr9Myo1GvavSxCB+vAv/nN/agXTuD5+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E4YwgAAANsAAAAPAAAAAAAAAAAAAAAAAJgCAABkcnMvZG93&#10;bnJldi54bWxQSwUGAAAAAAQABAD1AAAAhwMAAAAA&#10;" path="m77,c,,,120,77,120,154,120,154,,77,xe" fillcolor="#fcd8be" stroked="f">
                      <v:path arrowok="t" o:connecttype="custom" o:connectlocs="24448,0;24448,38100;24448,0" o:connectangles="0,0,0"/>
                    </v:shape>
                    <v:shape id="Freeform 1022" o:spid="_x0000_s2045" style="position:absolute;left:61747;top:1390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RB8EA&#10;AADbAAAADwAAAGRycy9kb3ducmV2LnhtbESPQYvCMBSE78L+h/CEvWmqB5FqFC0rLHtb9eLtpXk2&#10;xealNLF2//1GEDwOM/MNs94OrhE9daH2rGA2zUAQl97UXCk4nw6TJYgQkQ02nknBHwXYbj5Ga8yN&#10;f/Av9cdYiQThkKMCG2ObSxlKSw7D1LfEybv6zmFMsquk6fCR4K6R8yxbSIc1pwWLLRWWytvx7hT8&#10;XPRi39cF6S/vbroYtM0ardTneNitQEQa4jv8an8bBfMZPL+k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kQfBAAAA2wAAAA8AAAAAAAAAAAAAAAAAmAIAAGRycy9kb3du&#10;cmV2LnhtbFBLBQYAAAAABAAEAPUAAACGAwAAAAA=&#10;" path="m77,120c154,120,155,,77,,,,,120,77,120xe" fillcolor="#fcd8be" stroked="f">
                      <v:path arrowok="t" o:connecttype="custom" o:connectlocs="24605,38100;24605,0;24605,38100" o:connectangles="0,0,0"/>
                    </v:shape>
                    <v:shape id="Freeform 1023" o:spid="_x0000_s2046" style="position:absolute;left:65938;top:11296;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19MUA&#10;AADbAAAADwAAAGRycy9kb3ducmV2LnhtbESPT2vCQBTE74V+h+UVeim6aQoi0VVK/1EERaMXb4/s&#10;Mwlm36a72yR+e1co9DjMzG+Y+XIwjejI+dqygudxAoK4sLrmUsFh/zmagvABWWNjmRRcyMNycX83&#10;x0zbnnfU5aEUEcI+QwVVCG0mpS8qMujHtiWO3sk6gyFKV0rtsI9w08g0SSbSYM1xocKW3ioqzvmv&#10;UbB5P7bdy/qj19t85Sb09eNXT6jU48PwOgMRaAj/4b/2t1aQ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nX0xQAAANsAAAAPAAAAAAAAAAAAAAAAAJgCAABkcnMv&#10;ZG93bnJldi54bWxQSwUGAAAAAAQABAD1AAAAigMAAAAA&#10;" path="m77,c,,,120,77,120,154,120,154,,77,xe" fillcolor="#fcd8be" stroked="f">
                      <v:path arrowok="t" o:connecttype="custom" o:connectlocs="24448,0;24448,38100;24448,0" o:connectangles="0,0,0"/>
                    </v:shape>
                    <v:shape id="Freeform 1024" o:spid="_x0000_s2047" style="position:absolute;left:64204;top:1640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q68IA&#10;AADbAAAADwAAAGRycy9kb3ducmV2LnhtbESPQWvCQBSE7wX/w/KE3pqNC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qrrwgAAANsAAAAPAAAAAAAAAAAAAAAAAJgCAABkcnMvZG93&#10;bnJldi54bWxQSwUGAAAAAAQABAD1AAAAhwMAAAAA&#10;" path="m78,c,,,120,78,120,155,120,155,,78,xe" fillcolor="#fcd8be" stroked="f">
                      <v:path arrowok="t" o:connecttype="custom" o:connectlocs="24605,0;24605,38100;24605,0" o:connectangles="0,0,0"/>
                    </v:shape>
                    <v:shape id="Freeform 1025" o:spid="_x0000_s2048" style="position:absolute;left:65665;top:136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yn8IA&#10;AADbAAAADwAAAGRycy9kb3ducmV2LnhtbESPQWvCQBSE7wX/w/KE3pqNI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zKfwgAAANsAAAAPAAAAAAAAAAAAAAAAAJgCAABkcnMvZG93&#10;bnJldi54bWxQSwUGAAAAAAQABAD1AAAAhwMAAAAA&#10;" path="m78,120c155,120,155,,78,,,,,120,78,120xe" fillcolor="#fcd8be" stroked="f">
                      <v:path arrowok="t" o:connecttype="custom" o:connectlocs="24605,38100;24605,0;24605,38100" o:connectangles="0,0,0"/>
                    </v:shape>
                    <v:shape id="Freeform 1026" o:spid="_x0000_s2049" style="position:absolute;left:66211;top:1682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IA&#10;AADbAAAADwAAAGRycy9kb3ducmV2LnhtbESPQWvCQBSE7wX/w/KE3pqNg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cEwgAAANsAAAAPAAAAAAAAAAAAAAAAAJgCAABkcnMvZG93&#10;bnJldi54bWxQSwUGAAAAAAQABAD1AAAAhwMAAAAA&#10;" path="m78,120c155,120,155,,78,,1,,,120,78,120xe" fillcolor="#fcd8be" stroked="f">
                      <v:path arrowok="t" o:connecttype="custom" o:connectlocs="24925,38100;24925,0;24925,38100" o:connectangles="0,0,0"/>
                    </v:shape>
                    <v:shape id="Freeform 1027" o:spid="_x0000_s2050" style="position:absolute;left:65747;top:12509;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z98UA&#10;AADbAAAADwAAAGRycy9kb3ducmV2LnhtbESPT2vCQBTE74V+h+UVeim6qYUg0VVK/1EERaMXb4/s&#10;Mwlm36a72yR+e1co9DjMzG+Y+XIwjejI+dqygudxAoK4sLrmUsFh/zmagvABWWNjmRRcyMNycX83&#10;x0zbnnfU5aEUEcI+QwVVCG0mpS8qMujHtiWO3sk6gyFKV0rtsI9w08hJkqTSYM1xocKW3ioqzvmv&#10;UbB5P7bdy/qj19t85VL6+vGrJ1Tq8WF4nYEINIT/8F/7WyuYpH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XP3xQAAANsAAAAPAAAAAAAAAAAAAAAAAJgCAABkcnMv&#10;ZG93bnJldi54bWxQSwUGAAAAAAQABAD1AAAAigMAAAAA&#10;" path="m77,120c154,120,154,,77,,,,,120,77,120xe" fillcolor="#fcd8be" stroked="f">
                      <v:path arrowok="t" o:connecttype="custom" o:connectlocs="24448,38100;24448,0;24448,38100" o:connectangles="0,0,0"/>
                    </v:shape>
                    <v:shape id="Freeform 1028" o:spid="_x0000_s2051" style="position:absolute;left:65747;top:9353;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WbMYA&#10;AADbAAAADwAAAGRycy9kb3ducmV2LnhtbESPT2vCQBTE70K/w/IKvRSzqYKV1FVK/4gISo299PbI&#10;viah2bfp7jaJ394VCh6HmfkNs1gNphEdOV9bVvCQpCCIC6trLhV8Ht/HcxA+IGtsLJOCE3lYLW9G&#10;C8y07flAXR5KESHsM1RQhdBmUvqiIoM+sS1x9L6tMxiidKXUDvsIN42cpOlMGqw5LlTY0ktFxU/+&#10;ZxTsX7/abrp76/VHvnUzWv/67T0qdXc7PD+BCDSEa/i/vdEKJo9w+RJ/gF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XWbMYAAADbAAAADwAAAAAAAAAAAAAAAACYAgAAZHJz&#10;L2Rvd25yZXYueG1sUEsFBgAAAAAEAAQA9QAAAIsDAAAAAA==&#10;" path="m77,c,,,120,77,120,154,120,154,,77,xe" fillcolor="#fcd8be" stroked="f">
                      <v:path arrowok="t" o:connecttype="custom" o:connectlocs="24448,0;24448,38100;24448,0" o:connectangles="0,0,0"/>
                    </v:shape>
                    <v:shape id="Freeform 1029" o:spid="_x0000_s2052" style="position:absolute;left:66744;top:1419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4mr4A&#10;AADbAAAADwAAAGRycy9kb3ducmV2LnhtbERPy4rCMBTdC/MP4Q64s6kuRKpRxjKCzM7Hxt1Nc6cp&#10;NjelydTO35uF4PJw3pvd6FoxUB8azwrmWQ6CuPKm4VrB9XKYrUCEiGyw9UwK/inAbvsx2WBh/INP&#10;NJxjLVIIhwIV2Bi7QspQWXIYMt8RJ+7X9w5jgn0tTY+PFO5aucjzpXTYcGqw2FFpqbqf/5yCn5te&#10;7oemJP3t3V2Xo7Z5q5Wafo5faxCRxvgWv9xHo2CRxqYv6QfI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uOJq+AAAA2wAAAA8AAAAAAAAAAAAAAAAAmAIAAGRycy9kb3ducmV2&#10;LnhtbFBLBQYAAAAABAAEAPUAAACDAwAAAAA=&#10;" path="m77,c,,,120,77,120,155,120,155,,77,xe" fillcolor="#fcd8be" stroked="f">
                      <v:path arrowok="t" o:connecttype="custom" o:connectlocs="24290,0;24290,38100;24290,0" o:connectangles="0,0,0"/>
                    </v:shape>
                    <v:shape id="Freeform 1030" o:spid="_x0000_s2053" style="position:absolute;left:66427;top:1335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dAcIA&#10;AADbAAAADwAAAGRycy9kb3ducmV2LnhtbESPQYvCMBSE7wv+h/AEb2uqB3GrUbS4IHvT9eLtpXk2&#10;xealNNla/71ZWNjjMDPfMOvt4BrRUxdqzwpm0wwEcelNzZWCy/fn+xJEiMgGG8+k4EkBtpvR2xpz&#10;4x98ov4cK5EgHHJUYGNscylDaclhmPqWOHk33zmMSXaVNB0+Etw1cp5lC+mw5rRgsaXCUnk//zgF&#10;X1e92Pd1Qfrg3V0Xg7ZZo5WajIfdCkSkIf6H/9pHo2D+Ab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0BwgAAANsAAAAPAAAAAAAAAAAAAAAAAJgCAABkcnMvZG93&#10;bnJldi54bWxQSwUGAAAAAAQABAD1AAAAhwMAAAAA&#10;" path="m78,c,,,120,78,120,155,120,155,,78,xe" fillcolor="#fcd8be" stroked="f">
                      <v:path arrowok="t" o:connecttype="custom" o:connectlocs="24605,0;24605,38100;24605,0" o:connectangles="0,0,0"/>
                    </v:shape>
                    <v:shape id="Freeform 1031" o:spid="_x0000_s2054" style="position:absolute;left:66401;top:150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iQcAA&#10;AADbAAAADwAAAGRycy9kb3ducmV2LnhtbERPPWvDMBDdC/kP4gLdajktmO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GiQcAAAADbAAAADwAAAAAAAAAAAAAAAACYAgAAZHJzL2Rvd25y&#10;ZXYueG1sUEsFBgAAAAAEAAQA9QAAAIUDAAAAAA==&#10;" path="m78,120c155,120,155,,78,,1,,,120,78,120xe" fillcolor="#fcd8be" stroked="f">
                      <v:path arrowok="t" o:connecttype="custom" o:connectlocs="24925,38100;24925,0;24925,38100" o:connectangles="0,0,0"/>
                    </v:shape>
                    <v:shape id="Freeform 1032" o:spid="_x0000_s2055" style="position:absolute;left:66846;top:1854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H2sIA&#10;AADbAAAADwAAAGRycy9kb3ducmV2LnhtbESPwWrDMBBE74X8g9hAb7WcB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QfawgAAANsAAAAPAAAAAAAAAAAAAAAAAJgCAABkcnMvZG93&#10;bnJldi54bWxQSwUGAAAAAAQABAD1AAAAhwMAAAAA&#10;" path="m78,120c155,120,155,,78,,1,,,120,78,120xe" fillcolor="#fcd8be" stroked="f">
                      <v:path arrowok="t" o:connecttype="custom" o:connectlocs="24925,38100;24925,0;24925,38100" o:connectangles="0,0,0"/>
                    </v:shape>
                    <v:shape id="Freeform 1033" o:spid="_x0000_s2056" style="position:absolute;left:64604;top:1795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a0sAA&#10;AADcAAAADwAAAGRycy9kb3ducmV2LnhtbERPTYvCMBC9L/gfwgje1lQP4lajaHFB9qbrxdukGZti&#10;MylNttZ/bxYW9jaP9znr7eAa0VMXas8KZtMMBHHpTc2Vgsv35/sSRIjIBhvPpOBJAbab0dsac+Mf&#10;fKL+HCuRQjjkqMDG2OZShtKSwzD1LXHibr5zGBPsKmk6fKRw18h5li2kw5pTg8WWCkvl/fzjFHxd&#10;9WLf1wXpg3d3XQzaZo1WajIedisQkYb4L/5zH02a/zGH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La0sAAAADcAAAADwAAAAAAAAAAAAAAAACYAgAAZHJzL2Rvd25y&#10;ZXYueG1sUEsFBgAAAAAEAAQA9QAAAIUDAAAAAA==&#10;" path="m77,120c154,120,155,,77,,,,,120,77,120xe" fillcolor="#fcd8be" stroked="f">
                      <v:path arrowok="t" o:connecttype="custom" o:connectlocs="24605,38100;24605,0;24605,38100" o:connectangles="0,0,0"/>
                    </v:shape>
                    <v:shape id="Freeform 1034" o:spid="_x0000_s2057" style="position:absolute;left:64858;top:1398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rcIA&#10;AADbAAAADwAAAGRycy9kb3ducmV2LnhtbESPQWvCQBSE7wX/w/KE3pqNC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5mtwgAAANsAAAAPAAAAAAAAAAAAAAAAAJgCAABkcnMvZG93&#10;bnJldi54bWxQSwUGAAAAAAQABAD1AAAAhwMAAAAA&#10;" path="m77,120c154,120,155,,77,,,,,120,77,120xe" fillcolor="#fcd8be" stroked="f">
                      <v:path arrowok="t" o:connecttype="custom" o:connectlocs="24605,38100;24605,0;24605,38100" o:connectangles="0,0,0"/>
                    </v:shape>
                    <v:shape id="Freeform 1035" o:spid="_x0000_s2058" style="position:absolute;left:64287;top:20345;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GssUA&#10;AADbAAAADwAAAGRycy9kb3ducmV2LnhtbESPT2vCQBTE74V+h+UVeim6aQMi0VVK/1EERaMXb4/s&#10;Mwlm36a72yR+e1co9DjMzG+Y+XIwjejI+dqygudxAoK4sLrmUsFh/zmagvABWWNjmRRcyMNycX83&#10;x0zbnnfU5aEUEcI+QwVVCG0mpS8qMujHtiWO3sk6gyFKV0rtsI9w08iXJJlIgzXHhQpbequoOOe/&#10;RsHm/dh26fqj19t85Sb09eNXT6jU48PwOgMRaAj/4b/2t1aQ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0ayxQAAANsAAAAPAAAAAAAAAAAAAAAAAJgCAABkcnMv&#10;ZG93bnJldi54bWxQSwUGAAAAAAQABAD1AAAAigMAAAAA&#10;" path="m77,120c154,120,154,,77,,,,,120,77,120xe" fillcolor="#fcd8be" stroked="f">
                      <v:path arrowok="t" o:connecttype="custom" o:connectlocs="24448,38100;24448,0;24448,38100" o:connectangles="0,0,0"/>
                    </v:shape>
                    <v:shape id="Freeform 1036" o:spid="_x0000_s2059" style="position:absolute;left:64903;top:128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kQsMA&#10;AADbAAAADwAAAGRycy9kb3ducmV2LnhtbESPT2sCMRTE74LfITyhN81WRW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qkQsMAAADbAAAADwAAAAAAAAAAAAAAAACYAgAAZHJzL2Rv&#10;d25yZXYueG1sUEsFBgAAAAAEAAQA9QAAAIgDAAAAAA==&#10;" path="m78,120c155,120,155,,78,,,,,120,78,120xe" fillcolor="#fcd8be" stroked="f">
                      <v:path arrowok="t" o:connecttype="custom" o:connectlocs="24605,38100;24605,0;24605,38100" o:connectangles="0,0,0"/>
                    </v:shape>
                    <v:shape id="Freeform 1037" o:spid="_x0000_s2060" style="position:absolute;left:65093;top:1676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B2cMA&#10;AADbAAAADwAAAGRycy9kb3ducmV2LnhtbESPT2sCMRTE74LfITyhN81WUW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YB2cMAAADbAAAADwAAAAAAAAAAAAAAAACYAgAAZHJzL2Rv&#10;d25yZXYueG1sUEsFBgAAAAAEAAQA9QAAAIgDAAAAAA==&#10;" path="m78,c,,,120,78,120,155,120,155,,78,xe" fillcolor="#fcd8be" stroked="f">
                      <v:path arrowok="t" o:connecttype="custom" o:connectlocs="24605,0;24605,38100;24605,0" o:connectangles="0,0,0"/>
                    </v:shape>
                    <v:shape id="Freeform 1038" o:spid="_x0000_s2061" style="position:absolute;left:65449;top:1767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frsIA&#10;AADbAAAADwAAAGRycy9kb3ducmV2LnhtbESPQWvCQBSE7wX/w/IEb3WjQi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J+uwgAAANsAAAAPAAAAAAAAAAAAAAAAAJgCAABkcnMvZG93&#10;bnJldi54bWxQSwUGAAAAAAQABAD1AAAAhwMAAAAA&#10;" path="m78,120c155,120,155,,78,,1,,,120,78,120xe" fillcolor="#fcd8be" stroked="f">
                      <v:path arrowok="t" o:connecttype="custom" o:connectlocs="24925,38100;24925,0;24925,38100" o:connectangles="0,0,0"/>
                    </v:shape>
                    <v:shape id="Freeform 1039" o:spid="_x0000_s2062" style="position:absolute;left:65512;top:14706;width:496;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6NcIA&#10;AADbAAAADwAAAGRycy9kb3ducmV2LnhtbESPQWsCMRSE74L/ITyhN81WQWVrlLpUKN6qXry9bF43&#10;i5uXZZOu23/fCAWPw8x8w2x2g2tET12oPSt4nWUgiEtvaq4UXM6H6RpEiMgGG8+k4JcC7Lbj0QZz&#10;4+/8Rf0pViJBOOSowMbY5lKG0pLDMPMtcfK+fecwJtlV0nR4T3DXyHmWLaXDmtOCxZYKS+Xt9OMU&#10;HK96ue/rgvSHdzddDNpmjVbqZTK8v4GINMRn+L/9aRQsV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Do1wgAAANsAAAAPAAAAAAAAAAAAAAAAAJgCAABkcnMvZG93&#10;bnJldi54bWxQSwUGAAAAAAQABAD1AAAAhwMAAAAA&#10;" path="m78,120c155,120,155,,78,,1,,,120,78,120xe" fillcolor="#fcd8be" stroked="f">
                      <v:path arrowok="t" o:connecttype="custom" o:connectlocs="24925,38735;24925,0;24925,38735" o:connectangles="0,0,0"/>
                    </v:shape>
                    <v:shape id="Freeform 1040" o:spid="_x0000_s2063" style="position:absolute;left:65068;top:1191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uR8AA&#10;AADbAAAADwAAAGRycy9kb3ducmV2LnhtbERPPWvDMBDdC/kP4gLdajktmOJYCYlJIHSr26XbybpY&#10;JtbJWKrj/vtqKHR8vO9qv7hBzDSF3rOCTZaDIG696blT8PlxfnoFESKywcEzKfihAPvd6qHC0vg7&#10;v9PcxE6kEA4lKrAxjqWUobXkMGR+JE7c1U8OY4JTJ82E9xTuBvmc54V02HNqsDhSbam9Nd9OwduX&#10;Lo5zX5M+eXfT9aJtPmilHtfLYQsi0hL/xX/ui1Hwks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euR8AAAADbAAAADwAAAAAAAAAAAAAAAACYAgAAZHJzL2Rvd25y&#10;ZXYueG1sUEsFBgAAAAAEAAQA9QAAAIUDAAAAAA==&#10;" path="m78,c1,,,120,78,120,155,120,155,,78,xe" fillcolor="#fcd8be" stroked="f">
                      <v:path arrowok="t" o:connecttype="custom" o:connectlocs="24925,0;24925,38100;24925,0" o:connectangles="0,0,0"/>
                    </v:shape>
                    <v:shape id="Freeform 1041" o:spid="_x0000_s2064" style="position:absolute;left:55397;top:822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3MIA&#10;AADbAAAADwAAAGRycy9kb3ducmV2LnhtbESPQWsCMRSE74L/ITyhN81WQXRrlLpUKN6qXry9bF43&#10;i5uXZZOu23/fCAWPw8x8w2x2g2tET12oPSt4nWUgiEtvaq4UXM6H6QpEiMgGG8+k4JcC7Lbj0QZz&#10;4+/8Rf0pViJBOOSowMbY5lKG0pLDMPMtcfK+fecwJtlV0nR4T3DXyHmWLaXDmtOCxZYKS+Xt9OMU&#10;HK96ue/rgvSHdzddDNpmjVbqZTK8v4GINMRn+L/9aRQs1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wvcwgAAANsAAAAPAAAAAAAAAAAAAAAAAJgCAABkcnMvZG93&#10;bnJldi54bWxQSwUGAAAAAAQABAD1AAAAhwMAAAAA&#10;" path="m77,c,,,120,77,120,154,120,155,,77,xe" fillcolor="#fcd8be" stroked="f">
                      <v:path arrowok="t" o:connecttype="custom" o:connectlocs="24605,0;24605,38100;24605,0" o:connectangles="0,0,0"/>
                    </v:shape>
                    <v:shape id="Freeform 1042" o:spid="_x0000_s2065" style="position:absolute;left:52730;top:4030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RPMAA&#10;AADbAAAADwAAAGRycy9kb3ducmV2LnhtbERPPWvDMBDdC/kP4gLdajmlmO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fRPMAAAADbAAAADwAAAAAAAAAAAAAAAACYAgAAZHJzL2Rvd25y&#10;ZXYueG1sUEsFBgAAAAAEAAQA9QAAAIUDAAAAAA==&#10;" path="m77,120c154,120,155,,77,,,,,120,77,120xe" fillcolor="#fcd8be" stroked="f">
                      <v:path arrowok="t" o:connecttype="custom" o:connectlocs="24605,38100;24605,0;24605,38100" o:connectangles="0,0,0"/>
                    </v:shape>
                    <v:shape id="Freeform 1043" o:spid="_x0000_s2066" style="position:absolute;left:52939;top:44373;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0p8IA&#10;AADbAAAADwAAAGRycy9kb3ducmV2LnhtbESPwWrDMBBE74X8g9hAb7WcE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3SnwgAAANsAAAAPAAAAAAAAAAAAAAAAAJgCAABkcnMvZG93&#10;bnJldi54bWxQSwUGAAAAAAQABAD1AAAAhwMAAAAA&#10;" path="m78,120c155,120,155,,78,,1,,,120,78,120xe" fillcolor="#fcd8be" stroked="f">
                      <v:path arrowok="t" o:connecttype="custom" o:connectlocs="24925,38100;24925,0;24925,38100" o:connectangles="0,0,0"/>
                    </v:shape>
                    <v:shape id="Freeform 1044" o:spid="_x0000_s2067" style="position:absolute;left:52901;top:4242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q0MIA&#10;AADbAAAADwAAAGRycy9kb3ducmV2LnhtbESPQWvCQBSE7wX/w/KE3pqNI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erQwgAAANsAAAAPAAAAAAAAAAAAAAAAAJgCAABkcnMvZG93&#10;bnJldi54bWxQSwUGAAAAAAQABAD1AAAAhwMAAAAA&#10;" path="m77,120c155,120,155,,77,,,,,120,77,120xe" fillcolor="#fcd8be" stroked="f">
                      <v:path arrowok="t" o:connecttype="custom" o:connectlocs="24290,38100;24290,0;24290,38100" o:connectangles="0,0,0"/>
                    </v:shape>
                    <v:shape id="Freeform 1045" o:spid="_x0000_s2068" style="position:absolute;left:51777;top:3060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PS8MA&#10;AADbAAAADwAAAGRycy9kb3ducmV2LnhtbESPT2sCMRTE74LfITyhN81WRW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VPS8MAAADbAAAADwAAAAAAAAAAAAAAAACYAgAAZHJzL2Rv&#10;d25yZXYueG1sUEsFBgAAAAAEAAQA9QAAAIgDAAAAAA==&#10;" path="m77,120c154,120,155,,77,,,,,120,77,120xe" fillcolor="#fcd8be" stroked="f">
                      <v:path arrowok="t" o:connecttype="custom" o:connectlocs="24605,38100;24605,0;24605,38100" o:connectangles="0,0,0"/>
                    </v:shape>
                    <v:shape id="Freeform 1046" o:spid="_x0000_s2069" style="position:absolute;left:53511;top:4088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XP8IA&#10;AADbAAAADwAAAGRycy9kb3ducmV2LnhtbESPQWvCQBSE7wX/w/KE3pqNRaREV9GgIN5qvXh7m31m&#10;g9m3IbuN6b93C4Ueh5n5hlltRteKgfrQeFYwy3IQxJU3DdcKLl+Htw8QISIbbD2Tgh8KsFlPXlZY&#10;GP/gTxrOsRYJwqFABTbGrpAyVJYchsx3xMm7+d5hTLKvpenxkeCule95vpAOG04LFjsqLVX387dT&#10;cLrqxW5oStJ77+66HLXNW63U63TcLkFEGuN/+K99NArm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c/wgAAANsAAAAPAAAAAAAAAAAAAAAAAJgCAABkcnMvZG93&#10;bnJldi54bWxQSwUGAAAAAAQABAD1AAAAhwMAAAAA&#10;" path="m78,c1,,,120,78,120,155,120,155,,78,xe" fillcolor="#fcd8be" stroked="f">
                      <v:path arrowok="t" o:connecttype="custom" o:connectlocs="24925,0;24925,38100;24925,0" o:connectangles="0,0,0"/>
                    </v:shape>
                    <v:shape id="Freeform 1047" o:spid="_x0000_s2070" style="position:absolute;left:51968;top:4081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ypMMA&#10;AADbAAAADwAAAGRycy9kb3ducmV2LnhtbESPT2sCMRTE74LfITyhN81WVG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BypMMAAADbAAAADwAAAAAAAAAAAAAAAACYAgAAZHJzL2Rv&#10;d25yZXYueG1sUEsFBgAAAAAEAAQA9QAAAIgDAAAAAA==&#10;" path="m77,120c154,120,155,,77,,,,,120,77,120xe" fillcolor="#fcd8be" stroked="f">
                      <v:path arrowok="t" o:connecttype="custom" o:connectlocs="24605,38100;24605,0;24605,38100" o:connectangles="0,0,0"/>
                    </v:shape>
                    <v:shape id="Freeform 1048" o:spid="_x0000_s2071" style="position:absolute;left:51923;top:3731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s08IA&#10;AADbAAAADwAAAGRycy9kb3ducmV2LnhtbESPQWvCQBSE7wX/w/IEb3WjSC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uzTwgAAANsAAAAPAAAAAAAAAAAAAAAAAJgCAABkcnMvZG93&#10;bnJldi54bWxQSwUGAAAAAAQABAD1AAAAhwMAAAAA&#10;" path="m78,120c155,120,155,,78,,1,,,120,78,120xe" fillcolor="#fcd8be" stroked="f">
                      <v:path arrowok="t" o:connecttype="custom" o:connectlocs="24925,38100;24925,0;24925,38100" o:connectangles="0,0,0"/>
                    </v:shape>
                    <v:shape id="Freeform 1049" o:spid="_x0000_s2072" style="position:absolute;left:52139;top:4161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JSMIA&#10;AADbAAAADwAAAGRycy9kb3ducmV2LnhtbESPQWsCMRSE74L/ITyhN81WRGVrlLpUKN6qXry9bF43&#10;i5uXZZOu23/fCAWPw8x8w2x2g2tET12oPSt4nWUgiEtvaq4UXM6H6RpEiMgGG8+k4JcC7Lbj0QZz&#10;4+/8Rf0pViJBOOSowMbY5lKG0pLDMPMtcfK+fecwJtlV0nR4T3DXyHmWLaXDmtOCxZYKS+Xt9OMU&#10;HK96ue/rgvSHdzddDNpmjVbqZTK8v4GINMRn+L/9aRQsV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klIwgAAANsAAAAPAAAAAAAAAAAAAAAAAJgCAABkcnMvZG93&#10;bnJldi54bWxQSwUGAAAAAAQABAD1AAAAhwMAAAAA&#10;" path="m77,120c155,120,155,,77,,,,,120,77,120xe" fillcolor="#fcd8be" stroked="f">
                      <v:path arrowok="t" o:connecttype="custom" o:connectlocs="24290,38100;24290,0;24290,38100" o:connectangles="0,0,0"/>
                    </v:shape>
                    <v:shape id="Freeform 1050" o:spid="_x0000_s2073" style="position:absolute;left:52470;top:39128;width:387;height:330;visibility:visible;mso-wrap-style:square;v-text-anchor:top" coordsize="1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pFr4A&#10;AADbAAAADwAAAGRycy9kb3ducmV2LnhtbERPy4rCMBTdC/5DuII7Tcfn0DGKCIJd+li4vNNc02Jz&#10;U5uo9e/NQnB5OO/FqrWVeFDjS8cKfoYJCOLc6ZKNgtNxO/gF4QOyxsoxKXiRh9Wy21lgqt2T9/Q4&#10;BCNiCPsUFRQh1KmUPi/Ioh+6mjhyF9dYDBE2RuoGnzHcVnKUJDNpseTYUGBNm4Ly6+FuFdB8XOt8&#10;am6vbG7O//tLdr3fMqX6vXb9ByJQG77ij3unFUzi2Pgl/g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PKRa+AAAA2wAAAA8AAAAAAAAAAAAAAAAAmAIAAGRycy9kb3ducmV2&#10;LnhtbFBLBQYAAAAABAAEAPUAAACDAwAAAAA=&#10;" path="m73,104v25,,41,-12,50,-28c94,51,64,26,33,,,33,14,104,73,104xe" fillcolor="#fcd8be" stroked="f">
                      <v:path arrowok="t" o:connecttype="custom" o:connectlocs="22989,33020;38735,24130;10392,0;22989,33020" o:connectangles="0,0,0,0"/>
                    </v:shape>
                    <v:shape id="Freeform 1051" o:spid="_x0000_s2074" style="position:absolute;left:53282;top:45389;width:489;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4ocIA&#10;AADbAAAADwAAAGRycy9kb3ducmV2LnhtbESPQWsCMRSE74L/ITyhN81WRHRrlLpUKN6qXry9bF43&#10;i5uXZZOu23/fCAWPw8x8w2x2g2tET12oPSt4nWUgiEtvaq4UXM6H6QpEiMgGG8+k4JcC7Lbj0QZz&#10;4+/8Rf0pViJBOOSowMbY5lKG0pLDMPMtcfK+fecwJtlV0nR4T3DXyHmWLaXDmtOCxZYKS+Xt9OMU&#10;HK96ue/rgvSHdzddDNpmjVbqZTK8v4GINMRn+L/9aRQs1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ihwgAAANsAAAAPAAAAAAAAAAAAAAAAAJgCAABkcnMvZG93&#10;bnJldi54bWxQSwUGAAAAAAQABAD1AAAAhwMAAAAA&#10;" path="m77,120c155,120,155,,77,,,,,120,77,120xe" fillcolor="#fcd8be" stroked="f">
                      <v:path arrowok="t" o:connecttype="custom" o:connectlocs="24290,38735;24290,0;24290,38735" o:connectangles="0,0,0"/>
                    </v:shape>
                    <v:shape id="Freeform 1052" o:spid="_x0000_s2075" style="position:absolute;left:54463;top:46666;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H4cAA&#10;AADbAAAADwAAAGRycy9kb3ducmV2LnhtbERPPWvDMBDdC/kP4gLdajmFmu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5H4cAAAADbAAAADwAAAAAAAAAAAAAAAACYAgAAZHJzL2Rvd25y&#10;ZXYueG1sUEsFBgAAAAAEAAQA9QAAAIUDAAAAAA==&#10;" path="m78,120c155,120,155,,78,,1,,,120,78,120xe" fillcolor="#fcd8be" stroked="f">
                      <v:path arrowok="t" o:connecttype="custom" o:connectlocs="24925,38100;24925,0;24925,38100" o:connectangles="0,0,0"/>
                    </v:shape>
                    <v:shape id="Freeform 1053" o:spid="_x0000_s2076" style="position:absolute;left:54717;top:4420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iesIA&#10;AADbAAAADwAAAGRycy9kb3ducmV2LnhtbESPwWrDMBBE74X8g9hAb7WcQ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uJ6wgAAANsAAAAPAAAAAAAAAAAAAAAAAJgCAABkcnMvZG93&#10;bnJldi54bWxQSwUGAAAAAAQABAD1AAAAhwMAAAAA&#10;" path="m78,c1,,,120,78,120,155,120,155,,78,xe" fillcolor="#fcd8be" stroked="f">
                      <v:path arrowok="t" o:connecttype="custom" o:connectlocs="24925,0;24925,38100;24925,0" o:connectangles="0,0,0"/>
                    </v:shape>
                    <v:shape id="Freeform 1054" o:spid="_x0000_s2077" style="position:absolute;left:54844;top:4770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8DcIA&#10;AADbAAAADwAAAGRycy9kb3ducmV2LnhtbESPQWvCQBSE7wX/w/KE3pqNg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HwNwgAAANsAAAAPAAAAAAAAAAAAAAAAAJgCAABkcnMvZG93&#10;bnJldi54bWxQSwUGAAAAAAQABAD1AAAAhwMAAAAA&#10;" path="m78,120c155,120,155,,78,,1,,,120,78,120xe" fillcolor="#fcd8be" stroked="f">
                      <v:path arrowok="t" o:connecttype="custom" o:connectlocs="24925,38100;24925,0;24925,38100" o:connectangles="0,0,0"/>
                    </v:shape>
                    <v:shape id="Freeform 1055" o:spid="_x0000_s2078" style="position:absolute;left:54336;top:4568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ZlsMA&#10;AADbAAAADwAAAGRycy9kb3ducmV2LnhtbESPT2sCMRTE74LfITyhN81WUW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zZlsMAAADbAAAADwAAAAAAAAAAAAAAAACYAgAAZHJzL2Rv&#10;d25yZXYueG1sUEsFBgAAAAAEAAQA9QAAAIgDAAAAAA==&#10;" path="m78,c1,,,120,78,120,155,120,155,,78,xe" fillcolor="#fcd8be" stroked="f">
                      <v:path arrowok="t" o:connecttype="custom" o:connectlocs="24925,0;24925,38100;24925,0" o:connectangles="0,0,0"/>
                    </v:shape>
                    <v:shape id="Freeform 1056" o:spid="_x0000_s2079" style="position:absolute;left:53828;top:4382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B4sMA&#10;AADbAAAADwAAAGRycy9kb3ducmV2LnhtbESPT2sCMRTE74LfITyhN81WVG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VB4sMAAADbAAAADwAAAAAAAAAAAAAAAACYAgAAZHJzL2Rv&#10;d25yZXYueG1sUEsFBgAAAAAEAAQA9QAAAIgDAAAAAA==&#10;" path="m78,120c155,120,155,,78,,1,,,120,78,120xe" fillcolor="#fcd8be" stroked="f">
                      <v:path arrowok="t" o:connecttype="custom" o:connectlocs="24925,38100;24925,0;24925,38100" o:connectangles="0,0,0"/>
                    </v:shape>
                    <v:shape id="Freeform 1057" o:spid="_x0000_s2080" style="position:absolute;left:54000;top:4477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kecIA&#10;AADbAAAADwAAAGRycy9kb3ducmV2LnhtbESPQWvCQBSE7wX/w/KE3pqNBaVEV9GgIN5qvXh7m31m&#10;g9m3IbuN6b93C4Ueh5n5hlltRteKgfrQeFYwy3IQxJU3DdcKLl+Htw8QISIbbD2Tgh8KsFlPXlZY&#10;GP/gTxrOsRYJwqFABTbGrpAyVJYchsx3xMm7+d5hTLKvpenxkeCule95vpAOG04LFjsqLVX387dT&#10;cLrqxW5oStJ77+66HLXNW63U63TcLkFEGuN/+K99NArm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eR5wgAAANsAAAAPAAAAAAAAAAAAAAAAAJgCAABkcnMvZG93&#10;bnJldi54bWxQSwUGAAAAAAQABAD1AAAAhwMAAAAA&#10;" path="m77,120c154,120,155,,77,,,,,120,77,120xe" fillcolor="#fcd8be" stroked="f">
                      <v:path arrowok="t" o:connecttype="custom" o:connectlocs="24605,38100;24605,0;24605,38100" o:connectangles="0,0,0"/>
                    </v:shape>
                    <v:shape id="Freeform 1058" o:spid="_x0000_s2081" style="position:absolute;left:54019;top:4829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6DsIA&#10;AADbAAAADwAAAGRycy9kb3ducmV2LnhtbESPQWvCQBSE7wX/w/IEb3WjYC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3oOwgAAANsAAAAPAAAAAAAAAAAAAAAAAJgCAABkcnMvZG93&#10;bnJldi54bWxQSwUGAAAAAAQABAD1AAAAhwMAAAAA&#10;" path="m78,120c155,120,155,,78,,1,,,120,78,120xe" fillcolor="#fcd8be" stroked="f">
                      <v:path arrowok="t" o:connecttype="custom" o:connectlocs="24925,38100;24925,0;24925,38100" o:connectangles="0,0,0"/>
                    </v:shape>
                    <v:shape id="Freeform 1059" o:spid="_x0000_s2082" style="position:absolute;left:53828;top:4740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flcMA&#10;AADbAAAADwAAAGRycy9kb3ducmV2LnhtbESPT2sCMRTE74LfITyhN81W8A9bo9SlQvFW9eLtZfO6&#10;Wdy8LJt03X77Rih4HGbmN8xmN7hG9NSF2rOC11kGgrj0puZKweV8mK5BhIhssPFMCn4pwG47Hm0w&#10;N/7OX9SfYiUShEOOCmyMbS5lKC05DDPfEifv23cOY5JdJU2H9wR3jZxn2VI6rDktWGypsFTeTj9O&#10;wfGql/u+Lkh/eHfTxaBt1milXibD+xuISEN8hv/bn0bBYgW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flcMAAADbAAAADwAAAAAAAAAAAAAAAACYAgAAZHJzL2Rv&#10;d25yZXYueG1sUEsFBgAAAAAEAAQA9QAAAIgDAAAAAA==&#10;" path="m78,120c155,120,155,,78,,1,,,120,78,120xe" fillcolor="#fcd8be" stroked="f">
                      <v:path arrowok="t" o:connecttype="custom" o:connectlocs="24925,38100;24925,0;24925,38100" o:connectangles="0,0,0"/>
                    </v:shape>
                    <v:shape id="Freeform 1060" o:spid="_x0000_s2083" style="position:absolute;left:48901;top:3492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L58AA&#10;AADbAAAADwAAAGRycy9kb3ducmV2LnhtbERPPWvDMBDdC/kP4gLdajmFmuJYCYlJIHSr26XbybpY&#10;JtbJWKrj/vtqKHR8vO9qv7hBzDSF3rOCTZaDIG696blT8PlxfnoFESKywcEzKfihAPvd6qHC0vg7&#10;v9PcxE6kEA4lKrAxjqWUobXkMGR+JE7c1U8OY4JTJ82E9xTuBvmc54V02HNqsDhSbam9Nd9OwduX&#10;Lo5zX5M+eXfT9aJtPmilHtfLYQsi0hL/xX/ui1Hwks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hL58AAAADbAAAADwAAAAAAAAAAAAAAAACYAgAAZHJzL2Rvd25y&#10;ZXYueG1sUEsFBgAAAAAEAAQA9QAAAIUDAAAAAA==&#10;" path="m77,120c155,120,155,,77,,,,,120,77,120xe" fillcolor="#fcd8be" stroked="f">
                      <v:path arrowok="t" o:connecttype="custom" o:connectlocs="24290,38100;24290,0;24290,38100" o:connectangles="0,0,0"/>
                    </v:shape>
                    <v:shape id="Freeform 1061" o:spid="_x0000_s2084" style="position:absolute;left:49422;top:29857;width:438;height:388;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CM8QA&#10;AADbAAAADwAAAGRycy9kb3ducmV2LnhtbESPT2sCMRTE74V+h/AK3mpWQVu3RikFxZNS26rHt5u3&#10;f+jmZUmirn56IxR6HGbmN8x03plGnMj52rKCQT8BQZxbXXOp4Ptr8fwKwgdkjY1lUnAhD/PZ48MU&#10;U23P/EmnbShFhLBPUUEVQptK6fOKDPq+bYmjV1hnMETpSqkdniPcNHKYJGNpsOa4UGFLHxXlv9uj&#10;UXAgOy6aa8nrn0GRZbu92yxfMqV6T937G4hAXfgP/7VXWsFo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gjPEAAAA2wAAAA8AAAAAAAAAAAAAAAAAmAIAAGRycy9k&#10;b3ducmV2LnhtbFBLBQYAAAAABAAEAPUAAACJAwAAAAA=&#10;" path="m112,99v,,,,,c112,99,112,99,112,99v,,,,,c139,65,124,,67,,18,,,47,13,82v10,2,19,4,29,5c32,86,23,84,13,82v7,21,25,38,54,38c87,120,102,112,112,99v,,,,,xe" fillcolor="#fcd8be" stroked="f">
                      <v:path arrowok="t" o:connecttype="custom" o:connectlocs="35304,31956;35304,31956;35304,31956;35304,31956;21119,0;4098,26469;13239,28083;4098,26469;21119,38735;35304,31956;35304,31956" o:connectangles="0,0,0,0,0,0,0,0,0,0,0"/>
                    </v:shape>
                    <v:shape id="Freeform 1062" o:spid="_x0000_s2085" style="position:absolute;left:50145;top:3507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NXL4A&#10;AADbAAAADwAAAGRycy9kb3ducmV2LnhtbERPy4rCMBTdC/MP4QruNHUWRTpG0TLCMDsfG3c3zZ2m&#10;2NyUJtbO35uF4PJw3uvt6FoxUB8azwqWiwwEceVNw7WCy/kwX4EIEdlg65kU/FOA7eZjssbC+Acf&#10;aTjFWqQQDgUqsDF2hZShsuQwLHxHnLg/3zuMCfa1ND0+Urhr5WeW5dJhw6nBYkelpep2ujsFv1ed&#10;74emJP3t3U2Xo7ZZq5WaTcfdF4hIY3yLX+4foyBP6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yjVy+AAAA2wAAAA8AAAAAAAAAAAAAAAAAmAIAAGRycy9kb3ducmV2&#10;LnhtbFBLBQYAAAAABAAEAPUAAACDAwAAAAA=&#10;" path="m78,c1,,,120,78,120,155,120,155,,78,xe" fillcolor="#fcd8be" stroked="f">
                      <v:path arrowok="t" o:connecttype="custom" o:connectlocs="24925,0;24925,38100;24925,0" o:connectangles="0,0,0"/>
                    </v:shape>
                    <v:shape id="Freeform 1063" o:spid="_x0000_s2086" style="position:absolute;left:49917;top:3634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ox8IA&#10;AADbAAAADwAAAGRycy9kb3ducmV2LnhtbESPQWvCQBSE70L/w/IKvZmNPQSJrqLBQumtthdvb7PP&#10;bDD7NmTXmP77riB4HGbmG2a9nVwnRhpC61nBIstBENfetNwo+P35mC9BhIhssPNMCv4owHbzMltj&#10;afyNv2k8xkYkCIcSFdgY+1LKUFtyGDLfEyfv7AeHMcmhkWbAW4K7Tr7neSEdtpwWLPZUWaovx6tT&#10;8HXSxX5sK9IH7y66mrTNO63U2+u0W4GINMVn+NH+NAqKBd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ijHwgAAANsAAAAPAAAAAAAAAAAAAAAAAJgCAABkcnMvZG93&#10;bnJldi54bWxQSwUGAAAAAAQABAD1AAAAhwMAAAAA&#10;" path="m77,120c155,120,155,,77,,,,,120,77,120xe" fillcolor="#fcd8be" stroked="f">
                      <v:path arrowok="t" o:connecttype="custom" o:connectlocs="24290,38100;24290,0;24290,38100" o:connectangles="0,0,0"/>
                    </v:shape>
                    <v:shape id="Freeform 1064" o:spid="_x0000_s2087" style="position:absolute;left:49358;top:31597;width:438;height:324;visibility:visible;mso-wrap-style:square;v-text-anchor:top" coordsize="1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YIcIA&#10;AADbAAAADwAAAGRycy9kb3ducmV2LnhtbESPT4vCMBTE78J+h/AW9mZTe1DpmhZxWRA8+efg8dG8&#10;bYrNS2mirX76jSB4HGbmN8yqHG0rbtT7xrGCWZKCIK6cbrhWcDr+TpcgfEDW2DomBXfyUBYfkxXm&#10;2g28p9sh1CJC2OeowITQ5VL6ypBFn7iOOHp/rrcYouxrqXscIty2MkvTubTYcFww2NHGUHU5XK2C&#10;bUazS2pY3s96MSxw97ge5Y9SX5/j+htEoDG8w6/2ViuYZ/D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JghwgAAANsAAAAPAAAAAAAAAAAAAAAAAJgCAABkcnMvZG93&#10;bnJldi54bWxQSwUGAAAAAAQABAD1AAAAhwMAAAAA&#10;" path="m66,c19,,,44,11,79v33,7,66,15,98,22c138,68,124,,66,xe" fillcolor="#fcd8be" stroked="f">
                      <v:path arrowok="t" o:connecttype="custom" o:connectlocs="20955,0;3493,25331;34608,32385;20955,0" o:connectangles="0,0,0,0"/>
                    </v:shape>
                    <v:shape id="Freeform 1065" o:spid="_x0000_s2088" style="position:absolute;left:49555;top:3837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TK8IA&#10;AADbAAAADwAAAGRycy9kb3ducmV2LnhtbESPQWvCQBSE7wX/w/IEb3WjQijRVTRYkN5qvXh7m31m&#10;g9m3IbuN8d93C4Ueh5n5htnsRteKgfrQeFawmGcgiCtvGq4VXL7eX99AhIhssPVMCp4UYLedvGyw&#10;MP7BnzScYy0ShEOBCmyMXSFlqCw5DHPfESfv5nuHMcm+lqbHR4K7Vi6zLJcOG04LFjsqLVX387dT&#10;8HHV+WFoStJH7+66HLXNWq3UbDru1yAijfE//Nc+GQX5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BMrwgAAANsAAAAPAAAAAAAAAAAAAAAAAJgCAABkcnMvZG93&#10;bnJldi54bWxQSwUGAAAAAAQABAD1AAAAhwMAAAAA&#10;" path="m77,120c154,120,155,,77,,,,,120,77,120xe" fillcolor="#fcd8be" stroked="f">
                      <v:path arrowok="t" o:connecttype="custom" o:connectlocs="24605,38100;24605,0;24605,38100" o:connectangles="0,0,0"/>
                    </v:shape>
                    <v:shape id="Freeform 1066" o:spid="_x0000_s2089" style="position:absolute;left:49301;top:3414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LX8IA&#10;AADbAAAADwAAAGRycy9kb3ducmV2LnhtbESPQWvCQBSE7wX/w/IEb3WjSCjRVTRYkN5qvXh7m31m&#10;g9m3IbuN8d93C4Ueh5n5htnsRteKgfrQeFawmGcgiCtvGq4VXL7eX99AhIhssPVMCp4UYLedvGyw&#10;MP7BnzScYy0ShEOBCmyMXSFlqCw5DHPfESfv5nuHMcm+lqbHR4K7Vi6zLJcOG04LFjsqLVX387dT&#10;8HHV+WFoStJH7+66HLXNWq3UbDru1yAijfE//Nc+GQX5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YtfwgAAANsAAAAPAAAAAAAAAAAAAAAAAJgCAABkcnMvZG93&#10;bnJldi54bWxQSwUGAAAAAAQABAD1AAAAhwMAAAAA&#10;" path="m77,120c154,120,155,,77,,,,,120,77,120xe" fillcolor="#fcd8be" stroked="f">
                      <v:path arrowok="t" o:connecttype="custom" o:connectlocs="24605,38100;24605,0;24605,38100" o:connectangles="0,0,0"/>
                    </v:shape>
                    <v:shape id="Freeform 1067" o:spid="_x0000_s2090" style="position:absolute;left:48679;top:32061;width:406;height:381;visibility:visible;mso-wrap-style:square;v-text-anchor:top" coordsize="1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0X8EA&#10;AADbAAAADwAAAGRycy9kb3ducmV2LnhtbESPQWsCMRSE7wX/Q3iCt5pVUHQ1iggWT4VavT+S5250&#10;87Ik6br21zeFQo/DzHzDrLe9a0RHIVrPCibjAgSx9sZypeD8eXhdgIgJ2WDjmRQ8KcJ2M3hZY2n8&#10;gz+oO6VKZAjHEhXUKbWllFHX5DCOfUucvasPDlOWoZIm4CPDXSOnRTGXDi3nhRpb2tek76cvp2Cn&#10;F/2yuelgu2C+l1Pr3vXlTanRsN+tQCTq03/4r300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YtF/BAAAA2wAAAA8AAAAAAAAAAAAAAAAAmAIAAGRycy9kb3du&#10;cmV2LnhtbFBLBQYAAAAABAAEAPUAAACGAwAAAAA=&#10;" path="m124,66v,,,,,c127,34,107,,66,,38,,20,17,12,38v,,,,,c,73,18,120,66,120v37,,56,-26,58,-54xe" fillcolor="#fcd8be" stroked="f">
                      <v:path arrowok="t" o:connecttype="custom" o:connectlocs="39680,20955;39680,20955;21120,0;3840,12065;3840,12065;21120,38100;39680,20955" o:connectangles="0,0,0,0,0,0,0"/>
                    </v:shape>
                    <v:shape id="Freeform 1068" o:spid="_x0000_s2091" style="position:absolute;left:55162;top:4869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ws8IA&#10;AADbAAAADwAAAGRycy9kb3ducmV2LnhtbESPT4vCMBTE7wt+h/AEb2vqHsrSNYoWF8Sbfy57e2me&#10;TbF5KU2s9dubhYU9DjPzG2a5Hl0rBupD41nBYp6BIK68abhWcDl/v3+CCBHZYOuZFDwpwHo1eVti&#10;YfyDjzScYi0ShEOBCmyMXSFlqCw5DHPfESfv6nuHMcm+lqbHR4K7Vn5kWS4dNpwWLHZUWqpup7tT&#10;cPjR+XZoStI77266HLXNWq3UbDpuvkBEGuN/+K+9NwryHH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7CzwgAAANsAAAAPAAAAAAAAAAAAAAAAAJgCAABkcnMvZG93&#10;bnJldi54bWxQSwUGAAAAAAQABAD1AAAAhwMAAAAA&#10;" path="m78,120c155,120,155,,78,,1,,,120,78,120xe" fillcolor="#fcd8be" stroked="f">
                      <v:path arrowok="t" o:connecttype="custom" o:connectlocs="24925,38100;24925,0;24925,38100" o:connectangles="0,0,0"/>
                    </v:shape>
                    <v:shape id="Freeform 1069" o:spid="_x0000_s2092" style="position:absolute;left:50234;top:3422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VKMIA&#10;AADbAAAADwAAAGRycy9kb3ducmV2LnhtbESPQWvCQBSE7wX/w/IEb3Wjh7REV9FgQXqr9eLtbfaZ&#10;DWbfhuw2xn/vFgo9DjPzDbPejq4VA/Wh8axgMc9AEFfeNFwrOH9/vL6DCBHZYOuZFDwowHYzeVlj&#10;Yfydv2g4xVokCIcCFdgYu0LKUFlyGOa+I07e1fcOY5J9LU2P9wR3rVxmWS4dNpwWLHZUWqpupx+n&#10;4POi8/3QlKQP3t10OWqbtVqp2XTcrUBEGuN/+K99NAryN/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xUowgAAANsAAAAPAAAAAAAAAAAAAAAAAJgCAABkcnMvZG93&#10;bnJldi54bWxQSwUGAAAAAAQABAD1AAAAhwMAAAAA&#10;" path="m77,c,,,120,77,120,155,120,155,,77,xe" fillcolor="#fcd8be" stroked="f">
                      <v:path arrowok="t" o:connecttype="custom" o:connectlocs="24290,0;24290,38100;24290,0" o:connectangles="0,0,0"/>
                    </v:shape>
                    <v:shape id="Freeform 1070" o:spid="_x0000_s2093" style="position:absolute;left:48494;top:3340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BWr4A&#10;AADbAAAADwAAAGRycy9kb3ducmV2LnhtbERPy4rCMBTdC/MP4QruNHUWRTpG0TLCMDsfG3c3zZ2m&#10;2NyUJtbO35uF4PJw3uvt6FoxUB8azwqWiwwEceVNw7WCy/kwX4EIEdlg65kU/FOA7eZjssbC+Acf&#10;aTjFWqQQDgUqsDF2hZShsuQwLHxHnLg/3zuMCfa1ND0+Urhr5WeW5dJhw6nBYkelpep2ujsFv1ed&#10;74emJP3t3U2Xo7ZZq5WaTcfdF4hIY3yLX+4foyBPY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EgVq+AAAA2wAAAA8AAAAAAAAAAAAAAAAAmAIAAGRycy9kb3ducmV2&#10;LnhtbFBLBQYAAAAABAAEAPUAAACDAwAAAAA=&#10;" path="m78,c1,,,120,78,120,155,120,155,,78,xe" fillcolor="#fcd8be" stroked="f">
                      <v:path arrowok="t" o:connecttype="custom" o:connectlocs="24925,0;24925,38100;24925,0" o:connectangles="0,0,0"/>
                    </v:shape>
                    <v:shape id="Freeform 1071" o:spid="_x0000_s2094" style="position:absolute;left:51015;top:3771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kwcIA&#10;AADbAAAADwAAAGRycy9kb3ducmV2LnhtbESPQWvCQBSE7wX/w/IEb3Wjh9BGV9FgQXqr9eLtbfaZ&#10;DWbfhuw2xn/vFgo9DjPzDbPejq4VA/Wh8axgMc9AEFfeNFwrOH9/vL6BCBHZYOuZFDwowHYzeVlj&#10;Yfydv2g4xVokCIcCFdgYu0LKUFlyGOa+I07e1fcOY5J9LU2P9wR3rVxmWS4dNpwWLHZUWqpupx+n&#10;4POi8/3QlKQP3t10OWqbtVqp2XTcrUBEGuN/+K99NAryd/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CTBwgAAANsAAAAPAAAAAAAAAAAAAAAAAJgCAABkcnMvZG93&#10;bnJldi54bWxQSwUGAAAAAAQABAD1AAAAhwMAAAAA&#10;" path="m77,c,,,120,77,120,154,120,155,,77,xe" fillcolor="#fcd8be" stroked="f">
                      <v:path arrowok="t" o:connecttype="custom" o:connectlocs="24605,0;24605,38100;24605,0" o:connectangles="0,0,0"/>
                    </v:shape>
                    <v:shape id="Freeform 1072" o:spid="_x0000_s2095" style="position:absolute;left:50996;top:3907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gcAA&#10;AADbAAAADwAAAGRycy9kb3ducmV2LnhtbERPPU/DMBDdkfofrKvUjThlCCiNW7VRkRAbgYXtHF/j&#10;qPE5ik2a/ns8IDE+ve/qsLhBzDSF3rOCbZaDIG696blT8PX5+vgCIkRkg4NnUnCnAIf96qHC0vgb&#10;f9DcxE6kEA4lKrAxjqWUobXkMGR+JE7cxU8OY4JTJ82EtxTuBvmU54V02HNqsDhSbam9Nj9Owfu3&#10;Lk5zX5M+e3fV9aJtPmilNuvluAMRaYn/4j/3m1HwnNan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bgcAAAADbAAAADwAAAAAAAAAAAAAAAACYAgAAZHJzL2Rvd25y&#10;ZXYueG1sUEsFBgAAAAAEAAQA9QAAAIUDAAAAAA==&#10;" path="m77,c,,,120,77,120,155,120,155,,77,xe" fillcolor="#fcd8be" stroked="f">
                      <v:path arrowok="t" o:connecttype="custom" o:connectlocs="24290,0;24290,38100;24290,0" o:connectangles="0,0,0"/>
                    </v:shape>
                    <v:shape id="Freeform 1073" o:spid="_x0000_s2096" style="position:absolute;left:51441;top:3630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GsIA&#10;AADbAAAADwAAAGRycy9kb3ducmV2LnhtbESPQWvCQBSE7wX/w/IEb81GDyqpq7TBgnhTe+ntbfY1&#10;G8y+DdltjP/eFQo9DjPzDbPZja4VA/Wh8axgnuUgiCtvGq4VfF0+X9cgQkQ22HomBXcKsNtOXjZY&#10;GH/jEw3nWIsE4VCgAhtjV0gZKksOQ+Y74uT9+N5hTLKvpenxluCulYs8X0qHDacFix2Vlqrr+dcp&#10;OH7r5cfQlKT33l11OWqbt1qp2XR8fwMRaYz/4b/2wShYzeH5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74awgAAANsAAAAPAAAAAAAAAAAAAAAAAJgCAABkcnMvZG93&#10;bnJldi54bWxQSwUGAAAAAAQABAD1AAAAhwMAAAAA&#10;" path="m77,120c155,120,155,,77,,,,,120,77,120xe" fillcolor="#fcd8be" stroked="f">
                      <v:path arrowok="t" o:connecttype="custom" o:connectlocs="24290,38100;24290,0;24290,38100" o:connectangles="0,0,0"/>
                    </v:shape>
                    <v:shape id="Freeform 1074" o:spid="_x0000_s2097" style="position:absolute;left:51269;top:347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gbcIA&#10;AADbAAAADwAAAGRycy9kb3ducmV2LnhtbESPQYvCMBSE7wv+h/AEb2uqB12qUbS4IHvT9eLtpXk2&#10;xealNNla/71ZWNjjMDPfMOvt4BrRUxdqzwpm0wwEcelNzZWCy/fn+weIEJENNp5JwZMCbDejtzXm&#10;xj/4RP05ViJBOOSowMbY5lKG0pLDMPUtcfJuvnMYk+wqaTp8JLhr5DzLFtJhzWnBYkuFpfJ+/nEK&#10;vq56se/rgvTBu7suBm2zRis1GQ+7FYhIQ/wP/7WPRsFy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SBtwgAAANsAAAAPAAAAAAAAAAAAAAAAAJgCAABkcnMvZG93&#10;bnJldi54bWxQSwUGAAAAAAQABAD1AAAAhwMAAAAA&#10;" path="m77,c,,,120,77,120,154,120,155,,77,xe" fillcolor="#fcd8be" stroked="f">
                      <v:path arrowok="t" o:connecttype="custom" o:connectlocs="24605,0;24605,38100;24605,0" o:connectangles="0,0,0"/>
                    </v:shape>
                    <v:shape id="Freeform 1075" o:spid="_x0000_s2098" style="position:absolute;left:50749;top:32816;width:349;height:223;visibility:visible;mso-wrap-style:square;v-text-anchor:top" coordsize="10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xecMA&#10;AADbAAAADwAAAGRycy9kb3ducmV2LnhtbESPQWuDQBCF74H+h2UKvUiztg3R2GxCKTTkGi2eB3ei&#10;UnfWuhu1/z5bCOT4ePO+N2+7n00nRhpca1nByzIGQVxZ3XKt4Lv4ek5BOI+ssbNMCv7IwX73sNhi&#10;pu3EJxpzX4sAYZehgsb7PpPSVQ0ZdEvbEwfvbAeDPsihlnrAKcBNJ1/jeC0NthwaGuzps6HqJ7+Y&#10;8Mb4m0SHyG2muJjs6hKlVVmmSj09zh/vIDzN/n58Sx+1guQN/rcEAM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xecMAAADbAAAADwAAAAAAAAAAAAAAAACYAgAAZHJzL2Rv&#10;d25yZXYueG1sUEsFBgAAAAAEAAQA9QAAAIgDAAAAAA==&#10;" path="m61,69v23,,39,-10,48,-25c75,29,40,14,4,,,33,19,69,61,69xe" fillcolor="#fcd8be" stroked="f">
                      <v:path arrowok="t" o:connecttype="custom" o:connectlocs="19545,22225;34925,14172;1282,0;19545,22225" o:connectangles="0,0,0,0"/>
                    </v:shape>
                    <v:shape id="Freeform 1076" o:spid="_x0000_s2099" style="position:absolute;left:50317;top:29730;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dgsIA&#10;AADbAAAADwAAAGRycy9kb3ducmV2LnhtbESPQWsCMRSE74L/ITyhN81WRGVrlLpUKN6qXry9bF43&#10;i5uXZZOu23/fCAWPw8x8w2x2g2tET12oPSt4nWUgiEtvaq4UXM6H6RpEiMgGG8+k4JcC7Lbj0QZz&#10;4+/8Rf0pViJBOOSowMbY5lKG0pLDMPMtcfK+fecwJtlV0nR4T3DXyHmWLaXDmtOCxZYKS+Xt9OMU&#10;HK96ue/rgvSHdzddDNpmjVbqZTK8v4GINMRn+L/9aRSsF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B2CwgAAANsAAAAPAAAAAAAAAAAAAAAAAJgCAABkcnMvZG93&#10;bnJldi54bWxQSwUGAAAAAAQABAD1AAAAhwMAAAAA&#10;" path="m77,c,,,120,77,120,154,120,155,,77,xe" fillcolor="#fcd8be" stroked="f">
                      <v:path arrowok="t" o:connecttype="custom" o:connectlocs="24605,0;24605,38100;24605,0" o:connectangles="0,0,0"/>
                    </v:shape>
                    <v:shape id="Freeform 1077" o:spid="_x0000_s2100" style="position:absolute;left:50507;top:2657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4GcMA&#10;AADbAAAADwAAAGRycy9kb3ducmV2LnhtbESPT2sCMRTE74LfITyhN81W8A9bo9SlQvFW9eLtZfO6&#10;Wdy8LJt03X77Rih4HGbmN8xmN7hG9NSF2rOC11kGgrj0puZKweV8mK5BhIhssPFMCn4pwG47Hm0w&#10;N/7OX9SfYiUShEOOCmyMbS5lKC05DDPfEifv23cOY5JdJU2H9wR3jZxn2VI6rDktWGypsFTeTj9O&#10;wfGql/u+Lkh/eHfTxaBt1milXibD+xuISEN8hv/bn0bBagG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y4GcMAAADbAAAADwAAAAAAAAAAAAAAAACYAgAAZHJzL2Rv&#10;d25yZXYueG1sUEsFBgAAAAAEAAQA9QAAAIgDAAAAAA==&#10;" path="m77,c,,,120,77,120,154,120,155,,77,xe" fillcolor="#fcd8be" stroked="f">
                      <v:path arrowok="t" o:connecttype="custom" o:connectlocs="24605,0;24605,38100;24605,0" o:connectangles="0,0,0"/>
                    </v:shape>
                    <v:shape id="Freeform 1078" o:spid="_x0000_s2101" style="position:absolute;left:50761;top:368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mbsIA&#10;AADbAAAADwAAAGRycy9kb3ducmV2LnhtbESPQWvCQBSE7wX/w/IEb3Wjh7REV9FgQXqr9eLtbfaZ&#10;DWbfhuw2xn/vFgo9DjPzDbPejq4VA/Wh8axgMc9AEFfeNFwrOH9/vL6DCBHZYOuZFDwowHYzeVlj&#10;Yfydv2g4xVokCIcCFdgYu0LKUFlyGOa+I07e1fcOY5J9LU2P9wR3rVxmWS4dNpwWLHZUWqpupx+n&#10;4POi8/3QlKQP3t10OWqbtVqp2XTcrUBEGuN/+K99NArecv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iZuwgAAANsAAAAPAAAAAAAAAAAAAAAAAJgCAABkcnMvZG93&#10;bnJldi54bWxQSwUGAAAAAAQABAD1AAAAhwMAAAAA&#10;" path="m77,120c154,120,155,,77,,,,,120,77,120xe" fillcolor="#fcd8be" stroked="f">
                      <v:path arrowok="t" o:connecttype="custom" o:connectlocs="24605,38100;24605,0;24605,38100" o:connectangles="0,0,0"/>
                    </v:shape>
                    <v:shape id="Freeform 1079" o:spid="_x0000_s2102" style="position:absolute;left:61537;top:5123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D9cIA&#10;AADbAAAADwAAAGRycy9kb3ducmV2LnhtbESPQWvCQBSE7wX/w/KE3pqNPWiJrqJBQbzVevH2NvvM&#10;BrNvQ3Yb03/vFgo9DjPzDbPajK4VA/Wh8axgluUgiCtvGq4VXL4Obx8gQkQ22HomBT8UYLOevKyw&#10;MP7BnzScYy0ShEOBCmyMXSFlqCw5DJnviJN3873DmGRfS9PjI8FdK9/zfC4dNpwWLHZUWqru52+n&#10;4HTV893QlKT33t11OWqbt1qp1+m4XYKINMb/8F/7aBQsFvD7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oP1wgAAANsAAAAPAAAAAAAAAAAAAAAAAJgCAABkcnMvZG93&#10;bnJldi54bWxQSwUGAAAAAAQABAD1AAAAhwMAAAAA&#10;" path="m77,120c155,120,155,,77,,,,,120,77,120xe" fillcolor="#fcd8be" stroked="f">
                      <v:path arrowok="t" o:connecttype="custom" o:connectlocs="24290,38100;24290,0;24290,38100" o:connectangles="0,0,0"/>
                    </v:shape>
                    <v:shape id="Freeform 1080" o:spid="_x0000_s2103" style="position:absolute;left:61029;top:5055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Xh8AA&#10;AADbAAAADwAAAGRycy9kb3ducmV2LnhtbERPPU/DMBDdkfofrKvUjThlCCiNW7VRkRAbgYXtHF/j&#10;qPE5ik2a/ns8IDE+ve/qsLhBzDSF3rOCbZaDIG696blT8PX5+vgCIkRkg4NnUnCnAIf96qHC0vgb&#10;f9DcxE6kEA4lKrAxjqWUobXkMGR+JE7cxU8OY4JTJ82EtxTuBvmU54V02HNqsDhSbam9Nj9Owfu3&#10;Lk5zX5M+e3fV9aJtPmilNuvluAMRaYn/4j/3m1HwnMam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0Xh8AAAADbAAAADwAAAAAAAAAAAAAAAACYAgAAZHJzL2Rvd25y&#10;ZXYueG1sUEsFBgAAAAAEAAQA9QAAAIUDAAAAAA==&#10;" path="m77,c,,,120,77,120,155,120,155,,77,xe" fillcolor="#fcd8be" stroked="f">
                      <v:path arrowok="t" o:connecttype="custom" o:connectlocs="24290,0;24290,38100;24290,0" o:connectangles="0,0,0"/>
                    </v:shape>
                    <v:shape id="Freeform 1081" o:spid="_x0000_s2104" style="position:absolute;left:60648;top:51873;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yHMIA&#10;AADbAAAADwAAAGRycy9kb3ducmV2LnhtbESPwW7CMBBE70j8g7VI3MApBwopBpWoSBU3aC/c1vE2&#10;jojXUeyG9O9xJSSOo5l5o9nsBteInrpQe1bwMs9AEJfe1Fwp+P46zFYgQkQ22HgmBX8UYLcdjzaY&#10;G3/jE/XnWIkE4ZCjAhtjm0sZSksOw9y3xMn78Z3DmGRXSdPhLcFdIxdZtpQOa04LFlsqLJXX869T&#10;cLzo5b6vC9If3l11MWibNVqp6WR4fwMRaYjP8KP9aRS8ruH/S/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bIcwgAAANsAAAAPAAAAAAAAAAAAAAAAAJgCAABkcnMvZG93&#10;bnJldi54bWxQSwUGAAAAAAQABAD1AAAAhwMAAAAA&#10;" path="m77,120c155,120,155,,77,,,,,120,77,120xe" fillcolor="#fcd8be" stroked="f">
                      <v:path arrowok="t" o:connecttype="custom" o:connectlocs="24290,38735;24290,0;24290,38735" o:connectangles="0,0,0"/>
                    </v:shape>
                    <v:shape id="Freeform 1082" o:spid="_x0000_s2105" style="position:absolute;left:61220;top:4954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rpr8A&#10;AADbAAAADwAAAGRycy9kb3ducmV2LnhtbERPPWvDMBDdC/kP4gLdGjkdgnEth8SkELrV7dLtZF0s&#10;E+tkLMVx/n01FDo+3ne5X9wgZppC71nBdpOBIG696blT8P31/pKDCBHZ4OCZFDwowL5aPZVYGH/n&#10;T5qb2IkUwqFABTbGsZAytJYcho0fiRN38ZPDmODUSTPhPYW7Qb5m2U467Dk1WBypttRem5tT8PGj&#10;d8e5r0mfvLvqetE2G7RSz+vl8AYi0hL/xX/us1GQp/XpS/o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fmumvwAAANsAAAAPAAAAAAAAAAAAAAAAAJgCAABkcnMvZG93bnJl&#10;di54bWxQSwUGAAAAAAQABAD1AAAAhAMAAAAA&#10;" path="m78,c,,,120,78,120,155,120,155,,78,xe" fillcolor="#fcd8be" stroked="f">
                      <v:path arrowok="t" o:connecttype="custom" o:connectlocs="24605,0;24605,38100;24605,0" o:connectangles="0,0,0"/>
                    </v:shape>
                    <v:shape id="Freeform 1083" o:spid="_x0000_s2106" style="position:absolute;left:60921;top:52705;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0ucUA&#10;AADbAAAADwAAAGRycy9kb3ducmV2LnhtbESPT2vCQBTE74LfYXmCF6kbLYikrlL8U4pQ0bSX3h7Z&#10;1yQ0+zburkn67buFgsdhZn7DrDa9qUVLzleWFcymCQji3OqKCwUf74eHJQgfkDXWlknBD3nYrIeD&#10;FabadnyhNguFiBD2KSooQ2hSKX1ekkE/tQ1x9L6sMxiidIXUDrsIN7WcJ8lCGqw4LpTY0Lak/Du7&#10;GQWn3WfTPr7tO33Ojm5BL1d/nKBS41H//AQiUB/u4f/2q1awnMH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rS5xQAAANsAAAAPAAAAAAAAAAAAAAAAAJgCAABkcnMv&#10;ZG93bnJldi54bWxQSwUGAAAAAAQABAD1AAAAigMAAAAA&#10;" path="m77,120c154,120,154,,77,,,,,120,77,120xe" fillcolor="#fcd8be" stroked="f">
                      <v:path arrowok="t" o:connecttype="custom" o:connectlocs="24448,38100;24448,0;24448,38100" o:connectangles="0,0,0"/>
                    </v:shape>
                    <v:shape id="Freeform 1084" o:spid="_x0000_s2107" style="position:absolute;left:60394;top:49904;width:432;height:381;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QRMMA&#10;AADbAAAADwAAAGRycy9kb3ducmV2LnhtbESPUWvCQBCE34X+h2MLfdNLFUqaekoJFIU+iNofsM1t&#10;k2BuL9ytSfrve0LBx2FmvmHW28l1aqAQW88GnhcZKOLK25ZrA1/nj3kOKgqyxc4zGfilCNvNw2yN&#10;hfUjH2k4Sa0ShGOBBhqRvtA6Vg05jAvfEyfvxweHkmSotQ04Jrjr9DLLXrTDltNCgz2VDVWX09UZ&#10;2MlrHMZc6k8uq+ulDKvDd7sz5ulxen8DJTTJPfzf3lsD+RJ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JQRMMAAADbAAAADwAAAAAAAAAAAAAAAACYAgAAZHJzL2Rv&#10;d25yZXYueG1sUEsFBgAAAAAEAAQA9QAAAIgDAAAAAA==&#10;" path="m135,67v,,,,,c137,51,133,34,123,21v2,7,4,13,5,20c127,34,125,28,123,21,114,9,99,,77,,,,,120,77,120v36,,55,-26,58,-53xe" fillcolor="#fcd8be" stroked="f">
                      <v:path arrowok="t" o:connecttype="custom" o:connectlocs="42550,21273;42550,21273;38767,6668;40343,13018;38767,6668;24269,0;24269,38100;42550,21273" o:connectangles="0,0,0,0,0,0,0,0"/>
                    </v:shape>
                    <v:shape id="Freeform 1085" o:spid="_x0000_s2108" style="position:absolute;left:60204;top:5121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10cIA&#10;AADbAAAADwAAAGRycy9kb3ducmV2LnhtbESPT4vCMBTE7wt+h/AEb2vqCiJdo+wWBdmbfy7eXpq3&#10;TbF5KU221m9vFgSPw8z8hlltBteInrpQe1Ywm2YgiEtvaq4UnE+79yWIEJENNp5JwZ0CbNajtxXm&#10;xt/4QP0xViJBOOSowMbY5lKG0pLDMPUtcfJ+fecwJtlV0nR4S3DXyI8sW0iHNacFiy0Vlsrr8c8p&#10;+LnoxXdfF6S33l11MWibNVqpyXj4+gQRaYiv8LO9NwqWc/j/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PXRwgAAANsAAAAPAAAAAAAAAAAAAAAAAJgCAABkcnMvZG93&#10;bnJldi54bWxQSwUGAAAAAAQABAD1AAAAhwMAAAAA&#10;" path="m77,c,,,120,77,120,155,120,155,,77,xe" fillcolor="#fcd8be" stroked="f">
                      <v:path arrowok="t" o:connecttype="custom" o:connectlocs="24290,0;24290,38100;24290,0" o:connectangles="0,0,0"/>
                    </v:shape>
                    <v:shape id="Freeform 1086" o:spid="_x0000_s2109" style="position:absolute;left:60178;top:48907;width:464;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qEcUA&#10;AADbAAAADwAAAGRycy9kb3ducmV2LnhtbESPzWrCQBSF9wXfYbiCuzqxlCrRUYqlUKsbrUjc3Wau&#10;STRzJ82MSXx7p1Do8nB+Ps5s0ZlSNFS7wrKC0TACQZxaXXCmYP/1/jgB4TyyxtIyKbiRg8W89zDD&#10;WNuWt9TsfCbCCLsYFeTeV7GULs3JoBvaijh4J1sb9EHWmdQ1tmHclPIpil6kwYIDIceKljmll93V&#10;BO53Y3/GSXvoNue1/zwdrVm9JUoN+t3rFISnzv+H/9ofWsHkGX6/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WoRxQAAANsAAAAPAAAAAAAAAAAAAAAAAJgCAABkcnMv&#10;ZG93bnJldi54bWxQSwUGAAAAAAQABAD1AAAAigMAAAAA&#10;" path="m78,120v21,,37,-9,47,-23c125,97,125,97,125,97,146,67,137,15,97,3v,,,,,c91,1,85,,78,,1,,,120,78,120xe" fillcolor="#fcd8be" stroked="f">
                      <v:path arrowok="t" o:connecttype="custom" o:connectlocs="24765,38100;39688,30798;39688,30798;30798,953;30798,953;24765,0;24765,38100" o:connectangles="0,0,0,0,0,0,0"/>
                    </v:shape>
                    <v:shape id="Freeform 1087" o:spid="_x0000_s2110" style="position:absolute;left:60255;top:53174;width:101;height:273;visibility:visible;mso-wrap-style:square;v-text-anchor:top" coordsize="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L18QA&#10;AADbAAAADwAAAGRycy9kb3ducmV2LnhtbESPQWvCQBSE70L/w/IKXkQ3ja0NqasUQRA8VK0Hj4/s&#10;axLMvg27WxP/vSsIHoeZ+YaZL3vTiAs5X1tW8DZJQBAXVtdcKjj+rscZCB+QNTaWScGVPCwXL4M5&#10;5tp2vKfLIZQiQtjnqKAKoc2l9EVFBv3EtsTR+7POYIjSlVI77CLcNDJNkpk0WHNcqLClVUXF+fBv&#10;FKTbDN/T0e6nG51b97meulOydUoNX/vvLxCB+vAMP9obrSD7gP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y9fEAAAA2wAAAA8AAAAAAAAAAAAAAAAAmAIAAGRycy9k&#10;b3ducmV2LnhtbFBLBQYAAAAABAAEAPUAAACJAwAAAAA=&#10;" path="m15,86c32,59,27,19,,,6,29,10,57,15,86xe" fillcolor="#fcd8be" stroked="f">
                      <v:path arrowok="t" o:connecttype="custom" o:connectlocs="4763,27305;0,0;4763,27305" o:connectangles="0,0,0"/>
                    </v:shape>
                    <v:shape id="Freeform 1088" o:spid="_x0000_s2111" style="position:absolute;left:59715;top:50584;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szcUA&#10;AADbAAAADwAAAGRycy9kb3ducmV2LnhtbESPT2vCQBTE74V+h+UVeim6aQtBoquU/qMIikYv3h7Z&#10;ZxLMvk13t0n67V1B8DjMzG+Y2WIwjejI+dqygudxAoK4sLrmUsF+9zWagPABWWNjmRT8k4fF/P5u&#10;hpm2PW+py0MpIoR9hgqqENpMSl9UZNCPbUscvaN1BkOUrpTaYR/hppEvSZJKgzXHhQpbeq+oOOV/&#10;RsH649B2r6vPXm/ypUvp+9cvn1Cpx4fhbQoi0BBu4Wv7RyuYpHD5En+A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yzNxQAAANsAAAAPAAAAAAAAAAAAAAAAAJgCAABkcnMv&#10;ZG93bnJldi54bWxQSwUGAAAAAAQABAD1AAAAigMAAAAA&#10;" path="m77,120c154,120,154,,77,,,,,120,77,120xe" fillcolor="#fcd8be" stroked="f">
                      <v:path arrowok="t" o:connecttype="custom" o:connectlocs="24448,38100;24448,0;24448,38100" o:connectangles="0,0,0"/>
                    </v:shape>
                    <v:shape id="Freeform 1089" o:spid="_x0000_s2112" style="position:absolute;left:62490;top:45732;width:343;height:381;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sOcMA&#10;AADbAAAADwAAAGRycy9kb3ducmV2LnhtbESPQWvCQBSE7wX/w/KEXkLd6KGR6CqiBNJjUw89PrLP&#10;JJh9G3bXJP77bqHQ4zAz3zD742x6MZLznWUF61UKgri2uuNGwfWreNuC8AFZY2+ZFDzJw/GweNlj&#10;ru3EnzRWoRERwj5HBW0IQy6lr1sy6Fd2II7ezTqDIUrXSO1winDTy02avkuDHceFFgc6t1Tfq4dR&#10;EC7fWXWV7qMvy7lZ+yLpkuSh1OtyPu1ABJrDf/ivXWoF2wx+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FsOcMAAADbAAAADwAAAAAAAAAAAAAAAACYAgAAZHJzL2Rv&#10;d25yZXYueG1sUEsFBgAAAAAEAAQA9QAAAIgDAAAAAA==&#10;" path="m31,c18,,8,4,,9,7,46,13,83,20,120v4,,7,,11,c108,120,108,,31,xe" fillcolor="#fcd8be" stroked="f">
                      <v:path arrowok="t" o:connecttype="custom" o:connectlocs="9843,0;0,2858;6350,38100;9843,38100;9843,0" o:connectangles="0,0,0,0,0"/>
                    </v:shape>
                    <v:shape id="Freeform 1090" o:spid="_x0000_s2113" style="position:absolute;left:62934;top:4432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noL8A&#10;AADbAAAADwAAAGRycy9kb3ducmV2LnhtbERPPWvDMBDdC/kP4gLdGjkdgnEth8SkELrV7dLtZF0s&#10;E+tkLMVx/n01FDo+3ne5X9wgZppC71nBdpOBIG696blT8P31/pKDCBHZ4OCZFDwowL5aPZVYGH/n&#10;T5qb2IkUwqFABTbGsZAytJYcho0fiRN38ZPDmODUSTPhPYW7Qb5m2U467Dk1WBypttRem5tT8PGj&#10;d8e5r0mfvLvqetE2G7RSz+vl8AYi0hL/xX/us1GQp7HpS/o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CGegvwAAANsAAAAPAAAAAAAAAAAAAAAAAJgCAABkcnMvZG93bnJl&#10;di54bWxQSwUGAAAAAAQABAD1AAAAhAMAAAAA&#10;" path="m78,c,,,120,78,120,155,120,155,,78,xe" fillcolor="#fcd8be" stroked="f">
                      <v:path arrowok="t" o:connecttype="custom" o:connectlocs="24605,0;24605,38100;24605,0" o:connectangles="0,0,0"/>
                    </v:shape>
                    <v:shape id="Freeform 1091" o:spid="_x0000_s2114" style="position:absolute;left:63144;top:45326;width:489;height:387;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4v8YA&#10;AADbAAAADwAAAGRycy9kb3ducmV2LnhtbESPQUvDQBSE74L/YXmCFzEbLZSadluKVSmFlhq9eHtk&#10;X5PQ7Nt0d03Sf+8WhB6HmfmGmS0G04iOnK8tK3hKUhDEhdU1lwq+v94fJyB8QNbYWCYFZ/KwmN/e&#10;zDDTtudP6vJQighhn6GCKoQ2k9IXFRn0iW2Jo3ewzmCI0pVSO+wj3DTyOU3H0mDNcaHCll4rKo75&#10;r1GwW/203Wj71ut9vnFj+jj5zQMqdX83LKcgAg3hGv5vr7WCyQt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4v8YAAADbAAAADwAAAAAAAAAAAAAAAACYAgAAZHJz&#10;L2Rvd25yZXYueG1sUEsFBgAAAAAEAAQA9QAAAIsDAAAAAA==&#10;" path="m77,120c154,120,154,,77,,,,,120,77,120xe" fillcolor="#fcd8be" stroked="f">
                      <v:path arrowok="t" o:connecttype="custom" o:connectlocs="24448,38735;24448,0;24448,38735" o:connectangles="0,0,0"/>
                    </v:shape>
                    <v:shape id="Freeform 1092" o:spid="_x0000_s2115" style="position:absolute;left:63493;top:49098;width:229;height:362;visibility:visible;mso-wrap-style:square;v-text-anchor:top" coordsize="7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mwb8A&#10;AADbAAAADwAAAGRycy9kb3ducmV2LnhtbERPTYvCMBC9C/sfwizsTdP1sGg1FhGK4mFBK56HZmyK&#10;zaQk2Vr//eYgeHy873Ux2k4M5EPrWMH3LANBXDvdcqPgUpXTBYgQkTV2jknBkwIUm4/JGnPtHnyi&#10;4RwbkUI45KjAxNjnUobakMUwcz1x4m7OW4wJ+kZqj48Ubjs5z7IfabHl1GCwp52h+n7+swqGsj5V&#10;l245/70afzSVC/vjYaHU1+e4XYGINMa3+OU+aAXL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GbBvwAAANsAAAAPAAAAAAAAAAAAAAAAAJgCAABkcnMvZG93bnJl&#10;di54bWxQSwUGAAAAAAQABAD1AAAAhAMAAAAA&#10;" path="m72,114c64,76,56,38,47,,,25,8,112,72,114xe" fillcolor="#fcd8be" stroked="f">
                      <v:path arrowok="t" o:connecttype="custom" o:connectlocs="22860,36195;14923,0;22860,36195" o:connectangles="0,0,0"/>
                    </v:shape>
                    <v:shape id="Freeform 1093" o:spid="_x0000_s2116" style="position:absolute;left:61874;top:4820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Y4MIA&#10;AADbAAAADwAAAGRycy9kb3ducmV2LnhtbESPQWvCQBSE7wX/w/IEb81GD6Kpq7TBgnhTe+ntbfY1&#10;G8y+DdltjP/eFQo9DjPzDbPZja4VA/Wh8axgnuUgiCtvGq4VfF0+X1cgQkQ22HomBXcKsNtOXjZY&#10;GH/jEw3nWIsE4VCgAhtjV0gZKksOQ+Y74uT9+N5hTLKvpenxluCulYs8X0qHDacFix2Vlqrr+dcp&#10;OH7r5cfQlKT33l11OWqbt1qp2XR8fwMRaYz/4b/2wShYz+H5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1jgwgAAANsAAAAPAAAAAAAAAAAAAAAAAJgCAABkcnMvZG93&#10;bnJldi54bWxQSwUGAAAAAAQABAD1AAAAhwMAAAAA&#10;" path="m77,120c154,120,155,,77,,,,,120,77,120xe" fillcolor="#fcd8be" stroked="f">
                      <v:path arrowok="t" o:connecttype="custom" o:connectlocs="24605,38100;24605,0;24605,38100" o:connectangles="0,0,0"/>
                    </v:shape>
                    <v:shape id="Freeform 1094" o:spid="_x0000_s2117" style="position:absolute;left:62210;top:4653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Gl8IA&#10;AADbAAAADwAAAGRycy9kb3ducmV2LnhtbESPQYvCMBSE7wv+h/AEb2uqB3GrUbS4IHvT9eLtpXk2&#10;xealNNla/71ZWNjjMDPfMOvt4BrRUxdqzwpm0wwEcelNzZWCy/fn+xJEiMgGG8+k4EkBtpvR2xpz&#10;4x98ov4cK5EgHHJUYGNscylDaclhmPqWOHk33zmMSXaVNB0+Etw1cp5lC+mw5rRgsaXCUnk//zgF&#10;X1e92Pd1Qfrg3V0Xg7ZZo5WajIfdCkSkIf6H/9pHo+Bj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caXwgAAANsAAAAPAAAAAAAAAAAAAAAAAJgCAABkcnMvZG93&#10;bnJldi54bWxQSwUGAAAAAAQABAD1AAAAhwMAAAAA&#10;" path="m78,c1,,,120,78,120,155,120,155,,78,xe" fillcolor="#fcd8be" stroked="f">
                      <v:path arrowok="t" o:connecttype="custom" o:connectlocs="24925,0;24925,38100;24925,0" o:connectangles="0,0,0"/>
                    </v:shape>
                    <v:shape id="Freeform 1095" o:spid="_x0000_s2118" style="position:absolute;left:61982;top:4909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jDMIA&#10;AADbAAAADwAAAGRycy9kb3ducmV2LnhtbESPQWsCMRSE74L/ITyhN81WQX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WMMwgAAANsAAAAPAAAAAAAAAAAAAAAAAJgCAABkcnMvZG93&#10;bnJldi54bWxQSwUGAAAAAAQABAD1AAAAhwMAAAAA&#10;" path="m78,c,,,120,78,120,155,120,155,,78,xe" fillcolor="#fcd8be" stroked="f">
                      <v:path arrowok="t" o:connecttype="custom" o:connectlocs="24605,0;24605,38100;24605,0" o:connectangles="0,0,0"/>
                    </v:shape>
                    <v:shape id="Freeform 1096" o:spid="_x0000_s2119" style="position:absolute;left:61956;top:503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7eMIA&#10;AADbAAAADwAAAGRycy9kb3ducmV2LnhtbESPQWsCMRSE74L/ITyhN81WRH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Pt4wgAAANsAAAAPAAAAAAAAAAAAAAAAAJgCAABkcnMvZG93&#10;bnJldi54bWxQSwUGAAAAAAQABAD1AAAAhwMAAAAA&#10;" path="m78,c1,,,120,78,120,155,120,155,,78,xe" fillcolor="#fcd8be" stroked="f">
                      <v:path arrowok="t" o:connecttype="custom" o:connectlocs="24925,0;24925,38100;24925,0" o:connectangles="0,0,0"/>
                    </v:shape>
                    <v:shape id="Freeform 1097" o:spid="_x0000_s2120" style="position:absolute;left:55841;top:4772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e48IA&#10;AADbAAAADwAAAGRycy9kb3ducmV2LnhtbESPQWsCMRSE74L/ITyhN81WUH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F7jwgAAANsAAAAPAAAAAAAAAAAAAAAAAJgCAABkcnMvZG93&#10;bnJldi54bWxQSwUGAAAAAAQABAD1AAAAhwMAAAAA&#10;" path="m77,120c154,120,155,,77,,,,,120,77,120xe" fillcolor="#fcd8be" stroked="f">
                      <v:path arrowok="t" o:connecttype="custom" o:connectlocs="24605,38100;24605,0;24605,38100" o:connectangles="0,0,0"/>
                    </v:shape>
                    <v:shape id="Freeform 1098" o:spid="_x0000_s2121" style="position:absolute;left:56330;top:43592;width:470;height:381;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TZsQA&#10;AADbAAAADwAAAGRycy9kb3ducmV2LnhtbESPQWvCQBSE74L/YXlCb7rRgjSpq0hAyUGlVUGPr9nX&#10;JDT7NmRXE/+9Wyj0OMzMN8xi1Zta3Kl1lWUF00kEgji3uuJCwfm0Gb+BcB5ZY22ZFDzIwWo5HCww&#10;0bbjT7offSEChF2CCkrvm0RKl5dk0E1sQxy8b9sa9EG2hdQtdgFuajmLork0WHFYKLGhtKT853gz&#10;Cly2i68fr5esb+KtP6SbffeVxkq9jPr1OwhPvf8P/7UzrSCew++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2bEAAAA2wAAAA8AAAAAAAAAAAAAAAAAmAIAAGRycy9k&#10;b3ducmV2LnhtbFBLBQYAAAAABAAEAPUAAACJAwAAAAA=&#10;" path="m70,c46,,30,11,21,26v6,11,11,22,16,33c32,48,27,37,21,26,,61,16,119,69,120v,,,,,c69,120,69,120,70,120,147,120,147,,70,xe" fillcolor="#fcd8be" stroked="f">
                      <v:path arrowok="t" o:connecttype="custom" o:connectlocs="22376,0;6713,8255;11827,18733;6713,8255;22057,38100;22057,38100;22376,38100;22376,0" o:connectangles="0,0,0,0,0,0,0,0"/>
                    </v:shape>
                    <v:shape id="Freeform 1099" o:spid="_x0000_s2122" style="position:absolute;left:56838;top:481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lD8IA&#10;AADbAAAADwAAAGRycy9kb3ducmV2LnhtbESPwW7CMBBE70j8g7VI3MApBwopBpWoSBU3aC/c1vE2&#10;jojXUeyG9O9xJSSOo5l5o9nsBteInrpQe1bwMs9AEJfe1Fwp+P46zFYgQkQ22HgmBX8UYLcdjzaY&#10;G3/jE/XnWIkE4ZCjAhtjm0sZSksOw9y3xMn78Z3DmGRXSdPhLcFdIxdZtpQOa04LFlsqLJXX869T&#10;cLzo5b6vC9If3l11MWibNVqp6WR4fwMRaYjP8KP9aRSsX+H/S/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mUPwgAAANsAAAAPAAAAAAAAAAAAAAAAAJgCAABkcnMvZG93&#10;bnJldi54bWxQSwUGAAAAAAQABAD1AAAAhwMAAAAA&#10;" path="m77,c,,,120,77,120,155,120,155,,77,xe" fillcolor="#fcd8be" stroked="f">
                      <v:path arrowok="t" o:connecttype="custom" o:connectlocs="24290,0;24290,38100;24290,0" o:connectangles="0,0,0"/>
                    </v:shape>
                    <v:shape id="Freeform 1100" o:spid="_x0000_s2123" style="position:absolute;left:57130;top:46221;width:432;height:381;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4UcMA&#10;AADbAAAADwAAAGRycy9kb3ducmV2LnhtbERPu27CMBTdkfoP1kViQcWBAZWAQbSAaMUEqZhv45tH&#10;G19HsUlCv74eKjEenfdq05tKtNS40rKC6SQCQZxaXXKu4DM5PL+AcB5ZY2WZFNzJwWb9NFhhrG3H&#10;Z2ovPhchhF2MCgrv61hKlxZk0E1sTRy4zDYGfYBNLnWDXQg3lZxF0VwaLDk0FFjTW0Hpz+VmFHwv&#10;vrrf3f41ac9JuT9mp9nHOLsqNRr22yUIT71/iP/d71rBIowN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4UcMAAADbAAAADwAAAAAAAAAAAAAAAACYAgAAZHJzL2Rv&#10;d25yZXYueG1sUEsFBgAAAAAEAAQA9QAAAIgDAAAAAA==&#10;" path="m135,68c129,50,123,32,117,14,107,5,94,,78,,1,,,120,78,120v35,,54,-25,57,-52xe" fillcolor="#fcd8be" stroked="f">
                      <v:path arrowok="t" o:connecttype="custom" o:connectlocs="43180,21590;37423,4445;24948,0;24948,38100;43180,21590" o:connectangles="0,0,0,0,0"/>
                    </v:shape>
                    <v:shape id="Freeform 1101" o:spid="_x0000_s2124" style="position:absolute;left:56241;top:4530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1U5sIA&#10;AADbAAAADwAAAGRycy9kb3ducmV2LnhtbESPQYvCMBSE74L/ITxhb5rqQdauUXaLgnhT97K3l+Zt&#10;U2xeShNr998bYcHjMDPfMOvt4BrRUxdqzwrmswwEcelNzZWC78t++g4iRGSDjWdS8EcBtpvxaI25&#10;8Xc+UX+OlUgQDjkqsDG2uZShtOQwzHxLnLxf3zmMSXaVNB3eE9w1cpFlS+mw5rRgsaXCUnk935yC&#10;449efvV1QXrn3VUXg7ZZo5V6mwyfHyAiDfEV/m8fjILVCp5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VTmwgAAANsAAAAPAAAAAAAAAAAAAAAAAJgCAABkcnMvZG93&#10;bnJldi54bWxQSwUGAAAAAAQABAD1AAAAhwMAAAAA&#10;" path="m78,120c155,120,155,,78,,1,,,120,78,120xe" fillcolor="#fcd8be" stroked="f">
                      <v:path arrowok="t" o:connecttype="custom" o:connectlocs="24925,38100;24925,0;24925,38100" o:connectangles="0,0,0"/>
                    </v:shape>
                    <v:shape id="Freeform 1102" o:spid="_x0000_s2125" style="position:absolute;left:56013;top:4871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0ucMA&#10;AADcAAAADwAAAGRycy9kb3ducmV2LnhtbESPQU/DMAyF70j7D5GRuLEEDhMqy6atGhLitsFlN6cx&#10;TbXGqZrQlX+PD5O42XrP731eb+fYq4nG3CW28LQ0oIib5DtuLXx9vj2+gMoF2WOfmCz8UobtZnG3&#10;xsqnKx9pOpVWSQjnCi2EUoZK69wEipiXaSAW7TuNEYusY6v9iFcJj71+NmalI3YsDQEHqgM1l9NP&#10;tPBxdqv91NXkDileXD27YHpn7cP9vHsFVWgu/+bb9bsXfCP4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Z0ucMAAADcAAAADwAAAAAAAAAAAAAAAACYAgAAZHJzL2Rv&#10;d25yZXYueG1sUEsFBgAAAAAEAAQA9QAAAIgDAAAAAA==&#10;" path="m78,120c155,120,155,,78,,,,,120,78,120xe" fillcolor="#fcd8be" stroked="f">
                      <v:path arrowok="t" o:connecttype="custom" o:connectlocs="24605,38100;24605,0;24605,38100" o:connectangles="0,0,0"/>
                    </v:shape>
                    <v:shape id="Freeform 1103" o:spid="_x0000_s2126" style="position:absolute;left:57448;top:4903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RIsAA&#10;AADcAAAADwAAAGRycy9kb3ducmV2LnhtbERPTWsCMRC9F/wPYQRvNbEHka1R2sWCeKt68TbZTDeL&#10;m8myiev675tCwds83uest6NvxUB9bAJrWMwVCOIq2IZrDefT1+sKREzIFtvApOFBEbabycsaCxvu&#10;/E3DMdUih3AsUINLqSukjJUjj3EeOuLM/YTeY8qwr6Xt8Z7DfSvflFpKjw3nBocdlY6q6/HmNRwu&#10;Zvk5NCWZXfBXU47GqdZoPZuOH+8gEo3pKf53722erxb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RIsAAAADcAAAADwAAAAAAAAAAAAAAAACYAgAAZHJzL2Rvd25y&#10;ZXYueG1sUEsFBgAAAAAEAAQA9QAAAIUDAAAAAA==&#10;" path="m78,120c155,120,155,,78,,1,,,120,78,120xe" fillcolor="#fcd8be" stroked="f">
                      <v:path arrowok="t" o:connecttype="custom" o:connectlocs="24925,38100;24925,0;24925,38100" o:connectangles="0,0,0"/>
                    </v:shape>
                    <v:shape id="Freeform 1104" o:spid="_x0000_s2127" style="position:absolute;left:55714;top:4431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ZsMA&#10;AADcAAAADwAAAGRycy9kb3ducmV2LnhtbERPTWvCQBC9C/6HZQq9iG60IJK6SlFbilDRtJfehuyY&#10;BLOzcXebpP++WxC8zeN9znLdm1q05HxlWcF0koAgzq2uuFDw9fk6XoDwAVljbZkU/JKH9Wo4WGKq&#10;bccnarNQiBjCPkUFZQhNKqXPSzLoJ7YhjtzZOoMhQldI7bCL4aaWsySZS4MVx4YSG9qUlF+yH6Pg&#10;sP1u2qePXaeP2d7N6e3q9yNU6vGhf3kGEagPd/HN/a7j/GQG/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ZsMAAADcAAAADwAAAAAAAAAAAAAAAACYAgAAZHJzL2Rv&#10;d25yZXYueG1sUEsFBgAAAAAEAAQA9QAAAIgDAAAAAA==&#10;" path="m77,c,,,120,77,120,154,120,154,,77,xe" fillcolor="#fcd8be" stroked="f">
                      <v:path arrowok="t" o:connecttype="custom" o:connectlocs="24448,0;24448,38100;24448,0" o:connectangles="0,0,0"/>
                    </v:shape>
                    <v:shape id="Freeform 1105" o:spid="_x0000_s2128" style="position:absolute;left:55416;top:4685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zsAA&#10;AADcAAAADwAAAGRycy9kb3ducmV2LnhtbERPTWsCMRC9F/wPYQRvNamC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qzsAAAADcAAAADwAAAAAAAAAAAAAAAACYAgAAZHJzL2Rvd25y&#10;ZXYueG1sUEsFBgAAAAAEAAQA9QAAAIUDAAAAAA==&#10;" path="m78,c1,,,120,78,120,155,120,155,,78,xe" fillcolor="#fcd8be" stroked="f">
                      <v:path arrowok="t" o:connecttype="custom" o:connectlocs="24925,0;24925,38100;24925,0" o:connectangles="0,0,0"/>
                    </v:shape>
                    <v:shape id="Freeform 1106" o:spid="_x0000_s2129" style="position:absolute;left:59416;top:486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yusAA&#10;AADcAAAADwAAAGRycy9kb3ducmV2LnhtbERPTWsCMRC9F/wPYQRvNamI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1yusAAAADcAAAADwAAAAAAAAAAAAAAAACYAgAAZHJzL2Rvd25y&#10;ZXYueG1sUEsFBgAAAAAEAAQA9QAAAIUDAAAAAA==&#10;" path="m78,120c155,120,155,,78,,1,,,120,78,120xe" fillcolor="#fcd8be" stroked="f">
                      <v:path arrowok="t" o:connecttype="custom" o:connectlocs="24925,38100;24925,0;24925,38100" o:connectangles="0,0,0"/>
                    </v:shape>
                    <v:shape id="Freeform 1107" o:spid="_x0000_s2130" style="position:absolute;left:47205;top:2157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XIcAA&#10;AADcAAAADwAAAGRycy9kb3ducmV2LnhtbERPTWsCMRC9F/wPYQRvNamg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HXIcAAAADcAAAADwAAAAAAAAAAAAAAAACYAgAAZHJzL2Rvd25y&#10;ZXYueG1sUEsFBgAAAAAEAAQA9QAAAIUDAAAAAA==&#10;" path="m77,c,,,120,77,120,154,120,155,,77,xe" fillcolor="#fcd8be" stroked="f">
                      <v:path arrowok="t" o:connecttype="custom" o:connectlocs="24605,0;24605,38100;24605,0" o:connectangles="0,0,0"/>
                    </v:shape>
                    <v:shape id="Freeform 1108" o:spid="_x0000_s2131" style="position:absolute;left:59397;top:4692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OZcQA&#10;AADcAAAADwAAAGRycy9kb3ducmV2LnhtbERPS0vDQBC+C/6HZYRepN20QpC021B8IQFF0156G7LT&#10;JDQ7m+6uSfz3riB4m4/vOZt8Mp0YyPnWsoLlIgFBXFndcq3gsH+e34PwAVljZ5kUfJOHfHt9tcFM&#10;25E/aShDLWII+wwVNCH0mZS+asigX9ieOHIn6wyGCF0ttcMxhptOrpIklQZbjg0N9vTQUHUuv4yC&#10;98djP9y9PY36oyxcSi8XX9yiUrObabcGEWgK/+I/96uO85MU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zmXEAAAA3AAAAA8AAAAAAAAAAAAAAAAAmAIAAGRycy9k&#10;b3ducmV2LnhtbFBLBQYAAAAABAAEAPUAAACJAwAAAAA=&#10;" path="m77,120c154,120,154,,77,,,,,120,77,120xe" fillcolor="#fcd8be" stroked="f">
                      <v:path arrowok="t" o:connecttype="custom" o:connectlocs="24448,38100;24448,0;24448,38100" o:connectangles="0,0,0"/>
                    </v:shape>
                    <v:shape id="Freeform 1109" o:spid="_x0000_s2132" style="position:absolute;left:57765;top:4982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zcEA&#10;AADcAAAADwAAAGRycy9kb3ducmV2LnhtbERPPW/CMBDdK/U/WFepW2PDQKuAQRBRqWIrZWE7x0cc&#10;EZ+j2A3pv6+RKnW7p/d5q83kOzHSENvAGmaFAkFcB9tyo+H09f7yBiImZItdYNLwQxE268eHFZY2&#10;3PiTxmNqRA7hWKIGl1JfShlrRx5jEXrizF3C4DFlODTSDnjL4b6Tc6UW0mPLucFhT5Wj+nr89hoO&#10;Z7PYjW1FZh/81VSTcaozWj8/TdsliERT+hf/uT9snq9e4f5Mv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v7M3BAAAA3AAAAA8AAAAAAAAAAAAAAAAAmAIAAGRycy9kb3du&#10;cmV2LnhtbFBLBQYAAAAABAAEAPUAAACGAwAAAAA=&#10;" path="m78,120c155,120,155,,78,,1,,,120,78,120xe" fillcolor="#fcd8be" stroked="f">
                      <v:path arrowok="t" o:connecttype="custom" o:connectlocs="24925,38100;24925,0;24925,38100" o:connectangles="0,0,0"/>
                    </v:shape>
                    <v:shape id="Freeform 1110" o:spid="_x0000_s2133" style="position:absolute;left:58889;top:4625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4v8MA&#10;AADcAAAADwAAAGRycy9kb3ducmV2LnhtbESPQU/DMAyF70j7D5GRuLEEDhMqy6atGhLitsFlN6cx&#10;TbXGqZrQlX+PD5O42XrP731eb+fYq4nG3CW28LQ0oIib5DtuLXx9vj2+gMoF2WOfmCz8UobtZnG3&#10;xsqnKx9pOpVWSQjnCi2EUoZK69wEipiXaSAW7TuNEYusY6v9iFcJj71+NmalI3YsDQEHqgM1l9NP&#10;tPBxdqv91NXkDileXD27YHpn7cP9vHsFVWgu/+bb9bsXfCO0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B4v8MAAADcAAAADwAAAAAAAAAAAAAAAACYAgAAZHJzL2Rv&#10;d25yZXYueG1sUEsFBgAAAAAEAAQA9QAAAIgDAAAAAA==&#10;" path="m77,c,,,120,77,120,154,120,155,,77,xe" fillcolor="#fcd8be" stroked="f">
                      <v:path arrowok="t" o:connecttype="custom" o:connectlocs="24605,0;24605,38100;24605,0" o:connectangles="0,0,0"/>
                    </v:shape>
                    <v:shape id="Freeform 1111" o:spid="_x0000_s2134" style="position:absolute;left:59461;top:49587;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aF8QA&#10;AADcAAAADwAAAGRycy9kb3ducmV2LnhtbERPTWvCQBC9F/wPywheSt3UgtjUVUqrRQSlTXvpbciO&#10;STA7G3fXJP57Vyj0No/3OfNlb2rRkvOVZQWP4wQEcW51xYWCn+/1wwyED8gaa8uk4EIelovB3RxT&#10;bTv+ojYLhYgh7FNUUIbQpFL6vCSDfmwb4sgdrDMYInSF1A67GG5qOUmSqTRYcWwosaG3kvJjdjYK&#10;9u+/Tfu0W3X6M9u6KX2c/PYelRoN+9cXEIH68C/+c290nJ88w+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WhfEAAAA3AAAAA8AAAAAAAAAAAAAAAAAmAIAAGRycy9k&#10;b3ducmV2LnhtbFBLBQYAAAAABAAEAPUAAACJAwAAAAA=&#10;" path="m77,120c154,120,154,,77,,,,,120,77,120xe" fillcolor="#fcd8be" stroked="f">
                      <v:path arrowok="t" o:connecttype="custom" o:connectlocs="24448,38100;24448,0;24448,38100" o:connectangles="0,0,0"/>
                    </v:shape>
                    <v:shape id="Freeform 1112" o:spid="_x0000_s2135" style="position:absolute;left:57899;top:48253;width:482;height:381;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R8QA&#10;AADcAAAADwAAAGRycy9kb3ducmV2LnhtbESPQWvDMAyF74P9B6PBbqvTDUrJ6patULZLC80y2FHE&#10;ahwWy8H2muzfV4dCbxLv6b1Pq83ke3WmmLrABuazAhRxE2zHrYH6a/e0BJUyssU+MBn4pwSb9f3d&#10;CksbRj7SucqtkhBOJRpwOQ+l1qlx5DHNwkAs2ilEj1nW2GobcZRw3+vnolhojx1Lg8OBto6a3+rP&#10;Gxjf6/h9+kiHXrufLe78vnqprTGPD9PbK6hMU76Zr9efVvDngi/PyAR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uJ0fEAAAA3AAAAA8AAAAAAAAAAAAAAAAAmAIAAGRycy9k&#10;b3ducmV2LnhtbFBLBQYAAAAABAAEAPUAAACJAwAAAAA=&#10;" path="m97,117c153,98,147,,77,,73,,70,,67,v,,,,,c,10,3,120,77,120v7,,14,-1,20,-3c97,117,97,117,97,117xe" fillcolor="#fcd8be" stroked="f">
                      <v:path arrowok="t" o:connecttype="custom" o:connectlocs="30596,37148;24288,0;21133,0;21133,0;24288,38100;30596,37148;30596,37148" o:connectangles="0,0,0,0,0,0,0"/>
                    </v:shape>
                    <v:shape id="Freeform 1113" o:spid="_x0000_s2136" style="position:absolute;left:58235;top:50901;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H/8AA&#10;AADcAAAADwAAAGRycy9kb3ducmV2LnhtbERPTYvCMBC9L/gfwgh7W9N6kKUaRYuC7G3Vi7dJMzbF&#10;ZlKaWOu/3yws7G0e73NWm9G1YqA+NJ4V5LMMBHHlTcO1gsv58PEJIkRkg61nUvCiAJv15G2FhfFP&#10;/qbhFGuRQjgUqMDG2BVShsqSwzDzHXHibr53GBPsa2l6fKZw18p5li2kw4ZTg8WOSkvV/fRwCr6u&#10;erEbmpL03ru7Lkdts1Yr9T4dt0sQkcb4L/5zH02an+fw+0y6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NH/8AAAADcAAAADwAAAAAAAAAAAAAAAACYAgAAZHJzL2Rvd25y&#10;ZXYueG1sUEsFBgAAAAAEAAQA9QAAAIUDAAAAAA==&#10;" path="m78,120c155,120,155,,78,,,,,120,78,120xe" fillcolor="#fcd8be" stroked="f">
                      <v:path arrowok="t" o:connecttype="custom" o:connectlocs="24605,38100;24605,0;24605,38100" o:connectangles="0,0,0"/>
                    </v:shape>
                    <v:shape id="Freeform 1114" o:spid="_x0000_s2137" style="position:absolute;left:58896;top:47955;width:463;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XTcYA&#10;AADcAAAADwAAAGRycy9kb3ducmV2LnhtbESPT2vCQBDF7wW/wzKCt7rRg5XUVYpSqK0X/yD2Ns2O&#10;STQ7G7PbJH57VxC8zfDevN+byaw1haipcrllBYN+BII4sTrnVMFu+/k6BuE8ssbCMim4koPZtPMy&#10;wVjbhtdUb3wqQgi7GBVk3pexlC7JyKDr25I4aEdbGfRhrVKpK2xCuCnkMIpG0mDOgZBhSfOMkvPm&#10;3wTuX20vb4dm365OP/77+GvNcnFQqtdtP95BeGr90/y4/tKh/mAI92fCBH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3XTcYAAADcAAAADwAAAAAAAAAAAAAAAACYAgAAZHJz&#10;L2Rvd25yZXYueG1sUEsFBgAAAAAEAAQA9QAAAIsDAAAAAA==&#10;" path="m68,c47,,31,10,21,24v,,,,,c,55,10,108,52,118v,,,,,c57,120,63,120,68,120,146,120,146,,68,xe" fillcolor="#fcd8be" stroked="f">
                      <v:path arrowok="t" o:connecttype="custom" o:connectlocs="21590,0;6668,7620;6668,7620;16510,37465;16510,37465;21590,38100;21590,0" o:connectangles="0,0,0,0,0,0,0"/>
                    </v:shape>
                    <v:shape id="Freeform 1115" o:spid="_x0000_s2138" style="position:absolute;left:59035;top:4429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8E8EA&#10;AADcAAAADwAAAGRycy9kb3ducmV2LnhtbERPPWvDMBDdA/0P4grZYjkthOJGMa1poWRLmiXbybpa&#10;xtbJWKrj/PsoUOh2j/d523J2vZhoDK1nBessB0Fce9Nyo+D0/bl6AREissHeMym4UoBy97DYYmH8&#10;hQ80HWMjUgiHAhXYGIdCylBbchgyPxAn7sePDmOCYyPNiJcU7nr5lOcb6bDl1GBxoMpS3R1/nYL9&#10;WW/ep7Yi/eFdp6tZ27zXSi0f57dXEJHm+C/+c3+ZNH/9DP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NfBPBAAAA3AAAAA8AAAAAAAAAAAAAAAAAmAIAAGRycy9kb3du&#10;cmV2LnhtbFBLBQYAAAAABAAEAPUAAACGAwAAAAA=&#10;" path="m78,c1,,,120,78,120,155,120,155,,78,xe" fillcolor="#fcd8be" stroked="f">
                      <v:path arrowok="t" o:connecttype="custom" o:connectlocs="24925,0;24925,38100;24925,0" o:connectangles="0,0,0"/>
                    </v:shape>
                    <v:shape id="Freeform 1116" o:spid="_x0000_s2139" style="position:absolute;left:49352;top:28378;width:203;height:38;visibility:visible;mso-wrap-style:square;v-text-anchor:top" coordsize="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Eb8A&#10;AADcAAAADwAAAGRycy9kb3ducmV2LnhtbERPTYvCMBC9C/6HMII3m2aRIl2jiCAsrJdVL96GZmzL&#10;NpOSRG3//UZY8DaP9znr7WA78SAfWscaVJaDIK6cabnWcDkfFisQISIb7ByThpECbDfTyRpL4578&#10;Q49TrEUK4VCihibGvpQyVA1ZDJnriRN3c95iTNDX0nh8pnDbyY88L6TFllNDgz3tG6p+T3ergdQN&#10;lXPFru49qTBex+L4vdd6Pht2nyAiDfEt/nd/mTRfLeH1TLp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mQRvwAAANwAAAAPAAAAAAAAAAAAAAAAAJgCAABkcnMvZG93bnJl&#10;di54bWxQSwUGAAAAAAQABAD1AAAAhAMAAAAA&#10;" path="m,7v21,2,43,3,64,5c55,5,43,,28,,17,,8,3,,7xe" fillcolor="#fcd8be" stroked="f">
                      <v:path arrowok="t" o:connecttype="custom" o:connectlocs="0,2223;20320,3810;8890,0;0,2223" o:connectangles="0,0,0,0"/>
                    </v:shape>
                    <v:shape id="Freeform 1117" o:spid="_x0000_s2140" style="position:absolute;left:49066;top:2744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B/MEA&#10;AADcAAAADwAAAGRycy9kb3ducmV2LnhtbERPPWvDMBDdA/0P4grZYjmFhuJGMa1poWRLmiXbybpa&#10;xtbJWKrj/PsoUOh2j/d523J2vZhoDK1nBessB0Fce9Nyo+D0/bl6AREissHeMym4UoBy97DYYmH8&#10;hQ80HWMjUgiHAhXYGIdCylBbchgyPxAn7sePDmOCYyPNiJcU7nr5lOcb6bDl1GBxoMpS3R1/nYL9&#10;WW/ep7Yi/eFdp6tZ27zXSi0f57dXEJHm+C/+c3+ZNH/9DP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oQfzBAAAA3AAAAA8AAAAAAAAAAAAAAAAAmAIAAGRycy9kb3du&#10;cmV2LnhtbFBLBQYAAAAABAAEAPUAAACGAwAAAAA=&#10;" path="m78,c1,,,120,78,120,155,120,155,,78,xe" fillcolor="#fcd8be" stroked="f">
                      <v:path arrowok="t" o:connecttype="custom" o:connectlocs="24925,0;24925,38100;24925,0" o:connectangles="0,0,0"/>
                    </v:shape>
                    <v:shape id="Freeform 1118" o:spid="_x0000_s2141" style="position:absolute;left:48837;top:2924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fi8AA&#10;AADcAAAADwAAAGRycy9kb3ducmV2LnhtbERPTWvCQBC9C/0PyxR6Mxt7CBJdRYOF0lttL95ms2M2&#10;mJ0N2TWm/74rCN7m8T5nvZ1cJ0YaQutZwSLLQRDX3rTcKPj9+ZgvQYSIbLDzTAr+KMB28zJbY2n8&#10;jb9pPMZGpBAOJSqwMfallKG25DBkvidO3NkPDmOCQyPNgLcU7jr5nueFdNhyarDYU2WpvhyvTsHX&#10;SRf7sa1IH7y76GrSNu+0Um+v024FItIUn+KH+9Ok+Ys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rfi8AAAADcAAAADwAAAAAAAAAAAAAAAACYAgAAZHJzL2Rvd25y&#10;ZXYueG1sUEsFBgAAAAAEAAQA9QAAAIUDAAAAAA==&#10;" path="m77,120c155,120,155,,77,,,,,120,77,120xe" fillcolor="#fcd8be" stroked="f">
                      <v:path arrowok="t" o:connecttype="custom" o:connectlocs="24290,38100;24290,0;24290,38100" o:connectangles="0,0,0"/>
                    </v:shape>
                    <v:shape id="Freeform 1119" o:spid="_x0000_s2142" style="position:absolute;left:48856;top:3085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6EMAA&#10;AADcAAAADwAAAGRycy9kb3ducmV2LnhtbERPTYvCMBC9L/gfwgje1lQP7lKNokVB9rauF2+TZmyK&#10;zaQ0sdZ/bxYW9jaP9zmrzeAa0VMXas8KZtMMBHHpTc2VgvPP4f0TRIjIBhvPpOBJATbr0dsKc+Mf&#10;/E39KVYihXDIUYGNsc2lDKUlh2HqW+LEXX3nMCbYVdJ0+EjhrpHzLFtIhzWnBostFZbK2+nuFHxd&#10;9GLX1wXpvXc3XQzaZo1WajIetksQkYb4L/5zH02aP/uA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Z6EMAAAADcAAAADwAAAAAAAAAAAAAAAACYAgAAZHJzL2Rvd25y&#10;ZXYueG1sUEsFBgAAAAAEAAQA9QAAAIUDAAAAAA==&#10;" path="m77,120c154,120,155,,77,,,,,120,77,120xe" fillcolor="#fcd8be" stroked="f">
                      <v:path arrowok="t" o:connecttype="custom" o:connectlocs="24605,38100;24605,0;24605,38100" o:connectangles="0,0,0"/>
                    </v:shape>
                    <v:shape id="Freeform 1120" o:spid="_x0000_s2143" style="position:absolute;left:48774;top:2640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uYsMA&#10;AADcAAAADwAAAGRycy9kb3ducmV2LnhtbESPQWvDMAyF74P9B6NCb4vTHsrI6pY1rFB2W7fLbnKs&#10;xaGxHGI3zf59dRjsJvGe3vu03c+hVxONqYtsYFWUoIib6DpuDXx9Hp+eQaWM7LCPTAZ+KcF+9/iw&#10;xcrFG3/QdM6tkhBOFRrwOQ+V1qnxFDAVcSAW7SeOAbOsY6vdiDcJD71el+VGB+xYGjwOVHtqLudr&#10;MPD+bTeHqavJvsVwsfVsfdlbY5aL+fUFVKY5/5v/rk9O8FdCK8/IBHp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nuYsMAAADcAAAADwAAAAAAAAAAAAAAAACYAgAAZHJzL2Rv&#10;d25yZXYueG1sUEsFBgAAAAAEAAQA9QAAAIgDAAAAAA==&#10;" path="m77,120c155,120,155,,77,,,,,120,77,120xe" fillcolor="#fcd8be" stroked="f">
                      <v:path arrowok="t" o:connecttype="custom" o:connectlocs="24290,38100;24290,0;24290,38100" o:connectangles="0,0,0"/>
                    </v:shape>
                    <v:shape id="Freeform 1121" o:spid="_x0000_s2144" style="position:absolute;left:48094;top:2882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L+cAA&#10;AADcAAAADwAAAGRycy9kb3ducmV2LnhtbERPTYvCMBC9L/gfwgje1lQPsluNokVB9rauF2+TZmyK&#10;zaQ0sdZ/bxYW9jaP9zmrzeAa0VMXas8KZtMMBHHpTc2VgvPP4f0DRIjIBhvPpOBJATbr0dsKc+Mf&#10;/E39KVYihXDIUYGNsc2lDKUlh2HqW+LEXX3nMCbYVdJ0+EjhrpHzLFtIhzWnBostFZbK2+nuFHxd&#10;9GLX1wXpvXc3XQzaZo1WajIetksQkYb4L/5zH02aP/uE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VL+cAAAADcAAAADwAAAAAAAAAAAAAAAACYAgAAZHJzL2Rvd25y&#10;ZXYueG1sUEsFBgAAAAAEAAQA9QAAAIUDAAAAAA==&#10;" path="m77,c,,,120,77,120,154,120,155,,77,xe" fillcolor="#fcd8be" stroked="f">
                      <v:path arrowok="t" o:connecttype="custom" o:connectlocs="24605,0;24605,38100;24605,0" o:connectangles="0,0,0"/>
                    </v:shape>
                    <v:shape id="Freeform 1122" o:spid="_x0000_s2145" style="position:absolute;left:48647;top:2433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o2cMA&#10;AADcAAAADwAAAGRycy9kb3ducmV2LnhtbESPQWvDMAyF74P9B6PBbovTHkrJ6pY1rFB2a7fLbnKs&#10;xaGxHGIvzf79dCj0JvGe3vu02c2hVxONqYtsYFGUoIib6DpuDXx9Hl7WoFJGdthHJgN/lGC3fXzY&#10;YOXilU80nXOrJIRThQZ8zkOldWo8BUxFHIhF+4ljwCzr2Go34lXCQ6+XZbnSATuWBo8D1Z6ay/k3&#10;GPj4tqv91NVk32O42Hq2vuytMc9P89srqExzvptv10cn+EvBl2dkAr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o2cMAAADcAAAADwAAAAAAAAAAAAAAAACYAgAAZHJzL2Rv&#10;d25yZXYueG1sUEsFBgAAAAAEAAQA9QAAAIgDAAAAAA==&#10;" path="m77,c,,,120,77,120,155,120,155,,77,xe" fillcolor="#fcd8be" stroked="f">
                      <v:path arrowok="t" o:connecttype="custom" o:connectlocs="24290,0;24290,38100;24290,0" o:connectangles="0,0,0"/>
                    </v:shape>
                    <v:shape id="Freeform 1123" o:spid="_x0000_s2146" style="position:absolute;left:47923;top:3231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QsEA&#10;AADcAAAADwAAAGRycy9kb3ducmV2LnhtbERPPWvDMBDdA/0P4gLdYjkZTHGthMQ0ULrV7dLtZF0s&#10;E+tkLMVx/31VKHS7x/u86rC4Qcw0hd6zgm2WgyBuvem5U/D5cd48gQgR2eDgmRR8U4DD/mFVYWn8&#10;nd9pbmInUgiHEhXYGMdSytBachgyPxIn7uInhzHBqZNmwnsKd4Pc5XkhHfacGiyOVFtqr83NKXj7&#10;0sVp7mvSL95ddb1omw9aqcf1cnwGEWmJ/+I/96tJ83db+H0mX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jULBAAAA3AAAAA8AAAAAAAAAAAAAAAAAmAIAAGRycy9kb3du&#10;cmV2LnhtbFBLBQYAAAAABAAEAPUAAACGAwAAAAA=&#10;" path="m78,120c155,120,155,,78,,1,,,120,78,120xe" fillcolor="#fcd8be" stroked="f">
                      <v:path arrowok="t" o:connecttype="custom" o:connectlocs="24925,38100;24925,0;24925,38100" o:connectangles="0,0,0"/>
                    </v:shape>
                    <v:shape id="Freeform 1124" o:spid="_x0000_s2147" style="position:absolute;left:48393;top:2776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0TNcAA&#10;AADcAAAADwAAAGRycy9kb3ducmV2LnhtbERPTYvCMBC9L/gfwgje1tQeRKpRtLiweFv14m3SjE2x&#10;mZQmW7v/frOw4G0e73M2u9G1YqA+NJ4VLOYZCOLKm4ZrBdfLx/sKRIjIBlvPpOCHAuy2k7cNFsY/&#10;+YuGc6xFCuFQoAIbY1dIGSpLDsPcd8SJu/veYUywr6Xp8ZnCXSvzLFtKhw2nBosdlZaqx/nbKTjd&#10;9PIwNCXpo3cPXY7aZq1WajYd92sQkcb4Ev+7P02an+fw90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0TNcAAAADcAAAADwAAAAAAAAAAAAAAAACYAgAAZHJzL2Rvd25y&#10;ZXYueG1sUEsFBgAAAAAEAAQA9QAAAIUDAAAAAA==&#10;" path="m77,c,,,120,77,120,155,120,155,,77,xe" fillcolor="#fcd8be" stroked="f">
                      <v:path arrowok="t" o:connecttype="custom" o:connectlocs="24290,0;24290,38100;24290,0" o:connectangles="0,0,0"/>
                    </v:shape>
                    <v:shape id="Freeform 1125" o:spid="_x0000_s2148" style="position:absolute;left:48348;top:3026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2rsEA&#10;AADcAAAADwAAAGRycy9kb3ducmV2LnhtbERPTWvCQBC9F/wPywi9NRsVpERX0WBBeqv14m02O2aD&#10;2dmQ3cb033cLgrd5vM9Zb0fXioH60HhWMMtyEMSVNw3XCs7fH2/vIEJENth6JgW/FGC7mbyssTD+&#10;zl80nGItUgiHAhXYGLtCylBZchgy3xEn7up7hzHBvpamx3sKd62c5/lSOmw4NVjsqLRU3U4/TsHn&#10;RS/3Q1OSPnh30+Wobd5qpV6n424FItIYn+KH+2jS/Pk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htq7BAAAA3AAAAA8AAAAAAAAAAAAAAAAAmAIAAGRycy9kb3du&#10;cmV2LnhtbFBLBQYAAAAABAAEAPUAAACGAwAAAAA=&#10;" path="m77,120c154,120,155,,77,,,,,120,77,120xe" fillcolor="#fcd8be" stroked="f">
                      <v:path arrowok="t" o:connecttype="custom" o:connectlocs="24605,38100;24605,0;24605,38100" o:connectangles="0,0,0"/>
                    </v:shape>
                    <v:shape id="Freeform 1126" o:spid="_x0000_s2149" style="position:absolute;left:49199;top:28397;width:477;height:362;visibility:visible;mso-wrap-style:square;v-text-anchor:top" coordsize="15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5usMA&#10;AADcAAAADwAAAGRycy9kb3ducmV2LnhtbERPzWrCQBC+C77DMkIvUjeVIiVmlSIIKbWHpH2AITsm&#10;odnZuLsmaZ/eLRS8zcf3O9l+Mp0YyPnWsoKnVQKCuLK65VrB1+fx8QWED8gaO8uk4Ic87HfzWYap&#10;tiMXNJShFjGEfYoKmhD6VEpfNWTQr2xPHLmzdQZDhK6W2uEYw00n10mykQZbjg0N9nRoqPour0bB&#10;R2Hz5eXXvSd5Xuri9NZex+Gg1MNiet2CCDSFu/jfnes4f/0Mf8/EC+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q5usMAAADcAAAADwAAAAAAAAAAAAAAAACYAgAAZHJzL2Rv&#10;d25yZXYueG1sUEsFBgAAAAAEAAQA9QAAAIgDAAAAAA==&#10;" path="m112,5c91,3,69,2,48,,,25,9,113,76,113v62,,74,-78,36,-108xe" fillcolor="#fcd8be" stroked="f">
                      <v:path arrowok="t" o:connecttype="custom" o:connectlocs="35560,1602;15240,0;24130,36195;35560,1602" o:connectangles="0,0,0,0"/>
                    </v:shape>
                    <v:shape id="Freeform 1127" o:spid="_x0000_s2150" style="position:absolute;left:47821;top:1894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LQcEA&#10;AADcAAAADwAAAGRycy9kb3ducmV2LnhtbERPTWvCQBC9F/wPywi9NRsFpURX0WBBeqv14m02O2aD&#10;2dmQ3cb033cLgrd5vM9Zb0fXioH60HhWMMtyEMSVNw3XCs7fH2/vIEJENth6JgW/FGC7mbyssTD+&#10;zl80nGItUgiHAhXYGLtCylBZchgy3xEn7up7hzHBvpamx3sKd62c5/lSOmw4NVjsqLRU3U4/TsHn&#10;RS/3Q1OSPnh30+Wobd5qpV6n424FItIYn+KH+2jS/Pk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Ei0HBAAAA3AAAAA8AAAAAAAAAAAAAAAAAmAIAAGRycy9kb3du&#10;cmV2LnhtbFBLBQYAAAAABAAEAPUAAACGAwAAAAA=&#10;" path="m77,120c155,120,155,,77,,,,,120,77,120xe" fillcolor="#fcd8be" stroked="f">
                      <v:path arrowok="t" o:connecttype="custom" o:connectlocs="24290,38100;24290,0;24290,38100" o:connectangles="0,0,0"/>
                    </v:shape>
                    <v:shape id="Freeform 1128" o:spid="_x0000_s2151" style="position:absolute;left:47567;top:1729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VNsAA&#10;AADcAAAADwAAAGRycy9kb3ducmV2LnhtbERPTYvCMBC9L/gfwgje1lQPZalG0eKCeNPdi7dJMzbF&#10;ZlKabK3/3iws7G0e73PW29G1YqA+NJ4VLOYZCOLKm4ZrBd9fn+8fIEJENth6JgVPCrDdTN7WWBj/&#10;4DMNl1iLFMKhQAU2xq6QMlSWHIa574gTd/O9w5hgX0vT4yOFu1YusyyXDhtODRY7Ki1V98uPU3C6&#10;6nw/NCXpg3d3XY7aZq1WajYddysQkcb4L/5zH02av8zh9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VNsAAAADcAAAADwAAAAAAAAAAAAAAAACYAgAAZHJzL2Rvd25y&#10;ZXYueG1sUEsFBgAAAAAEAAQA9QAAAIUDAAAAAA==&#10;" path="m77,c,,,120,77,120,155,120,155,,77,xe" fillcolor="#fcd8be" stroked="f">
                      <v:path arrowok="t" o:connecttype="custom" o:connectlocs="24290,0;24290,38100;24290,0" o:connectangles="0,0,0"/>
                    </v:shape>
                    <v:shape id="Freeform 1129" o:spid="_x0000_s2152" style="position:absolute;left:47288;top:16510;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rcAA&#10;AADcAAAADwAAAGRycy9kb3ducmV2LnhtbERPTYvCMBC9L/gfwgje1lQPulSjaHFB9qbrxdukGZti&#10;MylNttZ/bxYW9jaP9znr7eAa0VMXas8KZtMMBHHpTc2Vgsv35/sHiBCRDTaeScGTAmw3o7c15sY/&#10;+ET9OVYihXDIUYGNsc2lDKUlh2HqW+LE3XznMCbYVdJ0+EjhrpHzLFtIhzWnBostFZbK+/nHKfi6&#10;6sW+rwvSB+/uuhi0zRqt1GQ87FYgIg3xX/znPpo0f76E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qwrcAAAADcAAAADwAAAAAAAAAAAAAAAACYAgAAZHJzL2Rvd25y&#10;ZXYueG1sUEsFBgAAAAAEAAQA9QAAAIUDAAAAAA==&#10;" path="m78,c1,,,120,78,120,155,120,155,,78,xe" fillcolor="#fcd8be" stroked="f">
                      <v:path arrowok="t" o:connecttype="custom" o:connectlocs="24925,0;24925,38100;24925,0" o:connectangles="0,0,0"/>
                    </v:shape>
                    <v:shape id="Freeform 1130" o:spid="_x0000_s2153" style="position:absolute;left:48012;top:1805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k38MA&#10;AADcAAAADwAAAGRycy9kb3ducmV2LnhtbESPQWvDMAyF74P9B6PBbovTHkrJ6pY1rFB2a7fLbnKs&#10;xaGxHGIvzf79dCj0JvGe3vu02c2hVxONqYtsYFGUoIib6DpuDXx9Hl7WoFJGdthHJgN/lGC3fXzY&#10;YOXilU80nXOrJIRThQZ8zkOldWo8BUxFHIhF+4ljwCzr2Go34lXCQ6+XZbnSATuWBo8D1Z6ay/k3&#10;GPj4tqv91NVk32O42Hq2vuytMc9P89srqExzvptv10cn+EuhlWdkAr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k38MAAADcAAAADwAAAAAAAAAAAAAAAACYAgAAZHJzL2Rv&#10;d25yZXYueG1sUEsFBgAAAAAEAAQA9QAAAIgDAAAAAA==&#10;" path="m77,c,,,120,77,120,155,120,155,,77,xe" fillcolor="#fcd8be" stroked="f">
                      <v:path arrowok="t" o:connecttype="custom" o:connectlocs="24290,0;24290,38100;24290,0" o:connectangles="0,0,0"/>
                    </v:shape>
                    <v:shape id="Freeform 1131" o:spid="_x0000_s2154" style="position:absolute;left:48901;top:2534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BRMAA&#10;AADcAAAADwAAAGRycy9kb3ducmV2LnhtbERPTYvCMBC9L/gfwgje1lQP4lajaHFB9qbrxdukGZti&#10;MylNttZ/bxYW9jaP9znr7eAa0VMXas8KZtMMBHHpTc2Vgsv35/sSRIjIBhvPpOBJAbab0dsac+Mf&#10;fKL+HCuRQjjkqMDG2OZShtKSwzD1LXHibr5zGBPsKmk6fKRw18h5li2kw5pTg8WWCkvl/fzjFHxd&#10;9WLf1wXpg3d3XQzaZo1WajIedisQkYb4L/5zH02aP/+A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mBRMAAAADcAAAADwAAAAAAAAAAAAAAAACYAgAAZHJzL2Rvd25y&#10;ZXYueG1sUEsFBgAAAAAEAAQA9QAAAIUDAAAAAA==&#10;" path="m77,c,,,120,77,120,155,120,155,,77,xe" fillcolor="#fcd8be" stroked="f">
                      <v:path arrowok="t" o:connecttype="custom" o:connectlocs="24290,0;24290,38100;24290,0" o:connectangles="0,0,0"/>
                    </v:shape>
                    <v:shape id="Freeform 1132" o:spid="_x0000_s2155" style="position:absolute;left:48075;top:2102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BMMA&#10;AADcAAAADwAAAGRycy9kb3ducmV2LnhtbESPQWvDMAyF74X9B6PBbq2zD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q+BMMAAADcAAAADwAAAAAAAAAAAAAAAACYAgAAZHJzL2Rv&#10;d25yZXYueG1sUEsFBgAAAAAEAAQA9QAAAIgDAAAAAA==&#10;" path="m77,c,,,120,77,120,155,120,155,,77,xe" fillcolor="#fcd8be" stroked="f">
                      <v:path arrowok="t" o:connecttype="custom" o:connectlocs="24290,0;24290,38100;24290,0" o:connectangles="0,0,0"/>
                    </v:shape>
                    <v:shape id="Freeform 1133" o:spid="_x0000_s2156" style="position:absolute;left:48367;top:22866;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bn8EA&#10;AADcAAAADwAAAGRycy9kb3ducmV2LnhtbERPPWvDMBDdA/0P4grZYjkthO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mG5/BAAAA3AAAAA8AAAAAAAAAAAAAAAAAmAIAAGRycy9kb3du&#10;cmV2LnhtbFBLBQYAAAAABAAEAPUAAACGAwAAAAA=&#10;" path="m78,c1,,,120,78,120,155,120,155,,78,xe" fillcolor="#fcd8be" stroked="f">
                      <v:path arrowok="t" o:connecttype="custom" o:connectlocs="24925,0;24925,38100;24925,0" o:connectangles="0,0,0"/>
                    </v:shape>
                    <v:shape id="Freeform 1134" o:spid="_x0000_s2157" style="position:absolute;left:62064;top:44716;width:293;height:381;visibility:visible;mso-wrap-style:square;v-text-anchor:top" coordsize="9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i35MIA&#10;AADcAAAADwAAAGRycy9kb3ducmV2LnhtbERPTWsCMRC9C/0PYQq9iGZVFFmNItKCeKqriMdhMybb&#10;bibLJtX13zeFgrd5vM9ZrjtXixu1ofKsYDTMQBCXXldsFJyOH4M5iBCRNdaeScGDAqxXL70l5trf&#10;+UC3IhqRQjjkqMDG2ORShtKSwzD0DXHirr51GBNsjdQt3lO4q+U4y2bSYcWpwWJDW0vld/HjFJyN&#10;mVeXz+n7F+0ne7vRj/7OFkq9vXabBYhIXXyK/907neZPxv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LfkwgAAANwAAAAPAAAAAAAAAAAAAAAAAJgCAABkcnMvZG93&#10;bnJldi54bWxQSwUGAAAAAAQABAD1AAAAhwMAAAAA&#10;" path="m77,120v5,,9,-1,14,-2c91,118,91,118,91,118,89,109,87,100,85,90,79,60,73,30,66,v,,,,,c,11,4,120,77,120xe" fillcolor="#fcd8be" stroked="f">
                      <v:path arrowok="t" o:connecttype="custom" o:connectlocs="24716,38100;29210,37465;29210,37465;27284,28575;21185,0;21185,0;24716,38100" o:connectangles="0,0,0,0,0,0,0"/>
                    </v:shape>
                    <v:shape id="Freeform 1135" o:spid="_x0000_s2158" style="position:absolute;left:47059;top:3210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gc8EA&#10;AADcAAAADwAAAGRycy9kb3ducmV2LnhtbERPTWvCQBC9F/wPywi9NRsrSI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4IHPBAAAA3AAAAA8AAAAAAAAAAAAAAAAAmAIAAGRycy9kb3du&#10;cmV2LnhtbFBLBQYAAAAABAAEAPUAAACGAwAAAAA=&#10;" path="m77,120c155,120,155,,77,,,,,120,77,120xe" fillcolor="#fcd8be" stroked="f">
                      <v:path arrowok="t" o:connecttype="custom" o:connectlocs="24290,38100;24290,0;24290,38100" o:connectangles="0,0,0"/>
                    </v:shape>
                    <v:shape id="Freeform 1136" o:spid="_x0000_s2159" style="position:absolute;left:47720;top:29845;width:425;height:292;visibility:visible;mso-wrap-style:square;v-text-anchor:top" coordsize="1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9mcQA&#10;AADcAAAADwAAAGRycy9kb3ducmV2LnhtbERPTWvCQBC9F/wPyxS8SLNJW6SkriJiQCIoSUvPQ3aa&#10;hGZnQ3arsb/eFYTe5vE+Z7EaTSdONLjWsoIkikEQV1a3XCv4/Mie3kA4j6yxs0wKLuRgtZw8LDDV&#10;9swFnUpfixDCLkUFjfd9KqWrGjLoItsTB+7bDgZ9gEMt9YDnEG46+RzHc2mw5dDQYE+bhqqf8tco&#10;iP+yfO/87GiKPJntvo7zrT3kSk0fx/U7CE+j/xff3Tsd5r+8wu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fZnEAAAA3AAAAA8AAAAAAAAAAAAAAAAAmAIAAGRycy9k&#10;b3ducmV2LnhtbFBLBQYAAAAABAAEAPUAAACJAwAAAAA=&#10;" path="m69,92v46,,65,-42,57,-76c90,10,55,5,19,,,35,16,92,69,92xe" fillcolor="#fcd8be" stroked="f">
                      <v:path arrowok="t" o:connecttype="custom" o:connectlocs="21908,29210;40005,5080;6033,0;21908,29210" o:connectangles="0,0,0,0"/>
                    </v:shape>
                    <v:shape id="Freeform 1137" o:spid="_x0000_s2160" style="position:absolute;left:46678;top:2977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dnMEA&#10;AADcAAAADwAAAGRycy9kb3ducmV2LnhtbERPyWrDMBC9B/oPYgq5JXJbEoobObSmhZBblktvI2tq&#10;GVsjY6mO8/dRoZDbPN46m+3kOjHSEBrPCp6WGQjiypuGawXn09fiFUSIyAY7z6TgSgG2xcNsg7nx&#10;Fz7QeIy1SCEcclRgY+xzKUNlyWFY+p44cT9+cBgTHGppBrykcNfJ5yxbS4cNpwaLPZWWqvb46xTs&#10;v/X6Y2xK0p/etbqctM06rdT8cXp/AxFpinfxv3tn0vyXF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HZzBAAAA3AAAAA8AAAAAAAAAAAAAAAAAmAIAAGRycy9kb3du&#10;cmV2LnhtbFBLBQYAAAAABAAEAPUAAACGAwAAAAA=&#10;" path="m77,120c155,120,155,,77,,,,,120,77,120xe" fillcolor="#fcd8be" stroked="f">
                      <v:path arrowok="t" o:connecttype="custom" o:connectlocs="24290,38100;24290,0;24290,38100" o:connectangles="0,0,0"/>
                    </v:shape>
                    <v:shape id="Freeform 1138" o:spid="_x0000_s2161" style="position:absolute;left:47123;top:3066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68AA&#10;AADcAAAADwAAAGRycy9kb3ducmV2LnhtbERPTWvCQBC9F/wPywje6kaF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D68AAAADcAAAADwAAAAAAAAAAAAAAAACYAgAAZHJzL2Rvd25y&#10;ZXYueG1sUEsFBgAAAAAEAAQA9QAAAIUDAAAAAA==&#10;" path="m77,c,,,120,77,120,155,120,155,,77,xe" fillcolor="#fcd8be" stroked="f">
                      <v:path arrowok="t" o:connecttype="custom" o:connectlocs="24290,0;24290,38100;24290,0" o:connectangles="0,0,0"/>
                    </v:shape>
                    <v:shape id="Freeform 1139" o:spid="_x0000_s2162" style="position:absolute;left:46951;top:1979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mcMEA&#10;AADcAAAADwAAAGRycy9kb3ducmV2LnhtbERPTWvCQBC9F/oflil4qxtbsCW6ERssSG/aXnqbzY7Z&#10;kOxsyK4x/nu3IPQ2j/c5683kOjHSEBrPChbzDARx5U3DtYKf78/ndxAhIhvsPJOCKwXYFI8Pa8yN&#10;v/CBxmOsRQrhkKMCG2OfSxkqSw7D3PfEiTv5wWFMcKilGfCSwl0nX7JsKR02nBos9lRaqtrj2Sn4&#10;+tXLj7EpSe+8a3U5aZt1WqnZ07RdgYg0xX/x3b03af7rG/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DJnDBAAAA3AAAAA8AAAAAAAAAAAAAAAAAmAIAAGRycy9kb3du&#10;cmV2LnhtbFBLBQYAAAAABAAEAPUAAACGAwAAAAA=&#10;" path="m77,c,,,120,77,120,154,120,155,,77,xe" fillcolor="#fcd8be" stroked="f">
                      <v:path arrowok="t" o:connecttype="custom" o:connectlocs="24605,0;24605,38100;24605,0" o:connectangles="0,0,0"/>
                    </v:shape>
                    <v:shape id="Freeform 1140" o:spid="_x0000_s2163" style="position:absolute;left:47142;top:2890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yAsMA&#10;AADcAAAADwAAAGRycy9kb3ducmV2LnhtbESPQWvDMAyF74X9B6PBbq2zDsrI6pY2bDB6W9dLb3Ks&#10;xaGxHGI3zf79dCjsJvGe3vu03k6hUyMNqY1s4HlRgCKuo2u5MXD6/pi/gkoZ2WEXmQz8UoLt5mG2&#10;xtLFG3/ReMyNkhBOJRrwOfel1qn2FDAtYk8s2k8cAmZZh0a7AW8SHjq9LIqVDtiyNHjsqfJUX47X&#10;YOBwtqv92FZk32O42GqyvuisMU+P0+4NVKYp/5vv159O8F+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yyAsMAAADcAAAADwAAAAAAAAAAAAAAAACYAgAAZHJzL2Rv&#10;d25yZXYueG1sUEsFBgAAAAAEAAQA9QAAAIgDAAAAAA==&#10;" path="m77,c,,,120,77,120,154,120,155,,77,xe" fillcolor="#fcd8be" stroked="f">
                      <v:path arrowok="t" o:connecttype="custom" o:connectlocs="24605,0;24605,38100;24605,0" o:connectangles="0,0,0"/>
                    </v:shape>
                    <v:shape id="Freeform 1141" o:spid="_x0000_s2164" style="position:absolute;left:46780;top:20789;width:495;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XmcEA&#10;AADcAAAADwAAAGRycy9kb3ducmV2LnhtbERPTWvCQBC9F/oflil4qxtbkDa6ERssSG/aXnqbzY7Z&#10;kOxsyK4x/nu3IPQ2j/c5683kOjHSEBrPChbzDARx5U3DtYKf78/nNxAhIhvsPJOCKwXYFI8Pa8yN&#10;v/CBxmOsRQrhkKMCG2OfSxkqSw7D3PfEiTv5wWFMcKilGfCSwl0nX7JsKR02nBos9lRaqtrj2Sn4&#10;+tXLj7EpSe+8a3U5aZt1WqnZ07RdgYg0xX/x3b03af7rO/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F5nBAAAA3AAAAA8AAAAAAAAAAAAAAAAAmAIAAGRycy9kb3du&#10;cmV2LnhtbFBLBQYAAAAABAAEAPUAAACGAwAAAAA=&#10;" path="m78,120c155,120,155,,78,,1,,,120,78,120xe" fillcolor="#fcd8be" stroked="f">
                      <v:path arrowok="t" o:connecttype="custom" o:connectlocs="24925,38735;24925,0;24925,38735" o:connectangles="0,0,0"/>
                    </v:shape>
                    <v:shape id="Freeform 1142" o:spid="_x0000_s2165" style="position:absolute;left:46907;top:1871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NecMA&#10;AADcAAAADwAAAGRycy9kb3ducmV2LnhtbESPQWvDMAyF74X9B6PBbq2zM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zNecMAAADcAAAADwAAAAAAAAAAAAAAAACYAgAAZHJzL2Rv&#10;d25yZXYueG1sUEsFBgAAAAAEAAQA9QAAAIgDAAAAAA==&#10;" path="m78,c1,,,120,78,120,155,120,155,,78,xe" fillcolor="#fcd8be" stroked="f">
                      <v:path arrowok="t" o:connecttype="custom" o:connectlocs="24925,0;24925,38100;24925,0" o:connectangles="0,0,0"/>
                    </v:shape>
                    <v:shape id="Freeform 1143" o:spid="_x0000_s2166" style="position:absolute;left:47205;top:1555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o4sEA&#10;AADcAAAADwAAAGRycy9kb3ducmV2LnhtbERPPWvDMBDdA/0P4grZYjmlhO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gaOLBAAAA3AAAAA8AAAAAAAAAAAAAAAAAmAIAAGRycy9kb3du&#10;cmV2LnhtbFBLBQYAAAAABAAEAPUAAACGAwAAAAA=&#10;" path="m77,c,,,120,77,120,154,120,155,,77,xe" fillcolor="#fcd8be" stroked="f">
                      <v:path arrowok="t" o:connecttype="custom" o:connectlocs="24605,0;24605,38100;24605,0" o:connectangles="0,0,0"/>
                    </v:shape>
                    <v:shape id="Freeform 1144" o:spid="_x0000_s2167" style="position:absolute;left:48094;top:25685;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2lcEA&#10;AADcAAAADwAAAGRycy9kb3ducmV2LnhtbERPTWvCQBC9F/wPywi9NRtFpERX0WBBeqv14m02O2aD&#10;2dmQ3cb033cLgrd5vM9Zb0fXioH60HhWMMtyEMSVNw3XCs7fH2/vIEJENth6JgW/FGC7mbyssTD+&#10;zl80nGItUgiHAhXYGLtCylBZchgy3xEn7up7hzHBvpamx3sKd62c5/lSOmw4NVjsqLRU3U4/TsHn&#10;RS/3Q1OSPnh30+Wobd5qpV6n424FItIYn+KH+2jS/MU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9pXBAAAA3AAAAA8AAAAAAAAAAAAAAAAAmAIAAGRycy9kb3du&#10;cmV2LnhtbFBLBQYAAAAABAAEAPUAAACGAwAAAAA=&#10;" path="m77,c,,,120,77,120,154,120,155,,77,xe" fillcolor="#fcd8be" stroked="f">
                      <v:path arrowok="t" o:connecttype="custom" o:connectlocs="24605,0;24605,38100;24605,0" o:connectangles="0,0,0"/>
                    </v:shape>
                    <v:shape id="Freeform 1145" o:spid="_x0000_s2168" style="position:absolute;left:47821;top:2206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TDsEA&#10;AADcAAAADwAAAGRycy9kb3ducmV2LnhtbERPyWrDMBC9B/oPYgq5JXLbEI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w7BAAAA3AAAAA8AAAAAAAAAAAAAAAAAmAIAAGRycy9kb3du&#10;cmV2LnhtbFBLBQYAAAAABAAEAPUAAACGAwAAAAA=&#10;" path="m77,c,,,120,77,120,155,120,155,,77,xe" fillcolor="#fcd8be" stroked="f">
                      <v:path arrowok="t" o:connecttype="custom" o:connectlocs="24290,0;24290,38100;24290,0" o:connectangles="0,0,0"/>
                    </v:shape>
                    <v:shape id="Freeform 1146" o:spid="_x0000_s2169" style="position:absolute;left:48050;top:2367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LesEA&#10;AADcAAAADwAAAGRycy9kb3ducmV2LnhtbERPTWvCQBC9F/wPywi9NRuLSI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Xy3rBAAAA3AAAAA8AAAAAAAAAAAAAAAAAmAIAAGRycy9kb3du&#10;cmV2LnhtbFBLBQYAAAAABAAEAPUAAACGAwAAAAA=&#10;" path="m78,c1,,,120,78,120,155,120,155,,78,xe" fillcolor="#fcd8be" stroked="f">
                      <v:path arrowok="t" o:connecttype="custom" o:connectlocs="24925,0;24925,38100;24925,0" o:connectangles="0,0,0"/>
                    </v:shape>
                    <v:shape id="Freeform 1147" o:spid="_x0000_s2170" style="position:absolute;left:47631;top:2015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u4cEA&#10;AADcAAAADwAAAGRycy9kb3ducmV2LnhtbERPyWrDMBC9B/oPYgq5JXJLE4obObSmhZBblktvI2tq&#10;GVsjY6mO8/dRoZDbPN46m+3kOjHSEBrPCp6WGQjiypuGawXn09fiFUSIyAY7z6TgSgG2xcNsg7nx&#10;Fz7QeIy1SCEcclRgY+xzKUNlyWFY+p44cT9+cBgTHGppBrykcNfJ5yxbS4cNpwaLPZWWqvb46xTs&#10;v/X6Y2xK0p/etbqctM06rdT8cXp/AxFpinfxv3tn0vyXF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bbuHBAAAA3AAAAA8AAAAAAAAAAAAAAAAAmAIAAGRycy9kb3du&#10;cmV2LnhtbFBLBQYAAAAABAAEAPUAAACGAwAAAAA=&#10;" path="m77,c,,,120,77,120,155,120,155,,77,xe" fillcolor="#fcd8be" stroked="f">
                      <v:path arrowok="t" o:connecttype="custom" o:connectlocs="24290,0;24290,38100;24290,0" o:connectangles="0,0,0"/>
                    </v:shape>
                    <v:shape id="Freeform 1148" o:spid="_x0000_s2171" style="position:absolute;left:47821;top:2471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wlsAA&#10;AADcAAAADwAAAGRycy9kb3ducmV2LnhtbERPTWvCQBC9F/wPywje6kaR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nwlsAAAADcAAAADwAAAAAAAAAAAAAAAACYAgAAZHJzL2Rvd25y&#10;ZXYueG1sUEsFBgAAAAAEAAQA9QAAAIUDAAAAAA==&#10;" path="m77,c,,,120,77,120,155,120,155,,77,xe" fillcolor="#fcd8be" stroked="f">
                      <v:path arrowok="t" o:connecttype="custom" o:connectlocs="24290,0;24290,38100;24290,0" o:connectangles="0,0,0"/>
                    </v:shape>
                    <v:shape id="Freeform 1149" o:spid="_x0000_s2172" style="position:absolute;left:47967;top:26828;width:496;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VDcEA&#10;AADcAAAADwAAAGRycy9kb3ducmV2LnhtbERPTWvCQBC9F/oflil4qxtLsSW6ERssSG/aXnqbzY7Z&#10;kOxsyK4x/nu3IPQ2j/c5683kOjHSEBrPChbzDARx5U3DtYKf78/ndxAhIhvsPJOCKwXYFI8Pa8yN&#10;v/CBxmOsRQrhkKMCG2OfSxkqSw7D3PfEiTv5wWFMcKilGfCSwl0nX7JsKR02nBos9lRaqtrj2Sn4&#10;+tXLj7EpSe+8a3U5aZt1WqnZ07RdgYg0xX/x3b03af7rG/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FVQ3BAAAA3AAAAA8AAAAAAAAAAAAAAAAAmAIAAGRycy9kb3du&#10;cmV2LnhtbFBLBQYAAAAABAAEAPUAAACGAwAAAAA=&#10;" path="m77,c,,,120,77,120,154,120,155,,77,xe" fillcolor="#fcd8be" stroked="f">
                      <v:path arrowok="t" o:connecttype="custom" o:connectlocs="24605,0;24605,38735;24605,0" o:connectangles="0,0,0"/>
                    </v:shape>
                    <v:shape id="Freeform 1150" o:spid="_x0000_s2173" style="position:absolute;left:47313;top:2574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Bf8MA&#10;AADcAAAADwAAAGRycy9kb3ducmV2LnhtbESPQWvDMAyF74X9B6PBbq2zMsrI6pY2bDB6W9dLb3Ks&#10;xaGxHGI3zf79dCjsJvGe3vu03k6hUyMNqY1s4HlRgCKuo2u5MXD6/pi/gkoZ2WEXmQz8UoLt5mG2&#10;xtLFG3/ReMyNkhBOJRrwOfel1qn2FDAtYk8s2k8cAmZZh0a7AW8SHjq9LIqVDtiyNHjsqfJUX47X&#10;YOBwtqv92FZk32O42GqyvuisMU+P0+4NVKYp/5vv159O8F+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rBf8MAAADcAAAADwAAAAAAAAAAAAAAAACYAgAAZHJzL2Rv&#10;d25yZXYueG1sUEsFBgAAAAAEAAQA9QAAAIgDAAAAAA==&#10;" path="m77,c,,,120,77,120,155,120,155,,77,xe" fillcolor="#fcd8be" stroked="f">
                      <v:path arrowok="t" o:connecttype="custom" o:connectlocs="24290,0;24290,38100;24290,0" o:connectangles="0,0,0"/>
                    </v:shape>
                    <v:shape id="Freeform 1151" o:spid="_x0000_s2174" style="position:absolute;left:47777;top:29756;width:343;height:139;visibility:visible;mso-wrap-style:square;v-text-anchor:top" coordsize="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JgsUA&#10;AADcAAAADwAAAGRycy9kb3ducmV2LnhtbESPzWrDMBCE74W+g9hCbo3c4JTajWxKIOBLDvnpfWtt&#10;bafWSlhK7OTpo0Kht11mvtnZVTmZXlxo8J1lBS/zBARxbXXHjYLjYfP8BsIHZI29ZVJwJQ9l8fiw&#10;wlzbkXd02YdGxBD2OSpoQ3C5lL5uyaCfW0cctW87GAxxHRqpBxxjuOnlIklepcGO44UWHa1bqn/2&#10;ZxNr0O42bbPl8XDOXPWVpqfPqzspNXuaPt5BBJrCv/mPrnTk0gx+n4kT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YmCxQAAANwAAAAPAAAAAAAAAAAAAAAAAJgCAABkcnMv&#10;ZG93bnJldi54bWxQSwUGAAAAAAQABAD1AAAAigMAAAAA&#10;" path="m50,c26,,10,12,,28v36,5,71,10,107,16c101,20,82,,50,xe" fillcolor="#fcd8be" stroked="f">
                      <v:path arrowok="t" o:connecttype="custom" o:connectlocs="16023,0;0,8890;34290,13970;16023,0" o:connectangles="0,0,0,0"/>
                    </v:shape>
                    <v:shape id="Freeform 1152" o:spid="_x0000_s2175" style="position:absolute;left:47059;top:1441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bpMMA&#10;AADcAAAADwAAAGRycy9kb3ducmV2LnhtbESPQWvDMAyF74X9B6PBbq2zw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VbpMMAAADcAAAADwAAAAAAAAAAAAAAAACYAgAAZHJzL2Rv&#10;d25yZXYueG1sUEsFBgAAAAAEAAQA9QAAAIgDAAAAAA==&#10;" path="m77,c,,,120,77,120,155,120,155,,77,xe" fillcolor="#fcd8be" stroked="f">
                      <v:path arrowok="t" o:connecttype="custom" o:connectlocs="24290,0;24290,38100;24290,0" o:connectangles="0,0,0"/>
                    </v:shape>
                    <v:shape id="Freeform 1153" o:spid="_x0000_s2176" style="position:absolute;left:46634;top:3649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P8EA&#10;AADcAAAADwAAAGRycy9kb3ducmV2LnhtbERPPWvDMBDdA/0P4grZYjmFhu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5/j/BAAAA3AAAAA8AAAAAAAAAAAAAAAAAmAIAAGRycy9kb3du&#10;cmV2LnhtbFBLBQYAAAAABAAEAPUAAACGAwAAAAA=&#10;" path="m77,c,,,120,77,120,154,120,155,,77,xe" fillcolor="#fcd8be" stroked="f">
                      <v:path arrowok="t" o:connecttype="custom" o:connectlocs="24605,0;24605,38100;24605,0" o:connectangles="0,0,0"/>
                    </v:shape>
                    <v:shape id="Freeform 1154" o:spid="_x0000_s2177" style="position:absolute;left:45637;top:3657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gSMEA&#10;AADcAAAADwAAAGRycy9kb3ducmV2LnhtbERPTWvCQBC9F/wPywi9NRsFpURX0WBBeqv14m02O2aD&#10;2dmQ3cb033cLgrd5vM9Zb0fXioH60HhWMMtyEMSVNw3XCs7fH2/vIEJENth6JgW/FGC7mbyssTD+&#10;zl80nGItUgiHAhXYGLtCylBZchgy3xEn7up7hzHBvpamx3sKd62c5/lSOmw4NVjsqLRU3U4/TsHn&#10;RS/3Q1OSPnh30+Wobd5qpV6n424FItIYn+KH+2jS/MU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rYEjBAAAA3AAAAA8AAAAAAAAAAAAAAAAAmAIAAGRycy9kb3du&#10;cmV2LnhtbFBLBQYAAAAABAAEAPUAAACGAwAAAAA=&#10;" path="m78,120c155,120,155,,78,,1,,,120,78,120xe" fillcolor="#fcd8be" stroked="f">
                      <v:path arrowok="t" o:connecttype="custom" o:connectlocs="24925,38100;24925,0;24925,38100" o:connectangles="0,0,0"/>
                    </v:shape>
                    <v:shape id="Freeform 1155" o:spid="_x0000_s2178" style="position:absolute;left:46551;top:3742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F08EA&#10;AADcAAAADwAAAGRycy9kb3ducmV2LnhtbERPyWrDMBC9B/oPYgq5JXJbEo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nxdPBAAAA3AAAAA8AAAAAAAAAAAAAAAAAmAIAAGRycy9kb3du&#10;cmV2LnhtbFBLBQYAAAAABAAEAPUAAACGAwAAAAA=&#10;" path="m77,120c155,120,155,,77,,,,,120,77,120xe" fillcolor="#fcd8be" stroked="f">
                      <v:path arrowok="t" o:connecttype="custom" o:connectlocs="24290,38100;24290,0;24290,38100" o:connectangles="0,0,0"/>
                    </v:shape>
                    <v:shape id="Freeform 1156" o:spid="_x0000_s2179" style="position:absolute;left:46018;top:3212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5dp8EA&#10;AADcAAAADwAAAGRycy9kb3ducmV2LnhtbERPyWrDMBC9B/oPYgq5JXJLE4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OXafBAAAA3AAAAA8AAAAAAAAAAAAAAAAAmAIAAGRycy9kb3du&#10;cmV2LnhtbFBLBQYAAAAABAAEAPUAAACGAwAAAAA=&#10;" path="m78,c1,,,120,78,120,155,120,155,,78,xe" fillcolor="#fcd8be" stroked="f">
                      <v:path arrowok="t" o:connecttype="custom" o:connectlocs="24925,0;24925,38100;24925,0" o:connectangles="0,0,0"/>
                    </v:shape>
                    <v:shape id="Freeform 1157" o:spid="_x0000_s2180" style="position:absolute;left:46526;top:3291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4PMEA&#10;AADcAAAADwAAAGRycy9kb3ducmV2LnhtbERPTWvCQBC9F/wPywi9NRsLSo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DzBAAAA3AAAAA8AAAAAAAAAAAAAAAAAmAIAAGRycy9kb3du&#10;cmV2LnhtbFBLBQYAAAAABAAEAPUAAACGAwAAAAA=&#10;" path="m78,120c155,120,155,,78,,1,,,120,78,120xe" fillcolor="#fcd8be" stroked="f">
                      <v:path arrowok="t" o:connecttype="custom" o:connectlocs="24925,38100;24925,0;24925,38100" o:connectangles="0,0,0"/>
                    </v:shape>
                    <v:shape id="Freeform 1158" o:spid="_x0000_s2181" style="position:absolute;left:45935;top:3378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S8AA&#10;AADcAAAADwAAAGRycy9kb3ducmV2LnhtbERPTWvCQBC9F/wPywje6kbB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mS8AAAADcAAAADwAAAAAAAAAAAAAAAACYAgAAZHJzL2Rvd25y&#10;ZXYueG1sUEsFBgAAAAAEAAQA9QAAAIUDAAAAAA==&#10;" path="m77,c,,,120,77,120,154,120,155,,77,xe" fillcolor="#fcd8be" stroked="f">
                      <v:path arrowok="t" o:connecttype="custom" o:connectlocs="24605,0;24605,38100;24605,0" o:connectangles="0,0,0"/>
                    </v:shape>
                    <v:shape id="Freeform 1159" o:spid="_x0000_s2182" style="position:absolute;left:45707;top:35744;width:406;height:279;visibility:visible;mso-wrap-style:square;v-text-anchor:top" coordsize="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4MMEA&#10;AADcAAAADwAAAGRycy9kb3ducmV2LnhtbERPS4vCMBC+C/6HMMLeNFXWB9Uoy8IuXjyoPezehmRs&#10;is2kNFHrvzeC4G0+vuesNp2rxZXaUHlWMB5lIIi1NxWXCorjz3ABIkRkg7VnUnCnAJt1v7fC3Pgb&#10;7+l6iKVIIRxyVGBjbHIpg7bkMIx8Q5y4k28dxgTbUpoWbync1XKSZTPpsOLUYLGhb0v6fLg4BQv8&#10;K+5ajivWn//+PLnY3e++U+pj0H0tQUTq4lv8cm9Nmj+dw/OZd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duDDBAAAA3AAAAA8AAAAAAAAAAAAAAAAAmAIAAGRycy9kb3du&#10;cmV2LnhtbFBLBQYAAAAABAAEAPUAAACGAwAAAAA=&#10;" path="m18,c,35,17,89,69,89v39,,58,-30,58,-60c91,19,55,9,18,xe" fillcolor="#fcd8be" stroked="f">
                      <v:path arrowok="t" o:connecttype="custom" o:connectlocs="5760,0;22080,27940;40640,9104;5760,0" o:connectangles="0,0,0,0"/>
                    </v:shape>
                    <v:shape id="Freeform 1160" o:spid="_x0000_s2183" style="position:absolute;left:45764;top:35642;width:349;height:191;visibility:visible;mso-wrap-style:square;v-text-anchor:top" coordsize="1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t+8UA&#10;AADcAAAADwAAAGRycy9kb3ducmV2LnhtbESPzWoCQRCE74LvMLTgTWcNqGHjKCpIcggBNQ/Q7HT2&#10;x52eZWZWN3n69CGQWzdVXfX1Zje4Vt0pxNqzgcU8A0VceFtzaeDzepo9g4oJ2WLrmQx8U4Tddjza&#10;YG79g890v6RSSQjHHA1UKXW51rGoyGGc+45YtC8fHCZZQ6ltwIeEu1Y/ZdlKO6xZGirs6FhRcbv0&#10;zsB7h4tTv9oP4eM1+OyHm9v60BgznQz7F1CJhvRv/rt+s4K/FFp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a37xQAAANwAAAAPAAAAAAAAAAAAAAAAAJgCAABkcnMv&#10;ZG93bnJldi54bWxQSwUGAAAAAAQABAD1AAAAigMAAAAA&#10;" path="m51,c26,,9,13,,31v37,9,73,19,109,29c109,30,90,,51,xe" fillcolor="#fcd8be" stroked="f">
                      <v:path arrowok="t" o:connecttype="custom" o:connectlocs="16341,0;0,9843;34925,19050;16341,0" o:connectangles="0,0,0,0"/>
                    </v:shape>
                    <v:shape id="Freeform 1161" o:spid="_x0000_s2184" style="position:absolute;left:46355;top:28676;width:330;height:102;visibility:visible;mso-wrap-style:square;v-text-anchor:top" coordsize="1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s1sAA&#10;AADcAAAADwAAAGRycy9kb3ducmV2LnhtbERPS2sCMRC+F/wPYQRvNWvBVlejSEXwJl1FPA6b2Qdu&#10;JkuSffTfN4VCb/PxPWe7H00jenK+tqxgMU9AEOdW11wquF1PrysQPiBrbCyTgm/ysN9NXraYajvw&#10;F/VZKEUMYZ+igiqENpXS5xUZ9HPbEkeusM5giNCVUjscYrhp5FuSvEuDNceGClv6rCh/Zp1RcD/K&#10;7vFR3Afu+oEcZ8XZXC5KzabjYQMi0Bj+xX/us47zl2v4fSZ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ls1sAAAADcAAAADwAAAAAAAAAAAAAAAACYAgAAZHJzL2Rvd25y&#10;ZXYueG1sUEsFBgAAAAAEAAQA9QAAAIUDAAAAAA==&#10;" path="m104,2c70,1,35,,,,8,19,26,33,53,33,78,33,96,20,104,2xe" fillcolor="#fcd8be" stroked="f">
                      <v:path arrowok="t" o:connecttype="custom" o:connectlocs="33020,616;0,0;16828,10160;33020,616" o:connectangles="0,0,0,0"/>
                    </v:shape>
                    <v:shape id="Freeform 1162" o:spid="_x0000_s2185" style="position:absolute;left:47567;top:33140;width:489;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RGcMA&#10;AADcAAAADwAAAGRycy9kb3ducmV2LnhtbESPT2vDMAzF74V9B6NBb62zHcLI6pYtbDB2659Lb3Ks&#10;xaGxHGIvzb59dSjsJvGe3vtps5tDryYaUxfZwNO6AEXcRNdxa+B0/Fy9gEoZ2WEfmQz8UYLd9mGx&#10;wcrFK+9pOuRWSQinCg34nIdK69R4CpjWcSAW7SeOAbOsY6vdiFcJD71+LopSB+xYGjwOVHtqLoff&#10;YOD7bMv3qavJfsRwsfVsfdFbY5aP89srqExz/jffr7+c4JeCL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mRGcMAAADcAAAADwAAAAAAAAAAAAAAAACYAgAAZHJzL2Rv&#10;d25yZXYueG1sUEsFBgAAAAAEAAQA9QAAAIgDAAAAAA==&#10;" path="m77,c,,,120,77,120,155,120,155,,77,xe" fillcolor="#fcd8be" stroked="f">
                      <v:path arrowok="t" o:connecttype="custom" o:connectlocs="24290,0;24290,38735;24290,0" o:connectangles="0,0,0"/>
                    </v:shape>
                    <v:shape id="Freeform 1163" o:spid="_x0000_s2186" style="position:absolute;left:47396;top:3592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0gsAA&#10;AADcAAAADwAAAGRycy9kb3ducmV2LnhtbERPTWvCQBC9C/0PyxR6Mxt7CBJdRYOF0lttL95ms2M2&#10;mJ0N2TWm/74rCN7m8T5nvZ1cJ0YaQutZwSLLQRDX3rTcKPj9+ZgvQYSIbLDzTAr+KMB28zJbY2n8&#10;jb9pPMZGpBAOJSqwMfallKG25DBkvidO3NkPDmOCQyPNgLcU7jr5nueFdNhyarDYU2WpvhyvTsHX&#10;SRf7sa1IH7y76GrSNu+0Um+v024FItIUn+KH+9Ok+cU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U0gsAAAADcAAAADwAAAAAAAAAAAAAAAACYAgAAZHJzL2Rvd25y&#10;ZXYueG1sUEsFBgAAAAAEAAQA9QAAAIUDAAAAAA==&#10;" path="m77,c,,,120,77,120,154,120,155,,77,xe" fillcolor="#fcd8be" stroked="f">
                      <v:path arrowok="t" o:connecttype="custom" o:connectlocs="24605,0;24605,38100;24605,0" o:connectangles="0,0,0"/>
                    </v:shape>
                    <v:shape id="Freeform 1164" o:spid="_x0000_s2187" style="position:absolute;left:47821;top:3492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q9cAA&#10;AADcAAAADwAAAGRycy9kb3ducmV2LnhtbERPTYvCMBC9L/gfwgje1lQPZalG0eKCeNPdi7dJMzbF&#10;ZlKabK3/3iws7G0e73PW29G1YqA+NJ4VLOYZCOLKm4ZrBd9fn+8fIEJENth6JgVPCrDdTN7WWBj/&#10;4DMNl1iLFMKhQAU2xq6QMlSWHIa574gTd/O9w5hgX0vT4yOFu1YusyyXDhtODRY7Ki1V98uPU3C6&#10;6nw/NCXpg3d3XY7aZq1WajYddysQkcb4L/5zH02any/h9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eq9cAAAADcAAAADwAAAAAAAAAAAAAAAACYAgAAZHJzL2Rvd25y&#10;ZXYueG1sUEsFBgAAAAAEAAQA9QAAAIUDAAAAAA==&#10;" path="m77,120c155,120,155,,77,,,,,120,77,120xe" fillcolor="#fcd8be" stroked="f">
                      <v:path arrowok="t" o:connecttype="custom" o:connectlocs="24290,38100;24290,0;24290,38100" o:connectangles="0,0,0"/>
                    </v:shape>
                    <v:shape id="Freeform 1165" o:spid="_x0000_s2188" style="position:absolute;left:48139;top:3416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PbsAA&#10;AADcAAAADwAAAGRycy9kb3ducmV2LnhtbERPTWvCQBC9F/wPywje6kaFUKKraLAgvdV68TabHbPB&#10;7GzIbmP8991Cobd5vM/Z7EbXioH60HhWsJhnIIgrbxquFVy+3l/fQISIbLD1TAqeFGC3nbxssDD+&#10;wZ80nGMtUgiHAhXYGLtCylBZchjmviNO3M33DmOCfS1Nj48U7lq5zLJcOmw4NVjsqLRU3c/fTsHH&#10;VeeHoSlJH72763LUNmu1UrPpuF+DiDTGf/Gf+2TS/Hw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sPbsAAAADcAAAADwAAAAAAAAAAAAAAAACYAgAAZHJzL2Rvd25y&#10;ZXYueG1sUEsFBgAAAAAEAAQA9QAAAIUDAAAAAA==&#10;" path="m77,c,,,120,77,120,155,120,155,,77,xe" fillcolor="#fcd8be" stroked="f">
                      <v:path arrowok="t" o:connecttype="custom" o:connectlocs="24290,0;24290,38100;24290,0" o:connectangles="0,0,0"/>
                    </v:shape>
                    <v:shape id="Freeform 1166" o:spid="_x0000_s2189" style="position:absolute;left:46653;top:3551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XGsAA&#10;AADcAAAADwAAAGRycy9kb3ducmV2LnhtbERPTWvCQBC9F/wPywje6kaRUKKraLAgvdV68TabHbPB&#10;7GzIbmP8991Cobd5vM/Z7EbXioH60HhWsJhnIIgrbxquFVy+3l/fQISIbLD1TAqeFGC3nbxssDD+&#10;wZ80nGMtUgiHAhXYGLtCylBZchjmviNO3M33DmOCfS1Nj48U7lq5zLJcOmw4NVjsqLRU3c/fTsHH&#10;VeeHoSlJH72763LUNmu1UrPpuF+DiDTGf/Gf+2TS/Hw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KXGsAAAADcAAAADwAAAAAAAAAAAAAAAACYAgAAZHJzL2Rvd25y&#10;ZXYueG1sUEsFBgAAAAAEAAQA9QAAAIUDAAAAAA==&#10;" path="m78,c1,,,120,78,120,155,120,155,,78,xe" fillcolor="#fcd8be" stroked="f">
                      <v:path arrowok="t" o:connecttype="custom" o:connectlocs="24925,0;24925,38100;24925,0" o:connectangles="0,0,0"/>
                    </v:shape>
                    <v:shape id="Freeform 1167" o:spid="_x0000_s2190" style="position:absolute;left:46666;top:31280;width:412;height:381;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K4sIA&#10;AADcAAAADwAAAGRycy9kb3ducmV2LnhtbERPTWvCQBC9F/wPywje6kYxItFVdKngqbRW8TpkxySY&#10;nU2yW43/vlso9DaP9zmrTW9rcafOV44VTMYJCOLcmYoLBaev/esChA/IBmvHpOBJHjbrwcsKM+Me&#10;/En3YyhEDGGfoYIyhCaT0uclWfRj1xBH7uo6iyHCrpCmw0cMt7WcJslcWqw4NpTYkC4pvx2/rYLd&#10;LM21vl5uafv2ce4v+tm+t1qp0bDfLkEE6sO/+M99MHH+PI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QriwgAAANwAAAAPAAAAAAAAAAAAAAAAAJgCAABkcnMvZG93&#10;bnJldi54bWxQSwUGAAAAAAQABAD1AAAAhwMAAAAA&#10;" path="m124,50v,,,,,c121,23,102,,67,,39,,21,15,14,35v,,,,,c,71,18,120,67,120v43,,62,-37,57,-70xe" fillcolor="#fcd8be" stroked="f">
                      <v:path arrowok="t" o:connecttype="custom" o:connectlocs="39675,15875;39675,15875;21437,0;4479,11113;4479,11113;21437,38100;39675,15875" o:connectangles="0,0,0,0,0,0,0"/>
                    </v:shape>
                    <v:shape id="Freeform 1168" o:spid="_x0000_s2191" style="position:absolute;left:46996;top:3376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s9sAA&#10;AADcAAAADwAAAGRycy9kb3ducmV2LnhtbERPS4vCMBC+L/gfwgje1tQ9lKVrFC0uiDcfl71NmrEp&#10;NpPSxFr/vVlY2Nt8fM9ZrkfXioH60HhWsJhnIIgrbxquFVzO3++fIEJENth6JgVPCrBeTd6WWBj/&#10;4CMNp1iLFMKhQAU2xq6QMlSWHIa574gTd/W9w5hgX0vT4yOFu1Z+ZFkuHTacGix2VFqqbqe7U3D4&#10;0fl2aErSO+9uuhy1zVqt1Gw6br5ARBrjv/jPvTdpfp7D7zPp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ys9sAAAADcAAAADwAAAAAAAAAAAAAAAACYAgAAZHJzL2Rvd25y&#10;ZXYueG1sUEsFBgAAAAAEAAQA9QAAAIUDAAAAAA==&#10;" path="m77,120c155,120,155,,77,,,,,120,77,120xe" fillcolor="#fcd8be" stroked="f">
                      <v:path arrowok="t" o:connecttype="custom" o:connectlocs="24290,38100;24290,0;24290,38100" o:connectangles="0,0,0"/>
                    </v:shape>
                    <v:shape id="Freeform 1169" o:spid="_x0000_s2192" style="position:absolute;left:47332;top:3750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JbcEA&#10;AADcAAAADwAAAGRycy9kb3ducmV2LnhtbERPPW/CMBDdK/EfrENiKw4MaRUwCCIqoW6lLGzn+Igj&#10;4nMUuyH8e1ypUrd7ep+33o6uFQP1ofGsYDHPQBBX3jRcKzh/f7y+gwgR2WDrmRQ8KMB2M3lZY2H8&#10;nb9oOMVapBAOBSqwMXaFlKGy5DDMfUecuKvvHcYE+1qaHu8p3LVymWW5dNhwarDYUWmpup1+nILP&#10;i873Q1OSPnh30+WobdZqpWbTcbcCEWmM/+I/99Gk+fkb/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wCW3BAAAA3AAAAA8AAAAAAAAAAAAAAAAAmAIAAGRycy9kb3du&#10;cmV2LnhtbFBLBQYAAAAABAAEAPUAAACGAwAAAAA=&#10;" path="m77,120c154,120,155,,77,,,,,120,77,120xe" fillcolor="#fcd8be" stroked="f">
                      <v:path arrowok="t" o:connecttype="custom" o:connectlocs="24605,38100;24605,0;24605,38100" o:connectangles="0,0,0"/>
                    </v:shape>
                    <v:shape id="Freeform 1170" o:spid="_x0000_s2193" style="position:absolute;left:46742;top:17843;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H8MA&#10;AADcAAAADwAAAGRycy9kb3ducmV2LnhtbESPT2vDMAzF74V9B6NBb62zHcLI6pYtbDB2659Lb3Ks&#10;xaGxHGIvzb59dSjsJvGe3vtps5tDryYaUxfZwNO6AEXcRNdxa+B0/Fy9gEoZ2WEfmQz8UYLd9mGx&#10;wcrFK+9pOuRWSQinCg34nIdK69R4CpjWcSAW7SeOAbOsY6vdiFcJD71+LopSB+xYGjwOVHtqLoff&#10;YOD7bMv3qavJfsRwsfVsfdFbY5aP89srqExz/jffr7+c4JdCK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dH8MAAADcAAAADwAAAAAAAAAAAAAAAACYAgAAZHJzL2Rv&#10;d25yZXYueG1sUEsFBgAAAAAEAAQA9QAAAIgDAAAAAA==&#10;" path="m77,120c155,120,155,,77,,,,,120,77,120xe" fillcolor="#fcd8be" stroked="f">
                      <v:path arrowok="t" o:connecttype="custom" o:connectlocs="24290,38735;24290,0;24290,38735" o:connectangles="0,0,0"/>
                    </v:shape>
                    <v:shape id="Freeform 1171" o:spid="_x0000_s2194" style="position:absolute;left:45789;top:2562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4hMEA&#10;AADcAAAADwAAAGRycy9kb3ducmV2LnhtbERPPW/CMBDdK/EfrENiKw4MURswCCIqoW6lLGzn+Igj&#10;4nMUuyH8e1ypUrd7ep+33o6uFQP1ofGsYDHPQBBX3jRcKzh/f7y+gQgR2WDrmRQ8KMB2M3lZY2H8&#10;nb9oOMVapBAOBSqwMXaFlKGy5DDMfUecuKvvHcYE+1qaHu8p3LVymWW5dNhwarDYUWmpup1+nILP&#10;i873Q1OSPnh30+WobdZqpWbTcbcCEWmM/+I/99Gk+fk7/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jOITBAAAA3AAAAA8AAAAAAAAAAAAAAAAAmAIAAGRycy9kb3du&#10;cmV2LnhtbFBLBQYAAAAABAAEAPUAAACGAwAAAAA=&#10;" path="m77,c,,,120,77,120,155,120,155,,77,xe" fillcolor="#fcd8be" stroked="f">
                      <v:path arrowok="t" o:connecttype="custom" o:connectlocs="24290,0;24290,38100;24290,0" o:connectangles="0,0,0"/>
                    </v:shape>
                    <v:shape id="Freeform 1172" o:spid="_x0000_s2195" style="position:absolute;left:46488;top:2235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HxMMA&#10;AADcAAAADwAAAGRycy9kb3ducmV2LnhtbESPQW/CMAyF70j7D5En7QbpOADqCAiqTZp2g+2ym9N4&#10;TUXjVE0o3b+fD0i72XrP733e7qfQqZGG1EY28LwoQBHX0bXcGPj6fJtvQKWM7LCLTAZ+KcF+9zDb&#10;YunijU80nnOjJIRTiQZ8zn2pdao9BUyL2BOL9hOHgFnWodFuwJuEh04vi2KlA7YsDR57qjzVl/M1&#10;GPj4tqvj2FZkX2O42GqyvuisMU+P0+EFVKYp/5vv1+9O8NeCL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AHxMMAAADcAAAADwAAAAAAAAAAAAAAAACYAgAAZHJzL2Rv&#10;d25yZXYueG1sUEsFBgAAAAAEAAQA9QAAAIgDAAAAAA==&#10;" path="m77,120c155,120,155,,77,,,,,120,77,120xe" fillcolor="#fcd8be" stroked="f">
                      <v:path arrowok="t" o:connecttype="custom" o:connectlocs="24290,38100;24290,0;24290,38100" o:connectangles="0,0,0"/>
                    </v:shape>
                    <v:shape id="Freeform 1173" o:spid="_x0000_s2196" style="position:absolute;left:46297;top:24009;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iX8AA&#10;AADcAAAADwAAAGRycy9kb3ducmV2LnhtbERPTYvCMBC9L/gfwgje1lQP7lKNokVB9rauF2+TZmyK&#10;zaQ0sdZ/bxYW9jaP9zmrzeAa0VMXas8KZtMMBHHpTc2VgvPP4f0TRIjIBhvPpOBJATbr0dsKc+Mf&#10;/E39KVYihXDIUYGNsc2lDKUlh2HqW+LEXX3nMCbYVdJ0+EjhrpHzLFtIhzWnBostFZbK2+nuFHxd&#10;9GLX1wXpvXc3XQzaZo1WajIetksQkYb4L/5zH02a/zGD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iX8AAAADcAAAADwAAAAAAAAAAAAAAAACYAgAAZHJzL2Rvd25y&#10;ZXYueG1sUEsFBgAAAAAEAAQA9QAAAIUDAAAAAA==&#10;" path="m77,120c155,120,155,,77,,,,,120,77,120xe" fillcolor="#fcd8be" stroked="f">
                      <v:path arrowok="t" o:connecttype="custom" o:connectlocs="24290,38735;24290,0;24290,38735" o:connectangles="0,0,0"/>
                    </v:shape>
                    <v:shape id="Freeform 1174" o:spid="_x0000_s2197" style="position:absolute;left:46018;top:2710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8KMAA&#10;AADcAAAADwAAAGRycy9kb3ducmV2LnhtbERPTYvCMBC9L/gfwgje1lQPulSjaHFB9qbrxdukGZti&#10;MylNttZ/bxYW9jaP9znr7eAa0VMXas8KZtMMBHHpTc2Vgsv35/sHiBCRDTaeScGTAmw3o7c15sY/&#10;+ET9OVYihXDIUYGNsc2lDKUlh2HqW+LE3XznMCbYVdJ0+EjhrpHzLFtIhzWnBostFZbK+/nHKfi6&#10;6sW+rwvSB+/uuhi0zRqt1GQ87FYgIg3xX/znPpo0fzmH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48KMAAAADcAAAADwAAAAAAAAAAAAAAAACYAgAAZHJzL2Rvd25y&#10;ZXYueG1sUEsFBgAAAAAEAAQA9QAAAIUDAAAAAA==&#10;" path="m78,120c155,120,155,,78,,1,,,120,78,120xe" fillcolor="#fcd8be" stroked="f">
                      <v:path arrowok="t" o:connecttype="custom" o:connectlocs="24925,38100;24925,0;24925,38100" o:connectangles="0,0,0"/>
                    </v:shape>
                    <v:shape id="Freeform 1175" o:spid="_x0000_s2198" style="position:absolute;left:46234;top:1710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Zs8EA&#10;AADcAAAADwAAAGRycy9kb3ducmV2LnhtbERPTWvCQBC9F/oflil4qxtbsC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mbPBAAAA3AAAAA8AAAAAAAAAAAAAAAAAmAIAAGRycy9kb3du&#10;cmV2LnhtbFBLBQYAAAAABAAEAPUAAACGAwAAAAA=&#10;" path="m77,120c155,120,155,,77,,,,,120,77,120xe" fillcolor="#fcd8be" stroked="f">
                      <v:path arrowok="t" o:connecttype="custom" o:connectlocs="24290,38100;24290,0;24290,38100" o:connectangles="0,0,0"/>
                    </v:shape>
                    <v:shape id="Freeform 1176" o:spid="_x0000_s2199" style="position:absolute;left:48348;top:3579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Bx8EA&#10;AADcAAAADwAAAGRycy9kb3ducmV2LnhtbERPTWvCQBC9F/oflil4qxtLsS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7AcfBAAAA3AAAAA8AAAAAAAAAAAAAAAAAmAIAAGRycy9kb3du&#10;cmV2LnhtbFBLBQYAAAAABAAEAPUAAACGAwAAAAA=&#10;" path="m77,120c154,120,155,,77,,,,,120,77,120xe" fillcolor="#fcd8be" stroked="f">
                      <v:path arrowok="t" o:connecttype="custom" o:connectlocs="24605,38100;24605,0;24605,38100" o:connectangles="0,0,0"/>
                    </v:shape>
                    <v:shape id="Freeform 1177" o:spid="_x0000_s2200" style="position:absolute;left:46380;top:1496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kXMEA&#10;AADcAAAADwAAAGRycy9kb3ducmV2LnhtbERPTWvCQBC9F/oflil4qxsLtS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3pFzBAAAA3AAAAA8AAAAAAAAAAAAAAAAAmAIAAGRycy9kb3du&#10;cmV2LnhtbFBLBQYAAAAABAAEAPUAAACGAwAAAAA=&#10;" path="m77,c,,,120,77,120,154,120,155,,77,xe" fillcolor="#fcd8be" stroked="f">
                      <v:path arrowok="t" o:connecttype="custom" o:connectlocs="24605,0;24605,38100;24605,0" o:connectangles="0,0,0"/>
                    </v:shape>
                    <v:shape id="Freeform 1178" o:spid="_x0000_s2201" style="position:absolute;left:46443;top:1619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6K8EA&#10;AADcAAAADwAAAGRycy9kb3ducmV2LnhtbERPPW/CMBDdK/EfrENiKw4MaRUwCCIqoW6lLGzn+Igj&#10;4nMUuyH8e1ypUrd7ep+33o6uFQP1ofGsYDHPQBBX3jRcKzh/f7y+gwgR2WDrmRQ8KMB2M3lZY2H8&#10;nb9oOMVapBAOBSqwMXaFlKGy5DDMfUecuKvvHcYE+1qaHu8p3LVymWW5dNhwarDYUWmpup1+nILP&#10;i873Q1OSPnh30+WobdZqpWbTcbcCEWmM/+I/99Gk+W85/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OivBAAAA3AAAAA8AAAAAAAAAAAAAAAAAmAIAAGRycy9kb3du&#10;cmV2LnhtbFBLBQYAAAAABAAEAPUAAACGAwAAAAA=&#10;" path="m77,c,,,120,77,120,154,120,155,,77,xe" fillcolor="#fcd8be" stroked="f">
                      <v:path arrowok="t" o:connecttype="custom" o:connectlocs="24605,0;24605,38100;24605,0" o:connectangles="0,0,0"/>
                    </v:shape>
                    <v:shape id="Freeform 1179" o:spid="_x0000_s2202" style="position:absolute;left:45408;top:2655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fsMEA&#10;AADcAAAADwAAAGRycy9kb3ducmV2LnhtbERPPW/CMBDdK/EfrEPq1jh0gCpgEEQgIbZSFrZzfMQR&#10;8TmK3ZD+e1ypUrd7ep+32oyuFQP1ofGsYJblIIgrbxquFVy+Dm8fIEJENth6JgU/FGCznryssDD+&#10;wZ80nGMtUgiHAhXYGLtCylBZchgy3xEn7uZ7hzHBvpamx0cKd618z/O5dNhwarDYUWmpup+/nYLT&#10;Vc93Q1OS3nt31+Wobd5qpV6n43YJItIY/8V/7qNJ8xcL+H0mX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pn7DBAAAA3AAAAA8AAAAAAAAAAAAAAAAAmAIAAGRycy9kb3du&#10;cmV2LnhtbFBLBQYAAAAABAAEAPUAAACGAwAAAAA=&#10;" path="m77,120c155,120,155,,77,,,,,120,77,120xe" fillcolor="#fcd8be" stroked="f">
                      <v:path arrowok="t" o:connecttype="custom" o:connectlocs="24290,38100;24290,0;24290,38100" o:connectangles="0,0,0"/>
                    </v:shape>
                    <v:shape id="Freeform 1180" o:spid="_x0000_s2203" style="position:absolute;left:44602;top:26828;width:495;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LwsMA&#10;AADcAAAADwAAAGRycy9kb3ducmV2LnhtbESPQW/CMAyF70j7D5En7QbpOADqCAiqTZp2g+2ym9N4&#10;TUXjVE0o3b+fD0i72XrP733e7qfQqZGG1EY28LwoQBHX0bXcGPj6fJtvQKWM7LCLTAZ+KcF+9zDb&#10;YunijU80nnOjJIRTiQZ8zn2pdao9BUyL2BOL9hOHgFnWodFuwJuEh04vi2KlA7YsDR57qjzVl/M1&#10;GPj4tqvj2FZkX2O42GqyvuisMU+P0+EFVKYp/5vv1+9O8NdCK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YLwsMAAADcAAAADwAAAAAAAAAAAAAAAACYAgAAZHJzL2Rv&#10;d25yZXYueG1sUEsFBgAAAAAEAAQA9QAAAIgDAAAAAA==&#10;" path="m77,120c154,120,155,,77,,,,,120,77,120xe" fillcolor="#fcd8be" stroked="f">
                      <v:path arrowok="t" o:connecttype="custom" o:connectlocs="24605,38735;24605,0;24605,38735" o:connectangles="0,0,0"/>
                    </v:shape>
                    <v:shape id="Freeform 1181" o:spid="_x0000_s2204" style="position:absolute;left:45065;top:3197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uWcEA&#10;AADcAAAADwAAAGRycy9kb3ducmV2LnhtbERPO2/CMBDekfofrKvUDRw6AA0YRKNWqth4LN3O8RFH&#10;xOcodkP67zESEtt9+p632gyuET11ofasYDrJQBCX3tRcKTgdv8cLECEiG2w8k4J/CrBZv4xWmBt/&#10;5T31h1iJFMIhRwU2xjaXMpSWHIaJb4kTd/adw5hgV0nT4TWFu0a+Z9lMOqw5NVhsqbBUXg5/TsHu&#10;V88++7og/eXdRReDtlmjlXp7HbZLEJGG+BQ/3D8mzZ9/wP2Zd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6rlnBAAAA3AAAAA8AAAAAAAAAAAAAAAAAmAIAAGRycy9kb3du&#10;cmV2LnhtbFBLBQYAAAAABAAEAPUAAACGAwAAAAA=&#10;" path="m78,c1,,,120,78,120,155,120,155,,78,xe" fillcolor="#fcd8be" stroked="f">
                      <v:path arrowok="t" o:connecttype="custom" o:connectlocs="24925,0;24925,38100;24925,0" o:connectangles="0,0,0"/>
                    </v:shape>
                    <v:shape id="Freeform 1182" o:spid="_x0000_s2205" style="position:absolute;left:44792;top:30835;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348MA&#10;AADcAAAADwAAAGRycy9kb3ducmV2LnhtbESPQW/CMAyF70j7D5En7QYpHBDqCGhUQ5p2G3DZzWm8&#10;pqJxqiYr3b+fD0jcbL3n9z5v91Po1EhDaiMbWC4KUMR1dC03Bi7n43wDKmVkh11kMvBHCfa7p9kW&#10;Sxdv/EXjKTdKQjiVaMDn3Jdap9pTwLSIPbFoP3EImGUdGu0GvEl46PSqKNY6YMvS4LGnylN9Pf0G&#10;A5/fdn0Y24rsewxXW03WF5015uV5ensFlWnKD/P9+sMJ/kbw5RmZQ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V348MAAADcAAAADwAAAAAAAAAAAAAAAACYAgAAZHJzL2Rv&#10;d25yZXYueG1sUEsFBgAAAAAEAAQA9QAAAIgDAAAAAA==&#10;" path="m77,120c154,120,155,,77,,,,,120,77,120xe" fillcolor="#fcd8be" stroked="f">
                      <v:path arrowok="t" o:connecttype="custom" o:connectlocs="24605,38100;24605,0;24605,38100" o:connectangles="0,0,0"/>
                    </v:shape>
                    <v:shape id="Freeform 1183" o:spid="_x0000_s2206" style="position:absolute;left:45110;top:2971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SeMEA&#10;AADcAAAADwAAAGRycy9kb3ducmV2LnhtbERPPWvDMBDdC/kP4grdGjkZjHGjhNakELLF7dLtZF0t&#10;E+tkLNV2/n0VKHS7x/u83WFxvZhoDJ1nBZt1BoK48abjVsHnx/tzASJEZIO9Z1JwowCH/ephh6Xx&#10;M19oqmMrUgiHEhXYGIdSytBYchjWfiBO3LcfHcYEx1aaEecU7nq5zbJcOuw4NVgcqLLUXOsfp+D8&#10;pfO3qatIH7276mrRNuu1Uk+Py+sLiEhL/Bf/uU8mzS82cH8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Z0njBAAAA3AAAAA8AAAAAAAAAAAAAAAAAmAIAAGRycy9kb3du&#10;cmV2LnhtbFBLBQYAAAAABAAEAPUAAACGAwAAAAA=&#10;" path="m77,c,,,120,77,120,154,120,155,,77,xe" fillcolor="#fcd8be" stroked="f">
                      <v:path arrowok="t" o:connecttype="custom" o:connectlocs="24605,0;24605,38100;24605,0" o:connectangles="0,0,0"/>
                    </v:shape>
                    <v:shape id="Freeform 1184" o:spid="_x0000_s2207" style="position:absolute;left:45472;top:32950;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D78A&#10;AADcAAAADwAAAGRycy9kb3ducmV2LnhtbERPTYvCMBC9C/sfwix401QPItUoWlaQva168TZpxqbY&#10;TEqTrd1/bxYEb/N4n7PeDq4RPXWh9qxgNs1AEJfe1FwpuJwPkyWIEJENNp5JwR8F2G4+RmvMjX/w&#10;D/WnWIkUwiFHBTbGNpcylJYchqlviRN3853DmGBXSdPhI4W7Rs6zbCEd1pwaLLZUWCrvp1+n4Puq&#10;F/u+Lkh/eXfXxaBt1milxp/DbgUi0hDf4pf7aNL85Rz+n0kX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0wPvwAAANwAAAAPAAAAAAAAAAAAAAAAAJgCAABkcnMvZG93bnJl&#10;di54bWxQSwUGAAAAAAQABAD1AAAAhAMAAAAA&#10;" path="m77,120c155,120,155,,77,,,,,120,77,120xe" fillcolor="#fcd8be" stroked="f">
                      <v:path arrowok="t" o:connecttype="custom" o:connectlocs="24290,38735;24290,0;24290,38735" o:connectangles="0,0,0"/>
                    </v:shape>
                    <v:shape id="Freeform 1185" o:spid="_x0000_s2208" style="position:absolute;left:45383;top:2778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plMAA&#10;AADcAAAADwAAAGRycy9kb3ducmV2LnhtbERPS4vCMBC+L/gfwgje1tQVRLpG2S0KsjcfF2+TZrYp&#10;NpPSZGv992ZB8DYf33NWm8E1oqcu1J4VzKYZCOLSm5orBefT7n0JIkRkg41nUnCnAJv16G2FufE3&#10;PlB/jJVIIRxyVGBjbHMpQ2nJYZj6ljhxv75zGBPsKmk6vKVw18iPLFtIhzWnBostFZbK6/HPKfi5&#10;6MV3Xxekt95ddTFomzVaqcl4+PoEEWmIL/HTvTdp/nI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fplMAAAADcAAAADwAAAAAAAAAAAAAAAACYAgAAZHJzL2Rvd25y&#10;ZXYueG1sUEsFBgAAAAAEAAQA9QAAAIUDAAAAAA==&#10;" path="m78,120c155,120,155,,78,,1,,,120,78,120xe" fillcolor="#fcd8be" stroked="f">
                      <v:path arrowok="t" o:connecttype="custom" o:connectlocs="24925,38100;24925,0;24925,38100" o:connectangles="0,0,0"/>
                    </v:shape>
                    <v:shape id="Freeform 1186" o:spid="_x0000_s2209" style="position:absolute;left:45180;top:28632;width:476;height:381;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ca8IA&#10;AADcAAAADwAAAGRycy9kb3ducmV2LnhtbERPS2sCMRC+C/0PYQq9abatLLI1SunSUtCDL3oeNmM2&#10;uJksm1TTf98Igrf5+J4zXybXiTMNwXpW8DwpQBA3Xls2Cg77z/EMRIjIGjvPpOCPAiwXD6M5Vtpf&#10;eEvnXTQih3CoUEEbY19JGZqWHIaJ74kzd/SDw5jhYKQe8JLDXSdfiqKUDi3nhhZ7+mipOe1+nYJ6&#10;U+Orteuvn/2hXJs6JrMqk1JPj+n9DUSkFO/im/tb5/mzKVyfy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1xrwgAAANwAAAAPAAAAAAAAAAAAAAAAAJgCAABkcnMvZG93&#10;bnJldi54bWxQSwUGAAAAAAQABAD1AAAAhwMAAAAA&#10;" path="m42,10v,,,,,c,38,11,120,75,120v64,,75,-82,33,-110c100,4,89,,75,,62,,51,4,42,10xe" fillcolor="#fcd8be" stroked="f">
                      <v:path arrowok="t" o:connecttype="custom" o:connectlocs="13335,3175;13335,3175;23813,38100;34290,3175;23813,0;13335,3175" o:connectangles="0,0,0,0,0,0"/>
                    </v:shape>
                    <v:shape id="Freeform 1187" o:spid="_x0000_s2210" style="position:absolute;left:44875;top:2560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Ue8AA&#10;AADcAAAADwAAAGRycy9kb3ducmV2LnhtbERPS4vCMBC+L/gfwgje1tQFRbpG2S0KsjcfF2+TZrYp&#10;NpPSZGv992ZB8DYf33NWm8E1oqcu1J4VzKYZCOLSm5orBefT7n0JIkRkg41nUnCnAJv16G2FufE3&#10;PlB/jJVIIRxyVGBjbHMpQ2nJYZj6ljhxv75zGBPsKmk6vKVw18iPLFtIhzWnBostFZbK6/HPKfi5&#10;6MV3Xxekt95ddTFomzVaqcl4+PoEEWmIL/HTvTdp/nI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LUe8AAAADcAAAADwAAAAAAAAAAAAAAAACYAgAAZHJzL2Rvd25y&#10;ZXYueG1sUEsFBgAAAAAEAAQA9QAAAIUDAAAAAA==&#10;" path="m78,c1,,,120,78,120,155,120,155,,78,xe" fillcolor="#fcd8be" stroked="f">
                      <v:path arrowok="t" o:connecttype="custom" o:connectlocs="24925,0;24925,38100;24925,0" o:connectangles="0,0,0"/>
                    </v:shape>
                    <v:shape id="Freeform 1188" o:spid="_x0000_s2211" style="position:absolute;left:36366;top:92125;width:28461;height:3379;visibility:visible;mso-wrap-style:square;v-text-anchor:top" coordsize="8965,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jEcIA&#10;AADcAAAADwAAAGRycy9kb3ducmV2LnhtbERPyWrDMBC9F/IPYgK5lEa2D8Zxo4SsUGh7aJIPGKyp&#10;bWqNjCUv+fuoUOhtHm+d9XYyjRioc7VlBfEyAkFcWF1zqeB2Pb9kIJxH1thYJgV3crDdzJ7WmGs7&#10;8hcNF1+KEMIuRwWV920upSsqMuiWtiUO3LftDPoAu1LqDscQbhqZRFEqDdYcGips6VBR8XPpjYL+&#10;PV5lxj5/JJ/N/nbCOD3ualRqMZ92ryA8Tf5f/Od+02F+lsLvM+E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eMRwgAAANwAAAAPAAAAAAAAAAAAAAAAAJgCAABkcnMvZG93&#10;bnJldi54bWxQSwUGAAAAAAQABAD1AAAAhwMAAAAA&#10;" path="m8554,320c8418,64,8136,82,7970,215,7841,78,7605,71,7386,265,7228,24,6906,,6696,262v-153,-91,-280,-45,-426,74c6171,117,5931,36,5709,268,5575,113,5358,58,5116,269,5035,189,4911,150,4784,158v-92,6,-186,37,-265,95c4515,248,4511,244,4507,239,4376,98,4112,65,3936,287v-81,-142,-302,-187,-511,6c3364,219,3291,186,3216,183v-96,-3,-196,45,-281,126c2848,211,2622,164,2486,271,2449,210,2398,167,2337,148v-106,-34,-240,6,-374,157c1830,213,1657,284,1543,402,1485,326,1289,198,1055,392,992,323,761,242,578,392,458,195,200,224,76,409,,521,117,596,180,466,262,294,449,276,541,426,450,519,370,685,412,830v6,22,16,44,29,66c490,975,579,974,628,881v20,-38,35,-89,37,-151c668,653,654,559,609,452,759,312,961,365,1022,422,928,511,874,638,895,777v15,103,143,219,225,67c1168,752,1181,623,1126,506v169,-158,317,-84,356,-28c1432,551,1375,658,1370,748v-8,124,113,208,188,94c1641,716,1612,520,1559,426v101,-107,257,-182,383,-96c1836,462,1806,655,1831,761v6,26,17,49,29,67c1916,906,2021,898,2069,780v32,-78,32,-168,16,-247c2073,467,2050,410,2027,372v94,-135,194,-183,279,-173c2365,207,2417,243,2455,298v-86,78,-199,275,-184,442c2292,957,2434,896,2500,792v43,-67,78,-237,36,-404c2652,274,2797,284,2884,366v-71,90,-136,202,-158,316c2696,845,2871,943,2968,790v60,-96,79,-275,16,-406c3058,314,3140,275,3216,292v44,10,87,40,125,94c3302,436,3225,564,3216,666v,30,,30,,30c3216,707,3218,717,3220,727v18,58,163,219,264,92c3540,748,3593,520,3450,325v179,-169,386,-159,466,-12c3830,433,3747,612,3806,749v40,93,129,120,172,56c4053,694,4010,474,3958,337v153,-212,395,-200,523,-69c4481,268,4481,268,4481,268v3,2,5,6,8,8c4482,282,4475,288,4468,294v,,,1,,1c4340,411,4286,594,4308,736v22,142,198,245,289,96c4630,778,4680,562,4598,385v-1,-5,-3,-9,-6,-14c4668,327,4747,312,4817,318v,,,,,c4818,318,4818,318,4818,318v74,6,138,35,178,76c4913,504,4878,648,4883,732v9,150,247,280,344,88c5285,706,5275,466,5150,307v199,-163,380,-141,519,5c5551,452,5482,669,5559,832v48,101,217,196,278,5c5870,732,5847,474,5744,315v199,-224,400,-161,500,43c6152,442,6103,550,6093,653v-7,63,2,125,24,176c6178,966,6283,952,6324,844v17,-43,34,-145,17,-270c6334,521,6320,464,6298,405v191,-141,274,-92,336,-47c6594,432,6574,502,6571,572v-5,87,18,172,63,254c6640,836,6646,846,6652,855v110,161,246,76,280,-56c6955,706,6953,480,6762,310,6926,85,7201,89,7344,305,7216,442,7161,604,7170,746v12,195,212,318,307,108c7542,708,7503,490,7430,343v186,-182,387,-177,485,-77c7849,340,7798,461,7797,578v,179,166,254,238,105c8097,559,8078,418,8021,290v146,-130,374,-123,482,71c8327,515,8266,740,8295,864v43,178,150,178,244,51c8599,836,8651,621,8596,429v248,-177,289,-19,210,-5c8747,433,8740,554,8858,527v40,-18,107,-48,99,-164c8949,223,8774,159,8554,320xm621,736v-3,41,-11,78,-25,112c568,911,520,937,476,842v-6,-15,-9,-31,-11,-47c452,684,520,551,574,489v39,86,53,171,47,247xm1088,788c1029,922,980,828,985,771v12,-65,55,-174,108,-233c1116,593,1135,670,1088,788xm1524,788v-48,108,-106,50,-119,-21c1398,683,1454,574,1498,504v37,69,62,189,26,284xm2035,602v-1,69,-18,133,-47,174c1954,817,1931,800,1920,754v-2,-5,-3,-11,-4,-18c1908,644,1952,494,2002,410v25,61,35,129,33,192xm2458,770v-41,48,-114,104,-99,-24c2378,626,2430,511,2508,419v26,111,12,267,-50,351xm2911,776v-60,73,-131,31,-124,-62c2806,630,2883,497,2941,430v37,82,41,241,-30,346xm3441,788v-52,101,-157,-10,-180,-56c3228,647,3318,489,3366,422v95,152,103,290,75,366xm3963,795v-28,37,-80,42,-121,-44c3793,626,3866,477,3939,364v45,120,95,326,24,431xm4589,799v-64,149,-197,79,-219,-34c4360,666,4438,474,4563,390v88,168,45,353,26,409xm5133,781v-22,131,-185,65,-209,-51c4919,654,4947,536,5025,430v80,118,115,267,108,351xm5791,844v-51,106,-144,34,-180,-48c5560,665,5620,470,5707,360v95,140,131,362,84,484xm6310,580v15,112,1,208,-20,261c6252,918,6195,904,6158,823v-23,-63,-25,-130,-8,-196c6169,554,6211,484,6272,427v20,53,32,105,38,153xm6818,759v-15,92,-42,84,-84,34c6727,783,6721,773,6715,762v-29,-48,-45,-99,-50,-150c6665,612,6665,612,6665,612v-6,-66,7,-132,34,-194c6776,500,6832,603,6818,759xm7427,818v-70,156,-159,44,-174,-55c7244,662,7286,507,7390,386v59,133,88,297,37,432xm7972,642v-36,80,-75,52,-91,-25c7872,530,7914,422,7966,349v28,78,53,168,6,293xm8492,892v-73,88,-114,83,-134,-42c8349,767,8414,585,8546,469v44,152,8,339,-54,423xe" fillcolor="#fbbe3e" stroked="f">
                      <v:path arrowok="t" o:connecttype="custom" o:connectlocs="2344793,84138;1812405,85090;1434622,80328;1087316,93028;789217,86043;489848,127635;24127,129858;130795,263525;211114,231775;284131,246698;470483,151765;494927,135255;590484,262890;643501,118110;720962,234950;915568,116205;947314,121920;1020966,211455;1106047,260033;1208270,237808;1422559,85090;1418432,93345;1459385,264160;1529227,100965;1586053,125095;1634943,97473;1853041,265748;1934312,207328;2013043,182245;2086060,181610;2200664,253683;2276221,236855;2512732,84455;2546383,92075;2710830,290513;2812101,167323;197146,233680;147621,252413;345401,250190;345401,250190;475562,160020;631120,246380;635564,130175;748899,236855;924139,246380;924139,246380;1068586,133985;1219699,238443;1456845,253683;1456845,253683;1595260,136525;1781294,252730;2003202,184150;1952407,199073;2164474,240983;2115901,194310;2164474,240983;2346063,122555;2501938,195898;2695909,283210;2695909,283210" o:connectangles="0,0,0,0,0,0,0,0,0,0,0,0,0,0,0,0,0,0,0,0,0,0,0,0,0,0,0,0,0,0,0,0,0,0,0,0,0,0,0,0,0,0,0,0,0,0,0,0,0,0,0,0,0,0,0,0,0,0,0,0,0"/>
                      <o:lock v:ext="edit" verticies="t"/>
                    </v:shape>
                    <v:shape id="Freeform 1189" o:spid="_x0000_s2212" style="position:absolute;left:6762;top:72243;width:8224;height:7773;visibility:visible;mso-wrap-style:square;v-text-anchor:top" coordsize="2589,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f9MEA&#10;AADcAAAADwAAAGRycy9kb3ducmV2LnhtbERPTYvCMBC9C/6HMMLeNFVYlWoUEYTFg2D14m1sxrba&#10;TGqTrfXfG0HwNo/3OfNla0rRUO0KywqGgwgEcWp1wZmC42HTn4JwHlljaZkUPMnBctHtzDHW9sF7&#10;ahKfiRDCLkYFufdVLKVLczLoBrYiDtzF1gZ9gHUmdY2PEG5KOYqisTRYcGjIsaJ1Tukt+TcKrsPJ&#10;/dQkZnsYPTO33V9259/xTqmfXruagfDU+q/44/7TYf50Au9nw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H/TBAAAA3AAAAA8AAAAAAAAAAAAAAAAAmAIAAGRycy9kb3du&#10;cmV2LnhtbFBLBQYAAAAABAAEAPUAAACGAwAAAAA=&#10;" path="m1481,1395v69,-3,133,-7,194,-10c1836,1376,1977,1367,2123,1355v33,-3,67,-6,101,-10c2224,1345,2224,1345,2224,1345v1,,1,,2,c2274,1340,2323,1335,2373,1330v57,-7,114,-14,172,-21c2549,1250,2547,1215,2544,1185v,,,,,c2541,1152,2535,1126,2530,1081v-69,-1,-135,-1,-201,-3c2259,1077,2189,1076,2110,1074v74,-4,154,-8,225,-11c2426,1058,2501,1054,2527,1051v-2,-16,-8,-52,-11,-68c2504,983,2443,989,2364,993v-104,6,-240,11,-344,2c2063,993,2174,989,2371,976v43,-2,90,-6,142,-9c2508,938,2507,932,2501,911v-5,,-44,3,-106,7c2236,927,1919,944,1614,949v-1,,-1,,-1,c1569,950,1525,950,1481,950v-167,,-323,-4,-437,-17c1219,933,1359,932,1481,929v58,-1,112,-3,164,-4c1645,925,1645,925,1645,925v115,-4,220,-9,336,-16c2104,902,2239,893,2410,882v27,-2,54,-3,82,-5c2487,855,2479,840,2471,817v-32,,-32,,-32,c2194,817,2311,830,1853,812v-73,-3,-160,-7,-266,-12c1698,802,1790,803,1873,804v196,1,344,-1,576,-12c2454,792,2458,792,2463,792v-2,-6,-4,-11,-6,-16c2447,750,2440,734,2433,721v-4,-7,-9,-14,-14,-22c2307,704,2141,704,1967,693v66,-7,221,-7,432,-26c2364,613,2380,629,2324,553v-93,,-124,-1,-124,-1c2227,550,2284,546,2316,543v-26,-37,-29,-47,-54,-83c2247,461,2004,469,1941,470v269,-22,128,-10,309,-26c2225,413,2209,398,2170,358v-212,16,-460,26,-689,27c1383,385,1287,384,1200,380v68,-6,166,-8,281,-10c1678,366,1926,364,2162,350v-75,-76,-67,-59,-124,-99c1953,190,1973,189,1851,127v-18,1,-198,8,-370,11c1389,140,1299,140,1239,137v28,-2,134,-13,242,-24c1615,100,1751,86,1751,86,1647,52,1561,30,1481,18,1369,,1271,,1159,5v-43,3,-83,5,-119,9c1015,17,992,20,970,23,861,39,786,62,722,86v71,,131,,183,c928,87,949,87,970,87v110,1,196,1,330,1c1278,90,1081,107,970,116v-27,2,-49,4,-61,4c865,118,839,117,810,115v-35,-2,-71,-4,-139,-8c651,116,634,125,620,134v-38,21,-61,40,-81,53c623,187,791,187,970,186v94,,191,-1,279,-2c1291,183,1389,184,1481,191v18,1,35,3,52,5c1513,197,1496,198,1481,200v-118,10,-97,9,-485,2c987,202,978,202,970,201,857,199,864,200,534,191v-31,21,-20,12,-61,43c489,234,800,243,823,243v-121,5,-263,13,-371,6c427,268,405,288,374,319v182,3,277,8,485,21c626,343,554,341,352,342v-3,4,-73,78,-77,82c493,428,751,425,970,423v170,-1,316,,405,6c1227,439,1106,446,970,448v-177,3,-380,,-701,-12c263,436,263,436,263,436v-23,26,-72,106,-86,132c209,569,285,568,390,568v153,-1,367,-2,580,c1152,570,1335,574,1481,582v44,2,85,5,121,8c1574,591,1533,591,1481,592v-124,1,-308,2,-511,c785,591,586,588,403,581,323,579,247,575,176,571v-6,11,-17,31,-27,50c223,626,209,625,232,627v-14,1,-57,5,-93,11c117,677,94,709,63,786v137,18,406,43,691,60c754,846,754,846,754,846v72,4,145,8,216,12c985,858,999,859,1013,859v-14,1,-28,1,-43,1c907,862,844,864,783,864,413,866,109,844,49,840v-4,15,-10,38,-17,64c31,906,31,907,31,909,17,961,3,1027,1,1084v23,2,143,11,252,20c171,1101,169,1102,,1096v,33,,33,,33c25,1130,284,1137,535,1148v24,1,48,2,71,3c598,1152,570,1152,531,1154v-92,2,-247,6,-380,6c144,1159,8,1151,1,1150v2,77,,44,,95c166,1244,166,1244,166,1244v123,12,161,16,223,20c389,1264,389,1264,389,1264v38,2,84,4,164,8c497,1277,432,1281,354,1281v-95,1,-210,-2,-352,-13c4,1312,6,1338,10,1370v3,24,8,50,15,90c27,1460,27,1460,27,1460v322,19,634,21,943,12c1141,1468,1310,1460,1481,1451v233,-13,468,-28,709,-45c2071,1426,1812,1453,1481,1472v-154,9,-325,16,-504,20c970,1492,970,1492,970,1492v-321,6,-434,,-935,11c53,1572,52,1556,72,1648v237,-1,362,4,898,c1004,1648,1039,1647,1076,1647v-26,1,-63,5,-106,9c864,1666,729,1680,695,1681v-284,6,-335,,-616,-8c87,1696,91,1708,107,1736v279,14,580,32,580,32c530,1776,299,1775,121,1762v6,10,19,38,25,50c629,1810,629,1810,629,1810v299,-2,299,-2,299,-2c970,1808,970,1808,970,1808v409,-2,409,-2,409,-2c1141,1819,1055,1825,983,1828v,,,,,c978,1828,974,1828,970,1828v-79,3,-149,1,-405,-3c461,1823,327,1821,149,1819v14,27,24,48,38,76c244,1898,301,1901,356,1904v224,10,428,14,614,14c1009,1919,1047,1918,1084,1918v143,-1,275,-4,397,-8c1697,1902,1880,1890,2038,1879v118,-8,222,-15,313,-20c2240,1872,2136,1882,2034,1892v-181,16,-356,27,-553,34c1362,1930,1234,1932,1091,1934v-39,,-79,,-121,c779,1935,563,1934,306,1932v-33,,-66,-1,-100,-1c205,1931,205,1931,205,1931v12,19,21,34,33,49c248,1992,260,2004,277,2020v16,2,259,11,693,5c1009,2025,1048,2024,1090,2023v118,-2,249,-5,391,-9c1641,2009,1814,2002,2001,1993v,,,,,c2023,1992,2023,1992,2023,1992v-8,,-15,1,-22,2c1790,2015,1631,2028,1481,2036v-132,7,-256,9,-400,10c1045,2046,1009,2046,970,2045v-176,,-386,-3,-672,-5c381,2120,416,2148,521,2218v120,2,245,2,370,1c970,2219,970,2219,970,2219v173,-1,347,-4,511,-7c1645,2208,1801,2203,1937,2198v54,-2,104,-5,151,-7c2119,2168,2175,2126,2202,2096v-83,7,-162,15,-241,23c1816,2133,1669,2146,1481,2152v-137,5,-295,6,-489,c985,2152,977,2151,970,2151v-93,-3,-193,-7,-304,-13c770,2135,871,2133,970,2130v16,,32,,47,-1c1178,2125,1333,2121,1481,2116v170,-5,332,-11,486,-17c2050,2095,2131,2092,2210,2087v7,-7,42,-47,46,-52c2241,2036,2107,2049,1979,2062v-95,8,-188,17,-226,18c1716,2082,1614,2084,1481,2084v-119,1,-262,1,-405,-1c1252,2079,1381,2074,1481,2070v82,-4,146,-8,201,-10c1706,2060,1822,2053,1986,2041v84,-6,181,-14,285,-23c2288,1999,2298,1988,2336,1926v-103,9,-187,18,-313,26c2021,1952,2017,1952,2014,1953v-70,4,-238,9,-339,7c1781,1955,1891,1947,2020,1936v97,-9,205,-20,330,-33c2379,1855,2399,1814,2399,1814v-86,4,-212,13,-347,22c1855,1849,1640,1863,1503,1868v-7,,-14,,-22,c1310,1874,1175,1877,1055,1879v-29,,-57,,-85,c792,1880,641,1876,439,1866v-31,-2,-63,-4,-97,-6c381,1860,419,1860,455,1860v214,-2,377,-3,515,-5c989,1854,1009,1854,1027,1854v172,-3,305,-7,454,-14c1519,1839,1557,1837,1597,1835v134,-7,325,-23,467,-35c2064,1800,2064,1800,2064,1800v103,-10,179,-17,190,-19c2425,1760,2425,1760,2425,1760v,-1,,-1,,-1c2436,1732,2461,1661,2463,1657v-27,2,-187,14,-338,28c2118,1685,2111,1686,2103,1686v-173,7,-402,9,-622,9c1318,1696,1160,1694,1034,1693v189,-12,307,-19,447,-29c1569,1659,1666,1652,1794,1643v109,-7,226,-17,333,-25c2280,1606,2415,1596,2488,1592v11,-28,21,-42,37,-127c2353,1479,2589,1462,2172,1493v-13,1,-25,2,-39,3c1975,1508,1742,1520,1481,1529v-163,5,-337,9,-511,11c793,1542,616,1542,451,1539v180,-5,348,-10,519,-17c1133,1516,1299,1510,1481,1500v140,-7,289,-16,452,-26c1982,1470,2075,1463,2187,1453v107,-10,230,-23,346,-37c2537,1395,2539,1374,2541,1353v1,-5,2,-11,2,-16c2497,1341,2392,1350,2253,1361v-11,1,-22,2,-34,3c2193,1366,2166,1368,2137,1370v,,,,,c2015,1379,1876,1389,1733,1398v-83,6,-168,10,-252,15c1294,1423,1113,1430,970,1430v-38,,-74,,-107,-1c900,1426,936,1424,970,1422v199,-11,365,-20,511,-27xm1097,1984v-42,2,-84,3,-127,4c777,1992,582,1986,351,1974v232,-1,436,-1,619,-1c1276,1973,1276,1973,1276,1973v-61,5,-120,9,-179,11xm2158,1532v128,-8,241,-15,334,-21c2368,1535,2296,1550,2147,1562v-1,,-2,,-3,c1971,1575,1831,1582,1513,1572v233,-13,455,-27,645,-40xm1481,537v-74,-2,-156,-5,-254,-10c1310,527,1396,526,1481,524v375,-6,739,-18,763,-18c1906,533,1747,544,1481,537xm2012,757v184,-1,359,-3,381,-3c2286,768,2123,773,1959,773v-144,-1,-288,-6,-395,-13c1564,760,1794,759,2012,757xm499,667v165,-2,323,1,471,8c1137,683,1290,696,1423,712v-183,-3,-330,-6,-453,-10c769,696,635,690,520,684v,,,,,c447,679,382,675,313,671v63,-2,125,-4,186,-4xm970,813c882,810,791,806,679,798,543,790,378,776,153,753v183,6,322,17,504,31c657,784,657,784,657,784v90,7,191,14,313,22c1037,810,1111,814,1192,819v-78,-2,-149,-4,-222,-6xm573,1078v-4,-1,-8,-1,-12,-1c564,1076,569,1076,573,1076v67,-6,219,-9,397,-10c1035,1066,1104,1066,1173,1066v,,,,,c1278,1066,1384,1066,1481,1068v8,,16,,24,c1660,1071,1790,1075,1853,1080v-28,2,-119,5,-310,17c1529,1097,1511,1098,1491,1098v-10,,-10,,-10,c1421,1098,1340,1098,1245,1097v-82,-1,-175,-2,-275,-5c846,1089,711,1084,573,1078xm821,1222v54,-2,103,-2,149,-4c1204,1212,1356,1204,1474,1197v,,,,,c1477,1197,1479,1197,1481,1197v4,,8,-1,12,-1c1628,1189,1720,1184,1849,1189v-102,15,-195,26,-284,33c1537,1224,1509,1226,1481,1228v,,,,,c1481,1228,1481,1228,1481,1228v-172,11,-332,9,-511,1c922,1227,873,1224,821,1222xm1481,2152v-137,5,-295,6,-489,c985,2157,978,2163,970,2168v-24,18,-51,36,-79,51c970,2219,970,2219,970,2219v173,-1,347,-4,511,-7c1645,2208,1801,2203,1937,2198v8,-26,16,-53,24,-79c1816,2133,1669,2146,1481,2152xm1934,2209v-165,9,-311,14,-453,18c1311,2232,1148,2233,970,2234v-107,,-107,,-107,c763,2234,657,2233,542,2233v17,12,44,32,62,43c658,2276,712,2276,766,2276v68,,135,,204,c1135,2276,1304,2274,1481,2270v141,-3,286,-8,439,-16c1921,2254,1921,2254,1921,2254v25,-1,50,-2,76,-4c2023,2235,2047,2220,2072,2202v-47,3,-94,5,-138,7xm1481,2152v-137,5,-295,6,-489,c985,2157,978,2163,970,2168v-24,18,-51,36,-79,51c970,2219,970,2219,970,2219v173,-1,347,-4,511,-7c1645,2208,1801,2203,1937,2198v8,-26,16,-53,24,-79c1816,2133,1669,2146,1481,2152xm1481,2227v-170,5,-333,6,-511,7c863,2234,863,2234,863,2234v-30,16,-63,30,-97,42c834,2276,901,2276,970,2276v165,,334,-2,511,-6c1622,2267,1767,2262,1920,2254v1,,1,,1,c1925,2240,1929,2224,1934,2209v-165,9,-311,14,-453,18xm1915,2272v-171,9,-310,16,-434,22c1295,2302,1143,2305,970,2305v-89,1,-183,1,-291,c655,2305,655,2305,655,2305v,,,,,c659,2306,662,2308,665,2309v30,12,57,21,148,43c867,2352,919,2352,970,2352v183,-2,353,-6,511,-12c1620,2334,1750,2327,1871,2320v11,-5,23,-12,36,-19c1926,2290,1947,2279,1965,2268v-16,2,-33,2,-50,4xm1481,2270v141,-3,286,-8,439,-16c1921,2254,1921,2254,1921,2254v4,-14,8,-30,13,-45c1769,2218,1623,2223,1481,2227v-170,5,-333,6,-511,7c863,2234,863,2234,863,2234v-30,16,-63,30,-97,42c834,2276,901,2276,970,2276v165,,334,-2,511,-6xm1481,2365v-128,5,-288,7,-511,1c937,2366,903,2365,867,2364v34,7,69,14,103,20c1145,2418,1315,2444,1481,2434v124,-9,244,-38,363,-99c1733,2347,1627,2359,1481,2365xe" fillcolor="#f4a4aa" stroked="f">
                      <v:path arrowok="t" o:connecttype="custom" o:connectlocs="753719,422966;741649,338055;794374,289716;522489,294168;588555,258232;768329,222296;616506,149469;647315,79823;368125,1590;308094,36890;396711,58516;150236,74417;308094,134522;308094,180635;47326,197490;321752,273179;80359,351094;318,365723;635,403249;470399,468125;308094,526641;199785,575616;179457,580386;647315,597559;65430,614096;635563,633813;94652,648760;699405,666569;323022,677064;470399,662753;642551,620774;477387,594061;308094,589926;770235,559715;470399,529185;470399,486252;804538,450316;550440,444591;308094,632223;681936,496747;712745,160918;158494,212119;158494,212119;378606,260458;372571,339009;395440,348868;470399,380670;308094,390846;470399,703459;274108,710456;610153,716816;283002,705686;308094,710456;614282,702505;208043,733035;624128,721269;308094,710456;275379,751798" o:connectangles="0,0,0,0,0,0,0,0,0,0,0,0,0,0,0,0,0,0,0,0,0,0,0,0,0,0,0,0,0,0,0,0,0,0,0,0,0,0,0,0,0,0,0,0,0,0,0,0,0,0,0,0,0,0,0,0,0,0"/>
                      <o:lock v:ext="edit" verticies="t"/>
                    </v:shape>
                    <v:shape id="Freeform 1190" o:spid="_x0000_s2213" style="position:absolute;left:7029;top:7397;width:4616;height:3594;visibility:visible;mso-wrap-style:square;v-text-anchor:top" coordsize="145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SMcQA&#10;AADcAAAADwAAAGRycy9kb3ducmV2LnhtbESPT2vCQBDF70K/wzJCb7pRqIToKiL0z0moFb0O2TEb&#10;zM7G7DZJv33nUOhthvfmvd9sdqNvVE9drAMbWMwzUMRlsDVXBs5fr7McVEzIFpvAZOCHIuy2T5MN&#10;FjYM/En9KVVKQjgWaMCl1BZax9KRxzgPLbFot9B5TLJ2lbYdDhLuG73MspX2WLM0OGzp4Ki8n769&#10;gWV+fBxXl0deusvL8Na/u2u8jsY8T8f9GlSiMf2b/64/rOD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0jHEAAAA3AAAAA8AAAAAAAAAAAAAAAAAmAIAAGRycy9k&#10;b3ducmV2LnhtbFBLBQYAAAAABAAEAPUAAACJAwAAAAA=&#10;" path="m1001,131v8,8,9,20,1,29c999,164,993,166,987,166v-4,,-9,-1,-13,-5c892,89,791,47,682,40,671,39,662,30,663,19,664,8,673,,684,v118,8,228,53,317,131xm1332,770v-4,10,2,21,12,25c1351,796,1351,796,1351,796v8,,16,-5,19,-13c1397,703,1412,619,1412,533v,-190,-71,-373,-200,-514c1205,11,1192,11,1184,18v-8,8,-9,20,-1,28c1305,180,1372,353,1372,533v,81,-14,161,-40,237xm401,1089c182,991,40,773,40,533v,-93,21,-182,61,-265c106,258,102,246,92,242v-10,-5,-22,-1,-27,9c22,339,,434,,533v,256,151,488,384,593c393,1127,393,1127,393,1127v7,,15,-4,18,-11c415,1105,411,1094,401,1089xm1440,867v-10,-4,-22,,-27,10c1377,958,1328,1032,1268,1098v-7,8,-7,21,1,28c1273,1130,1278,1132,1283,1132v5,,11,-3,15,-7c1360,1056,1412,978,1450,894v4,-10,,-22,-10,-27xe" fillcolor="#32bef0" stroked="f">
                      <v:path arrowok="t" o:connecttype="custom" o:connectlocs="317818,41593;318135,50800;313373,52705;309245,51118;216535,12700;210503,6033;217170,0;317818,41593;422910,244475;426720,252413;428943,252730;434975,248603;448310,169228;384810,6033;375920,5715;375603,14605;435610,169228;422910,244475;127318,345758;12700,169228;32068,85090;29210,76835;20638,79693;0,169228;121920,357505;124778,357823;130493,354330;127318,345758;457200,275273;448628,278448;402590,348615;402908,357505;407353,359410;412115,357188;460375,283845;457200,275273" o:connectangles="0,0,0,0,0,0,0,0,0,0,0,0,0,0,0,0,0,0,0,0,0,0,0,0,0,0,0,0,0,0,0,0,0,0,0,0"/>
                      <o:lock v:ext="edit" verticies="t"/>
                    </v:shape>
                    <v:shape id="Freeform 1191" o:spid="_x0000_s2214" style="position:absolute;left:9036;top:9099;width:1384;height:876;visibility:visible;mso-wrap-style:square;v-text-anchor:top" coordsize="43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748UA&#10;AADcAAAADwAAAGRycy9kb3ducmV2LnhtbERP32vCMBB+F/Y/hBv4pukGDq1GGRubE0SYirK3W3Nr&#10;yppL10Rt/euNMPDtPr6fN5k1thRHqn3hWMFDPwFBnDldcK5gu3nrDUH4gKyxdEwKWvIwm951Jphq&#10;d+JPOq5DLmII+xQVmBCqVEqfGbLo+64ijtyPqy2GCOtc6hpPMdyW8jFJnqTFgmODwYpeDGW/64NV&#10;MCr38/2y5c1g9f11fv1bvLem2SnVvW+exyACNeEm/nd/6Dh/OILrM/EC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PvjxQAAANwAAAAPAAAAAAAAAAAAAAAAAJgCAABkcnMv&#10;ZG93bnJldi54bWxQSwUGAAAAAAQABAD1AAAAigMAAAAA&#10;" path="m20,40v141,,141,,141,c145,93,101,135,46,146v-11,2,-18,12,-16,23c32,179,40,185,50,185v4,,4,,4,c128,170,186,113,202,40v191,,191,,191,c385,115,355,184,306,242v-7,8,-6,21,3,28c313,273,317,275,322,275v5,,11,-3,15,-7c396,198,430,113,435,21v,,,,,c435,20,435,20,435,20v,-1,,-1,,-1c435,17,435,17,435,17v-1,-2,-1,-2,-1,-2c434,13,434,13,434,13v-1,-2,-1,-2,-1,-2c432,9,432,9,432,9,431,8,431,8,431,8,430,6,430,6,430,6,428,5,428,5,428,5,427,4,427,4,427,4,425,3,425,3,425,3,423,2,423,2,423,2,422,1,422,1,422,1v-2,,-2,,-2,c418,,418,,418,v-2,,-2,,-2,c416,,416,,416,v-1,,-1,,-1,c20,,20,,20,,9,,,9,,20,,31,9,40,20,40xe" fillcolor="#d681a2" stroked="f">
                      <v:path arrowok="t" o:connecttype="custom" o:connectlocs="6365,12746;51235,12746;14639,46524;9547,53853;15911,58951;17184,58951;64282,12746;125064,12746;97378,77114;98333,86037;102470,87630;107243,85399;138430,6692;138430,6692;138430,6373;138430,6054;138430,5417;138112,4780;138112,4143;137794,3505;137475,2868;137157,2549;136839,1912;136202,1593;135884,1275;135248,956;134611,637;134293,319;133657,319;133020,0;132384,0;132384,0;132065,0;6365,0;0,6373;6365,12746" o:connectangles="0,0,0,0,0,0,0,0,0,0,0,0,0,0,0,0,0,0,0,0,0,0,0,0,0,0,0,0,0,0,0,0,0,0,0,0"/>
                    </v:shape>
                    <v:shape id="Freeform 1192" o:spid="_x0000_s2215" style="position:absolute;left:8407;top:10509;width:2083;height:641;visibility:visible;mso-wrap-style:square;v-text-anchor:top" coordsize="6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lPccA&#10;AADcAAAADwAAAGRycy9kb3ducmV2LnhtbESPQU/CQBCF7yT+h82YeIMtGolWFqIQEw0XrBzgNumO&#10;3YbubNNdafXXMwcSbjN5b977Zr4cfKNO1MU6sIHpJANFXAZbc2Vg9/0+fgIVE7LFJjAZ+KMIy8XN&#10;aI65DT1/0alIlZIQjjkacCm1udaxdOQxTkJLLNpP6DwmWbtK2w57CfeNvs+ymfZYszQ4bGnlqDwW&#10;v95Aatbb6e6xX7mw3j/8fx43bwe/Mebudnh9AZVoSFfz5frDCv6z4MszMoFe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IZT3HAAAA3AAAAA8AAAAAAAAAAAAAAAAAmAIAAGRy&#10;cy9kb3ducmV2LnhtbFBLBQYAAAAABAAEAPUAAACMAwAAAAA=&#10;" path="m649,9c642,1,629,,621,7,509,108,365,163,215,163,151,163,89,153,29,134,18,130,7,136,4,147v-4,10,2,21,13,25c80,192,147,203,215,203v160,,314,-59,433,-166c656,30,657,17,649,9xe" fillcolor="#d681a2" stroked="f">
                      <v:path arrowok="t" o:connecttype="custom" o:connectlocs="205744,2843;196867,2212;68159,51498;9193,42335;1268,46443;5389,54341;68159,64135;205427,11690;205744,2843" o:connectangles="0,0,0,0,0,0,0,0,0"/>
                    </v:shape>
                    <v:shape id="Freeform 1193" o:spid="_x0000_s2216" style="position:absolute;left:9150;top:11036;width:1848;height:844;visibility:visible;mso-wrap-style:square;v-text-anchor:top" coordsize="5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PwMIA&#10;AADcAAAADwAAAGRycy9kb3ducmV2LnhtbERPTWsCMRC9F/ofwgi91aweandrFCsUerIYbc/DZtws&#10;3UyWJHW3/vpGEHqbx/uc5Xp0nThTiK1nBbNpAYK49qblRsHx8Pb4DCImZIOdZ1LwSxHWq/u7JVbG&#10;D7yns06NyCEcK1RgU+orKWNtyWGc+p44cycfHKYMQyNNwCGHu07Oi+JJOmw5N1jsaWup/tY/TkGw&#10;w6v+jGWd9OmgP1zpLovdl1IPk3HzAiLRmP7FN/e7yfPLGVyfy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A/AwgAAANwAAAAPAAAAAAAAAAAAAAAAAJgCAABkcnMvZG93&#10;bnJldi54bWxQSwUGAAAAAAQABAD1AAAAhwMAAAAA&#10;" path="m573,8c566,,553,,545,7,401,139,214,216,19,225,8,225,,235,,246v1,10,10,19,20,19c21,265,21,265,21,265,225,256,421,175,572,37v8,-8,9,-20,1,-29xe" fillcolor="#d681a2" stroked="f">
                      <v:path arrowok="t" o:connecttype="custom" o:connectlocs="182241,2550;173335,2231;6043,71707;0,78400;6361,84455;6679,84455;181923,11792;182241,2550" o:connectangles="0,0,0,0,0,0,0,0"/>
                    </v:shape>
                    <v:shape id="Freeform 1194" o:spid="_x0000_s2217" style="position:absolute;left:6864;top:6515;width:5010;height:4229;visibility:visible;mso-wrap-style:square;v-text-anchor:top" coordsize="157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UHsEA&#10;AADcAAAADwAAAGRycy9kb3ducmV2LnhtbERPS2vDMAy+D/YfjAa9jNVZS8ua1S2lULZrH4cdRawl&#10;ZrEcbC1J//08KPSmj++p9Xb0reopJhfYwOu0AEVcBeu4NnA5H17eQCVBttgGJgNXSrDdPD6ssbRh&#10;4CP1J6lVDuFUooFGpCu1TlVDHtM0dMSZ+w7Ro2QYa20jDjnct3pWFEvt0XFuaLCjfUPVz+nXG4hc&#10;DAte9tfx2V3cx86uvuYixkyext07KKFR7uKb+9Pm+as5/D+TL9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1B7BAAAA3AAAAA8AAAAAAAAAAAAAAAAAmAIAAGRycy9kb3du&#10;cmV2LnhtbFBLBQYAAAAABAAEAPUAAACGAwAAAAA=&#10;" path="m166,1298v8,8,7,21,-1,28c161,1329,156,1331,151,1331v-5,,-10,-2,-14,-6c82,1265,37,1197,4,1124v-4,-10,,-22,10,-27c24,1093,36,1097,41,1107v31,70,73,134,125,191xm1047,4v-10,-4,-22,,-26,10c1016,25,1021,36,1031,41v293,126,492,413,506,731c1538,782,1547,791,1557,791v1,,1,,1,c1569,790,1578,781,1577,770,1562,437,1354,136,1047,4xm1074,457v-9,7,-10,20,-2,28c1144,567,1186,668,1193,777v1,11,9,19,20,19c1214,796,1214,796,1214,796v11,-1,20,-10,19,-21c1225,657,1180,548,1102,459v-8,-9,-20,-10,-28,-2xm893,191c830,172,766,162,700,162v-160,,-314,59,-433,165c259,335,258,347,265,356v4,4,10,6,15,6c285,362,290,361,294,357,405,257,550,202,700,202v62,,122,9,181,27c891,233,903,227,906,216v3,-10,-3,-22,-13,-25xe" fillcolor="#f8b990" stroked="f">
                      <v:path arrowok="t" o:connecttype="custom" o:connectlocs="52705,412425;52388,421321;47943,422910;43498,421004;1270,357138;4445,348559;13018,351737;52705,412425;332423,1271;324168,4448;327343,13027;487998,245294;494348,251331;494665,251331;500698,244659;332423,1271;340995,145207;340360,154103;378778,246883;385128,252920;385445,252920;391478,246247;349885,145842;340995,145207;283528,60688;222250,51474;84773,103901;84138,113115;88900,115021;93345,113433;222250,64183;279718,72762;287655,68632;283528,60688" o:connectangles="0,0,0,0,0,0,0,0,0,0,0,0,0,0,0,0,0,0,0,0,0,0,0,0,0,0,0,0,0,0,0,0,0,0"/>
                      <o:lock v:ext="edit" verticies="t"/>
                    </v:shape>
                    <v:shape id="Freeform 1195" o:spid="_x0000_s2218" style="position:absolute;left:7188;top:6305;width:4121;height:5207;visibility:visible;mso-wrap-style:square;v-text-anchor:top" coordsize="1298,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f38EA&#10;AADcAAAADwAAAGRycy9kb3ducmV2LnhtbERPTYvCMBC9C/sfwix403RFxK1GcQWxnqRdEbwNzdgW&#10;m0lpou3++40geJvH+5zluje1eFDrKssKvsYRCOLc6ooLBaff3WgOwnlkjbVlUvBHDtarj8ESY207&#10;TumR+UKEEHYxKii9b2IpXV6SQTe2DXHgrrY16ANsC6lb7EK4qeUkimbSYMWhocSGtiXlt+xuFByn&#10;Pe0v8pw2m4Pr9DFNflJOlBp+9psFCE+9f4tf7kSH+d9TeD4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n9/BAAAA3AAAAA8AAAAAAAAAAAAAAAAAmAIAAGRycy9kb3du&#10;cmV2LnhtbFBLBQYAAAAABAAEAPUAAACGAwAAAAA=&#10;" path="m869,1199v-75,63,-171,98,-270,98c382,1297,199,1128,180,913v-1,-11,8,-21,19,-22c210,891,219,899,220,910v17,195,183,347,379,347c688,1257,775,1226,843,1168v9,-7,22,-6,29,2c879,1179,878,1191,869,1199xm1082,1054v7,,7,,7,c1097,1054,1105,1049,1108,1041v13,-42,21,-85,24,-128c1133,902,1124,892,1113,892v-11,-1,-20,7,-21,18c1089,950,1082,990,1069,1028v-3,11,3,22,13,26xm1284,1166v-10,-5,-22,,-27,10c1144,1425,905,1587,632,1599v-11,1,-19,10,-19,21c614,1631,622,1639,633,1639v1,,1,,1,c922,1626,1175,1455,1294,1192v4,-10,,-22,-10,-26xm580,20c580,9,570,,559,1,356,10,160,91,9,228,1,236,,248,8,257v4,4,9,6,15,6c27,263,32,261,36,258,180,127,367,50,561,41v11,-1,20,-10,19,-21xe" fillcolor="#65c2c4" stroked="f">
                      <v:path arrowok="t" o:connecttype="custom" o:connectlocs="275908,380915;190183,412049;57150,290054;63183,283065;69850,289101;190183,399341;267653,371066;276860,371702;275908,380915;343535,334849;345758,334849;351790,330719;359410,290054;353378,283383;346710,289101;339408,326589;343535,334849;407670,370431;399098,373608;200660,507992;194628,514664;200978,520700;201295,520700;410845,378691;407670,370431;184150,6354;177483,318;2858,72434;2540,81647;7303,83553;11430,81965;178118,13025;184150,6354" o:connectangles="0,0,0,0,0,0,0,0,0,0,0,0,0,0,0,0,0,0,0,0,0,0,0,0,0,0,0,0,0,0,0,0,0"/>
                      <o:lock v:ext="edit" verticies="t"/>
                    </v:shape>
                    <v:shape id="Freeform 1196" o:spid="_x0000_s2219" style="position:absolute;left:7391;top:6305;width:3753;height:5207;visibility:visible;mso-wrap-style:square;v-text-anchor:top" coordsize="118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isUA&#10;AADcAAAADwAAAGRycy9kb3ducmV2LnhtbERPTWvCQBC9C/0PyxR6kbpRaLGpq1RRCPTQaG17HbNj&#10;EpqdDbvbGP31bqHQ2zze58wWvWlER87XlhWMRwkI4sLqmksF+/fN/RSED8gaG8uk4EweFvObwQxT&#10;bU+8pW4XShFD2KeooAqhTaX0RUUG/ci2xJE7WmcwROhKqR2eYrhp5CRJHqXBmmNDhS2tKiq+dz9G&#10;Qf7WbZb7w/pzMnQfuc1fs8sXZkrd3fYvzyAC9eFf/OfOdJz/9AC/z8QL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2yKxQAAANwAAAAPAAAAAAAAAAAAAAAAAJgCAABkcnMv&#10;ZG93bnJldi54bWxQSwUGAAAAAAQABAD1AAAAigMAAAAA&#10;" path="m19,863c8,862,,853,1,842v,-6,1,-12,1,-18c28,563,237,362,498,344v11,,21,8,21,19c520,374,512,383,501,384,259,400,66,587,42,828v-1,5,-1,11,-1,16c40,855,31,863,21,863r-2,xm534,686v-106,,-192,86,-192,191c342,968,407,1047,495,1065v4,,4,,4,c509,1065,517,1059,519,1049v2,-11,-5,-21,-16,-23c433,1011,382,949,382,877v,-83,68,-151,152,-151c567,726,599,737,626,757v8,7,21,5,28,-4c660,744,659,732,650,725,616,700,576,686,534,686xm500,1599c332,1592,171,1525,47,1411v-8,-7,-21,-6,-28,2c11,1421,12,1433,20,1441v131,120,301,190,479,198c500,1639,500,1639,500,1639v10,,19,-8,20,-19c520,1609,511,1600,500,1599xm796,284v-10,-4,-22,,-26,10c765,304,770,316,780,321v220,97,362,316,362,556c1142,981,1116,1083,1066,1173v-6,10,-2,22,8,27c1083,1203,1083,1203,1083,1203v7,,14,-4,18,-11c1154,1097,1182,988,1182,877,1182,621,1031,388,796,284xm573,41v79,3,156,18,230,43c809,85,809,85,809,85v9,,16,-5,19,-14c832,61,826,49,816,46,738,20,657,5,575,1,564,,555,9,554,20v,11,8,20,19,21xe" fillcolor="#3d58a4" stroked="f">
                      <v:path arrowok="t" o:connecttype="custom" o:connectlocs="6033,274170;318,267498;635,261780;158115,109287;164783,115323;159068,121994;13335,263050;13018,268133;6668,274170;6033,274170;169545,217938;108585,278617;157163,338344;158433,338344;164783,333261;159703,325954;121285,278617;169545,230646;198755,240494;207645,239223;206375,230328;169545,217938;158750,507992;14923,448266;6033,448901;6350,457797;158433,520700;158750,520700;165100,514664;158750,507992;252730,90225;244475,93402;247650,101980;362585,278617;338455,372655;340995,381232;343853,382186;349568,378691;375285,278617;252730,90225;181928,13025;254953,26686;256858,27004;262890,22556;259080,14614;182563,318;175895,6354;181928,13025" o:connectangles="0,0,0,0,0,0,0,0,0,0,0,0,0,0,0,0,0,0,0,0,0,0,0,0,0,0,0,0,0,0,0,0,0,0,0,0,0,0,0,0,0,0,0,0,0,0,0,0"/>
                      <o:lock v:ext="edit" verticies="t"/>
                    </v:shape>
                    <v:shape id="Freeform 1197" o:spid="_x0000_s2220" style="position:absolute;left:6305;top:6667;width:4483;height:5213;visibility:visible;mso-wrap-style:square;v-text-anchor:top" coordsize="141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R+8QA&#10;AADcAAAADwAAAGRycy9kb3ducmV2LnhtbERPTWvCQBC9C/0PyxS86UYpYlNXaZWCCAbUHtrbkJ0m&#10;IdnZuLtq9Nd3C4K3ebzPmS0604gzOV9ZVjAaJiCIc6srLhR8HT4HUxA+IGtsLJOCK3lYzJ96M0y1&#10;vfCOzvtQiBjCPkUFZQhtKqXPSzLoh7YljtyvdQZDhK6Q2uElhptGjpNkIg1WHBtKbGlZUl7vT0bB&#10;xoVDNso236uPrP453lqd1S9bpfrP3fsbiEBdeIjv7rWO818n8P9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pUfvEAAAA3AAAAA8AAAAAAAAAAAAAAAAAmAIAAGRycy9k&#10;b3ducmV2LnhtbFBLBQYAAAAABAAEAPUAAACJAwAAAAA=&#10;" path="m1156,449v9,7,9,20,2,28c1151,485,1138,486,1130,479,1060,417,970,382,877,382,681,382,515,535,498,730v-1,10,-9,18,-20,18c477,748,477,748,477,748v-11,-1,-20,-11,-19,-22c477,511,660,342,877,342v103,,202,38,279,107xm492,1123v4,,9,-2,13,-5c513,1111,514,1098,507,1090,433,1007,391,905,384,795v-1,-11,-10,-19,-22,-18c351,777,343,787,344,798v8,119,54,229,133,318c481,1121,486,1123,492,1123xm839,1599c391,1579,40,1211,40,762,40,553,118,353,259,198v7,-8,7,-21,-2,-28c249,162,237,163,229,171,82,333,,543,,762v,471,368,856,837,877c838,1639,838,1639,838,1639v11,,20,-9,20,-19c859,1609,850,1599,839,1599xm1401,1109v-9,-6,-21,-4,-28,5c1360,1133,1345,1151,1330,1168v-7,9,-7,21,1,29c1335,1200,1340,1202,1345,1202v5,,11,-2,15,-7c1376,1177,1392,1157,1406,1137v6,-9,4,-21,-5,-28xm910,40v168,8,329,74,453,188c1367,231,1372,233,1377,233v5,,10,-2,14,-7c1399,218,1398,206,1390,198,1259,79,1089,8,912,,901,,891,8,891,19v,11,8,21,19,21xe" fillcolor="#fbbe3e" stroked="f">
                      <v:path arrowok="t" o:connecttype="custom" o:connectlocs="367030,142818;367665,151725;358775,152361;278448,121507;158115,232199;151765,237925;151448,237925;145415,230927;278448,108784;367030,142818;156210,357205;160338,355615;160973,346708;121920,252875;114935,247149;109220,253829;151448,354979;156210,357205;266383,508612;12700,242378;82233,62980;81598,54074;72708,54392;0,242378;265748,521335;266065,521335;272415,515291;266383,508612;444818,352752;435928,354342;422275,371519;422593,380743;427038,382334;431800,380107;446405,361658;444818,352752;288925,12723;432753,72523;437198,74113;441643,71886;441325,62980;289560,0;282893,6044;288925,12723" o:connectangles="0,0,0,0,0,0,0,0,0,0,0,0,0,0,0,0,0,0,0,0,0,0,0,0,0,0,0,0,0,0,0,0,0,0,0,0,0,0,0,0,0,0,0,0"/>
                      <o:lock v:ext="edit" verticies="t"/>
                    </v:shape>
                    <v:shape id="Freeform 1198" o:spid="_x0000_s2221" style="position:absolute;left:6667;top:6667;width:2375;height:4115;visibility:visible;mso-wrap-style:square;v-text-anchor:top" coordsize="74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ycEA&#10;AADcAAAADwAAAGRycy9kb3ducmV2LnhtbERPS4vCMBC+L/gfwgje1lRdfFSjiCDUgyw+wOvQjG2x&#10;mZQmtfXfmwVhb/PxPWe16UwpnlS7wrKC0TACQZxaXXCm4HrZf89BOI+ssbRMCl7kYLPufa0w1rbl&#10;Ez3PPhMhhF2MCnLvq1hKl+Zk0A1tRRy4u60N+gDrTOoa2xBuSjmOoqk0WHBoyLGiXU7p49wYBQdO&#10;fo/NT/uYjKfNzegkbVjOlRr0u+0ShKfO/4s/7kSH+YsZ/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FfsnBAAAA3AAAAA8AAAAAAAAAAAAAAAAAmAIAAGRycy9kb3du&#10;cmV2LnhtbFBLBQYAAAAABAAEAPUAAACGAwAAAAA=&#10;" path="m748,1277v,10,-9,18,-19,18c727,1295,727,1295,727,1295,609,1288,500,1242,411,1164v-8,-7,-9,-20,-2,-28c416,1128,429,1127,437,1134v83,72,184,114,293,121c741,1256,749,1266,748,1277xm748,19c748,8,739,,728,,537,9,358,88,223,223,89,358,10,537,1,727v-1,11,8,20,19,21c21,748,21,748,21,748v10,,19,-8,20,-19c49,549,124,379,252,251,380,123,549,49,729,40v11,,20,-10,19,-21xe" fillcolor="#e83368" stroked="f">
                      <v:path arrowok="t" o:connecttype="custom" o:connectlocs="237173,405761;231148,411480;230514,411480;130318,369855;129684,360959;138562,360323;231466,398770;237173,405761;237173,6037;230831,0;70708,70857;317,231001;6342,237673;6659,237673;13000,231636;79903,79754;231148,12710;237173,6037" o:connectangles="0,0,0,0,0,0,0,0,0,0,0,0,0,0,0,0,0,0"/>
                      <o:lock v:ext="edit" verticies="t"/>
                    </v:shape>
                    <v:shape id="Freeform 1199" o:spid="_x0000_s2222" style="position:absolute;left:6667;top:7689;width:5207;height:3093;visibility:visible;mso-wrap-style:square;v-text-anchor:top" coordsize="164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1x8YA&#10;AADcAAAADwAAAGRycy9kb3ducmV2LnhtbESPT2vCQBDF74V+h2UKvRSzsYekpq4ixUJBL9pC8TZk&#10;J38wOxuyq6b99M5B8DbDe/Peb+bL0XXqTENoPRuYJiko4tLblmsDP9+fkzdQISJb7DyTgT8KsFw8&#10;PsyxsP7COzrvY60khEOBBpoY+0LrUDbkMCS+Jxat8oPDKOtQazvgRcJdp1/TNNMOW5aGBnv6aKg8&#10;7k/OQL7Znl5olfH/gX67w7jWxzxWxjw/jat3UJHGeDffrr+s4M+EVp6RC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61x8YAAADcAAAADwAAAAAAAAAAAAAAAACYAgAAZHJz&#10;L2Rvd25yZXYueG1sUEsFBgAAAAAEAAQA9QAAAIsDAAAAAA==&#10;" path="m308,7v8,7,9,20,2,28c287,61,265,89,247,118v-4,6,-10,10,-17,10c226,128,223,127,219,125v-9,-6,-12,-19,-6,-28c233,66,255,36,280,8,287,,300,,308,7xm41,475c40,464,31,455,20,456,9,456,,465,1,477v3,72,17,144,40,212c44,697,52,703,60,703v7,-2,7,-2,7,-2c77,698,83,686,79,676,57,611,44,544,41,475xm1621,461v-11,,-20,8,-21,19c1597,560,1582,638,1556,713v-4,11,2,22,12,26c1575,740,1575,740,1575,740v8,,16,-5,19,-14c1621,648,1636,565,1640,482v1,-11,-8,-21,-19,-21xm1236,644v-10,-5,-22,,-27,10c1132,815,974,923,796,934v-11,1,-20,11,-19,22c778,966,787,974,797,974v1,,1,,1,c991,962,1162,845,1245,671v5,-10,1,-22,-9,-27xe" fillcolor="#492e49" stroked="f">
                      <v:path arrowok="t" o:connecttype="custom" o:connectlocs="97730,2223;98365,11113;78375,37465;72980,40640;69490,39688;67586,30798;88846,2540;97730,2223;13010,150813;6346,144780;317,151448;13010,218758;19038,223203;21260,222568;25067,214630;13010,150813;514354,146368;507690,152400;493729,226378;497537,234633;499758,234950;505787,230505;520383,153035;514354,146368;392191,204470;383624,207645;252576,296545;246547,303530;252893,309245;253211,309245;395047,213043;392191,204470" o:connectangles="0,0,0,0,0,0,0,0,0,0,0,0,0,0,0,0,0,0,0,0,0,0,0,0,0,0,0,0,0,0,0,0"/>
                      <o:lock v:ext="edit" verticies="t"/>
                    </v:shape>
                    <v:shape id="Freeform 1200" o:spid="_x0000_s2223" style="position:absolute;left:13392;top:8280;width:7086;height:1619;visibility:visible;mso-wrap-style:square;v-text-anchor:top" coordsize="223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YJcQA&#10;AADcAAAADwAAAGRycy9kb3ducmV2LnhtbERPS2vCQBC+F/wPywi9FN3YgyTRVcQHCp5qW/A4ZKfZ&#10;1OxszK4x/fddodDbfHzPmS97W4uOWl85VjAZJyCIC6crLhV8vO9GKQgfkDXWjknBD3lYLgZPc8y1&#10;u/MbdadQihjCPkcFJoQml9IXhiz6sWuII/flWoshwraUusV7DLe1fE2SqbRYcWww2NDaUHE53ayC&#10;82bdpfvjt0n32fVz20/PG/PilHoe9qsZiEB9+Bf/uQ86zs8yeDw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GCXEAAAA3AAAAA8AAAAAAAAAAAAAAAAAmAIAAGRycy9k&#10;b3ducmV2LnhtbFBLBQYAAAAABAAEAPUAAACJAwAAAAA=&#10;" path="m280,242v203,,203,,203,c483,497,483,497,483,497v-72,,-72,,-72,c411,471,411,471,411,471v,-18,2,-33,7,-46c416,424,416,424,416,424v-39,59,-99,86,-172,86c101,510,,405,,257,,107,109,,255,,357,,432,42,479,124v-58,38,-58,38,-58,38c409,160,409,160,409,160,373,102,327,75,257,75,157,75,85,151,85,257v,104,70,180,168,180c334,437,405,395,411,309v,-2,,-2,,-2c280,307,280,307,280,307r,-65xm848,307v130,,130,,130,c978,309,978,309,978,309v-5,86,-77,128,-158,128c722,437,652,361,652,257,652,151,725,75,824,75v71,,116,27,153,85c988,162,988,162,988,162v58,-38,58,-38,58,-38c999,42,924,,822,,676,,567,107,567,257v,148,102,253,244,253c885,510,944,483,984,424v1,1,1,1,1,1c981,438,978,453,978,471v,26,,26,,26c1050,497,1050,497,1050,497v,-255,,-255,,-255c848,242,848,242,848,242r,65xm1499,223v,47,,82,3,122c1500,345,1500,345,1500,345v-32,-40,-60,-74,-88,-108c1222,13,1222,13,1222,13v-66,,-66,,-66,c1156,497,1156,497,1156,497v79,,79,,79,c1235,274,1235,274,1235,274v,-48,-1,-83,-4,-123c1233,151,1233,151,1233,151v32,40,61,75,90,109c1534,505,1534,505,1534,505v44,,44,,44,c1578,13,1578,13,1578,13v-79,,-79,,-79,l1499,223xm1974,344v,4,,7,-1,13c1737,357,1737,357,1737,357v,4,,4,,4c1737,417,1775,451,1824,451v35,,60,-17,80,-50c1911,400,1911,400,1911,400v56,27,56,27,56,27c1938,481,1888,510,1822,510v-98,,-162,-68,-162,-165c1660,246,1725,179,1820,179v91,,154,62,154,165xm1898,311v-3,-47,-33,-75,-78,-75c1777,236,1745,264,1738,311r160,xm2229,439v-5,-3,-5,-3,-5,-3c2211,442,2200,445,2188,445v-33,,-44,-13,-44,-53c2144,251,2144,251,2144,251v86,,86,,86,c2230,192,2230,192,2230,192v-86,,-86,,-86,c2144,69,2144,69,2144,69v-14,,-14,,-14,c2070,105,2070,105,2070,105v,87,,87,,87c2013,192,2013,192,2013,192v,59,,59,,59c2070,251,2070,251,2070,251v,161,,161,,161c2070,476,2105,510,2170,510v22,,45,-4,62,-11l2229,439xe" fillcolor="black" stroked="f">
                      <v:path arrowok="t" o:connecttype="custom" o:connectlocs="153353,76835;130493,157798;132715,134938;77470,161925;80963,0;133668,51435;81598,23813;80328,138748;130493,97473;88900,76835;310515,97473;260350,138748;261620,23813;313690,51435;260985,0;257493,161925;312738,134938;310515,157798;333375,76835;269240,97473;476885,109538;448310,75248;367030,4128;392113,157798;390843,47943;420053,82550;501015,160338;475933,4128;626745,109220;551498,113348;579120,143193;606743,127000;578485,161925;577850,56833;602615,98743;551815,98743;707708,139383;694690,141288;680720,79693;708025,60960;680720,21908;657225,33338;639128,60960;657225,79693;688975,161925;707708,139383" o:connectangles="0,0,0,0,0,0,0,0,0,0,0,0,0,0,0,0,0,0,0,0,0,0,0,0,0,0,0,0,0,0,0,0,0,0,0,0,0,0,0,0,0,0,0,0,0,0"/>
                      <o:lock v:ext="edit" verticies="t"/>
                    </v:shape>
                    <v:shape id="Freeform 1201" o:spid="_x0000_s2224" style="position:absolute;left:6;top:75133;width:75603;height:31896;visibility:visible;mso-wrap-style:square;v-text-anchor:top" coordsize="11906,5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uqsEA&#10;AADcAAAADwAAAGRycy9kb3ducmV2LnhtbESPzYoCMRCE7wu+Q2hhb5rRw7KMRhkEfw57cHUeoJm0&#10;mcFJZ0iixrc3C8Iei6r6ilquk+3FnXzoHCuYTQsQxI3THRsF9Xk7+QYRIrLG3jEpeFKA9Wr0scRS&#10;uwf/0v0UjcgQDiUqaGMcSilD05LFMHUDcfYuzluMWXojtcdHhttezoviS1rsOC+0ONCmpeZ6ulkF&#10;bFIzq/bF7sddQu391vTHVCn1OU7VAkSkFP/D7/ZBK8hE+Du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drqrBAAAA3AAAAA8AAAAAAAAAAAAAAAAAmAIAAGRycy9kb3du&#10;cmV2LnhtbFBLBQYAAAAABAAEAPUAAACGAwAAAAA=&#10;" path="m11339,r,4455l567,4455,567,,,,,5023r11906,l11906,r-567,xe" fillcolor="#1b504d" stroked="f">
                      <v:path arrowok="t" o:connecttype="custom" o:connectlocs="7200265,0;7200265,2828925;360045,2828925;360045,0;0,0;0,3189605;7560310,3189605;7560310,0;7200265,0" o:connectangles="0,0,0,0,0,0,0,0,0"/>
                    </v:shape>
                    <v:shape id="Freeform 1202" o:spid="_x0000_s2225" style="position:absolute;left:6;width:75603;height:75133;visibility:visible;mso-wrap-style:square;v-text-anchor:top" coordsize="11906,1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DZcQA&#10;AADdAAAADwAAAGRycy9kb3ducmV2LnhtbERPS2sCMRC+F/wPYYTeaqItoqtRRBAtCtbHxdu4GXcX&#10;N5Nlk+r23xtB6G0+vueMp40txY1qXzjW0O0oEMSpMwVnGo6HxccAhA/IBkvHpOGPPEwnrbcxJsbd&#10;eUe3fchEDGGfoIY8hCqR0qc5WfQdVxFH7uJqiyHCOpOmxnsMt6XsKdWXFguODTlWNM8pve5/rYbF&#10;7DJfVcrj8Gf7tTmtv5fn4eBT6/d2MxuBCNSEf/HLvTJxfk914flNP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4g2XEAAAA3QAAAA8AAAAAAAAAAAAAAAAAmAIAAGRycy9k&#10;b3ducmV2LnhtbFBLBQYAAAAABAAEAPUAAACJAwAAAAA=&#10;" path="m,l,11832r567,l567,567r10772,l11339,11832r567,l11906,,,xe" fillcolor="#b1bee0" stroked="f">
                      <v:path arrowok="t" o:connecttype="custom" o:connectlocs="0,0;0,7513320;360045,7513320;360045,360045;7200265,360045;7200265,7513320;7560310,7513320;7560310,0;0,0" o:connectangles="0,0,0,0,0,0,0,0,0"/>
                    </v:shape>
                    <w10:wrap anchorx="page" anchory="page"/>
                  </v:group>
                </w:pict>
              </mc:Fallback>
            </mc:AlternateContent>
          </w:r>
          <w:r w:rsidR="00041BFB">
            <w:t xml:space="preserve"> </w:t>
          </w:r>
        </w:sdtContent>
      </w:sdt>
    </w:p>
    <w:sectPr w:rsidR="004A3A51" w:rsidRPr="00BA4C2E" w:rsidSect="001C3151">
      <w:headerReference w:type="default" r:id="rId8"/>
      <w:pgSz w:w="11906" w:h="16838" w:code="9"/>
      <w:pgMar w:top="2269" w:right="987" w:bottom="6096" w:left="98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30" w:rsidRDefault="00210330">
      <w:r>
        <w:separator/>
      </w:r>
    </w:p>
  </w:endnote>
  <w:endnote w:type="continuationSeparator" w:id="0">
    <w:p w:rsidR="00210330" w:rsidRDefault="0021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30" w:rsidRPr="00FF3C11" w:rsidRDefault="00210330">
      <w:pPr>
        <w:rPr>
          <w:color w:val="676767" w:themeColor="background2"/>
        </w:rPr>
      </w:pPr>
      <w:r w:rsidRPr="00FF3C11">
        <w:rPr>
          <w:color w:val="676767" w:themeColor="background2"/>
        </w:rPr>
        <w:separator/>
      </w:r>
    </w:p>
  </w:footnote>
  <w:footnote w:type="continuationSeparator" w:id="0">
    <w:p w:rsidR="00210330" w:rsidRPr="00FF3C11" w:rsidRDefault="00210330">
      <w:pPr>
        <w:rPr>
          <w:color w:val="676767" w:themeColor="background2"/>
        </w:rPr>
      </w:pPr>
      <w:r w:rsidRPr="00FF3C11">
        <w:rPr>
          <w:color w:val="676767" w:themeColor="background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2E" w:rsidRPr="00221C87" w:rsidRDefault="00221C87" w:rsidP="00221C87">
    <w:pPr>
      <w:pStyle w:val="WaarschuwingstekstGGNet"/>
      <w:rPr>
        <w:color w:val="FF0000"/>
      </w:rPr>
    </w:pPr>
    <w:r>
      <w:rPr>
        <w:color w:val="FF0000"/>
      </w:rPr>
      <w:t>Deze poster bestaat uit maximaal 1 pagina. Reduceer uw tekst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EB244C70"/>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DA4C2B22"/>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1ABCE36E"/>
    <w:numStyleLink w:val="OpsommingnummerGGNet"/>
  </w:abstractNum>
  <w:abstractNum w:abstractNumId="16" w15:restartNumberingAfterBreak="0">
    <w:nsid w:val="1EF14183"/>
    <w:multiLevelType w:val="hybridMultilevel"/>
    <w:tmpl w:val="FFD64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2735CF2"/>
    <w:multiLevelType w:val="multilevel"/>
    <w:tmpl w:val="EB244C70"/>
    <w:numStyleLink w:val="OpsommingbolletjeGGNet"/>
  </w:abstractNum>
  <w:abstractNum w:abstractNumId="18" w15:restartNumberingAfterBreak="0">
    <w:nsid w:val="23245EF3"/>
    <w:multiLevelType w:val="multilevel"/>
    <w:tmpl w:val="85A0DADE"/>
    <w:numStyleLink w:val="OpsommingtekenGGNet"/>
  </w:abstractNum>
  <w:abstractNum w:abstractNumId="19" w15:restartNumberingAfterBreak="0">
    <w:nsid w:val="29BE1155"/>
    <w:multiLevelType w:val="multilevel"/>
    <w:tmpl w:val="85A0DADE"/>
    <w:numStyleLink w:val="OpsommingtekenGGNet"/>
  </w:abstractNum>
  <w:abstractNum w:abstractNumId="20"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7D74528C"/>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2" w15:restartNumberingAfterBreak="0">
    <w:nsid w:val="398A2A0C"/>
    <w:multiLevelType w:val="multilevel"/>
    <w:tmpl w:val="1ABCE36E"/>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3"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90A8103A"/>
    <w:numStyleLink w:val="BijlagenummeringGGNet"/>
  </w:abstractNum>
  <w:abstractNum w:abstractNumId="25" w15:restartNumberingAfterBreak="0">
    <w:nsid w:val="43A561BB"/>
    <w:multiLevelType w:val="multilevel"/>
    <w:tmpl w:val="85A0DADE"/>
    <w:numStyleLink w:val="OpsommingtekenGGNet"/>
  </w:abstractNum>
  <w:abstractNum w:abstractNumId="26" w15:restartNumberingAfterBreak="0">
    <w:nsid w:val="46A60AA0"/>
    <w:multiLevelType w:val="multilevel"/>
    <w:tmpl w:val="D8B073BA"/>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7"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C63AC9"/>
    <w:multiLevelType w:val="multilevel"/>
    <w:tmpl w:val="85A0DADE"/>
    <w:numStyleLink w:val="OpsommingtekenGGNet"/>
  </w:abstractNum>
  <w:abstractNum w:abstractNumId="30" w15:restartNumberingAfterBreak="0">
    <w:nsid w:val="58D76737"/>
    <w:multiLevelType w:val="multilevel"/>
    <w:tmpl w:val="85A0DADE"/>
    <w:numStyleLink w:val="OpsommingtekenGGNet"/>
  </w:abstractNum>
  <w:abstractNum w:abstractNumId="31" w15:restartNumberingAfterBreak="0">
    <w:nsid w:val="5B616121"/>
    <w:multiLevelType w:val="multilevel"/>
    <w:tmpl w:val="DA4C2B22"/>
    <w:numStyleLink w:val="OpsommingstreepjeGGNet"/>
  </w:abstractNum>
  <w:abstractNum w:abstractNumId="32" w15:restartNumberingAfterBreak="0">
    <w:nsid w:val="5DC64260"/>
    <w:multiLevelType w:val="multilevel"/>
    <w:tmpl w:val="D8B073BA"/>
    <w:numStyleLink w:val="OpsommingopenrondjeGGNet"/>
  </w:abstractNum>
  <w:abstractNum w:abstractNumId="33" w15:restartNumberingAfterBreak="0">
    <w:nsid w:val="5DFE3518"/>
    <w:multiLevelType w:val="multilevel"/>
    <w:tmpl w:val="D8B073BA"/>
    <w:numStyleLink w:val="OpsommingopenrondjeGGNet"/>
  </w:abstractNum>
  <w:abstractNum w:abstractNumId="34" w15:restartNumberingAfterBreak="0">
    <w:nsid w:val="609F7B87"/>
    <w:multiLevelType w:val="multilevel"/>
    <w:tmpl w:val="B80072F2"/>
    <w:numStyleLink w:val="KopnummeringGGNet"/>
  </w:abstractNum>
  <w:abstractNum w:abstractNumId="35" w15:restartNumberingAfterBreak="0">
    <w:nsid w:val="63F335A0"/>
    <w:multiLevelType w:val="multilevel"/>
    <w:tmpl w:val="85A0DADE"/>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6" w15:restartNumberingAfterBreak="0">
    <w:nsid w:val="6B382304"/>
    <w:multiLevelType w:val="multilevel"/>
    <w:tmpl w:val="85A0DADE"/>
    <w:numStyleLink w:val="OpsommingtekenGGNet"/>
  </w:abstractNum>
  <w:abstractNum w:abstractNumId="37" w15:restartNumberingAfterBreak="0">
    <w:nsid w:val="6C6644DD"/>
    <w:multiLevelType w:val="multilevel"/>
    <w:tmpl w:val="EB244C70"/>
    <w:numStyleLink w:val="OpsommingbolletjeGGNet"/>
  </w:abstractNum>
  <w:abstractNum w:abstractNumId="38" w15:restartNumberingAfterBreak="0">
    <w:nsid w:val="6CAB1E63"/>
    <w:multiLevelType w:val="multilevel"/>
    <w:tmpl w:val="7FB6E594"/>
    <w:numStyleLink w:val="AgendapuntlijstGGNet"/>
  </w:abstractNum>
  <w:abstractNum w:abstractNumId="39" w15:restartNumberingAfterBreak="0">
    <w:nsid w:val="6E7370EC"/>
    <w:multiLevelType w:val="multilevel"/>
    <w:tmpl w:val="7D74528C"/>
    <w:numStyleLink w:val="OpsommingkleineletterGGNet"/>
  </w:abstractNum>
  <w:abstractNum w:abstractNumId="40" w15:restartNumberingAfterBreak="0">
    <w:nsid w:val="7038598F"/>
    <w:multiLevelType w:val="multilevel"/>
    <w:tmpl w:val="90A8103A"/>
    <w:numStyleLink w:val="BijlagenummeringGGNet"/>
  </w:abstractNum>
  <w:abstractNum w:abstractNumId="41" w15:restartNumberingAfterBreak="0">
    <w:nsid w:val="70EC4E8C"/>
    <w:multiLevelType w:val="multilevel"/>
    <w:tmpl w:val="D8B073BA"/>
    <w:numStyleLink w:val="OpsommingopenrondjeGGNet"/>
  </w:abstractNum>
  <w:abstractNum w:abstractNumId="42" w15:restartNumberingAfterBreak="0">
    <w:nsid w:val="717435D9"/>
    <w:multiLevelType w:val="multilevel"/>
    <w:tmpl w:val="B80072F2"/>
    <w:numStyleLink w:val="KopnummeringGGNet"/>
  </w:abstractNum>
  <w:abstractNum w:abstractNumId="43" w15:restartNumberingAfterBreak="0">
    <w:nsid w:val="76AE427F"/>
    <w:multiLevelType w:val="multilevel"/>
    <w:tmpl w:val="85A0DADE"/>
    <w:numStyleLink w:val="OpsommingtekenGGNet"/>
  </w:abstractNum>
  <w:abstractNum w:abstractNumId="44" w15:restartNumberingAfterBreak="0">
    <w:nsid w:val="792E34E6"/>
    <w:multiLevelType w:val="multilevel"/>
    <w:tmpl w:val="D8B073BA"/>
    <w:numStyleLink w:val="OpsommingopenrondjeGGNet"/>
  </w:abstractNum>
  <w:abstractNum w:abstractNumId="45" w15:restartNumberingAfterBreak="0">
    <w:nsid w:val="79AE6CDF"/>
    <w:multiLevelType w:val="multilevel"/>
    <w:tmpl w:val="DA4C2B22"/>
    <w:numStyleLink w:val="OpsommingstreepjeGGNet"/>
  </w:abstractNum>
  <w:abstractNum w:abstractNumId="4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2"/>
  </w:num>
  <w:num w:numId="3">
    <w:abstractNumId w:val="26"/>
  </w:num>
  <w:num w:numId="4">
    <w:abstractNumId w:val="11"/>
  </w:num>
  <w:num w:numId="5">
    <w:abstractNumId w:val="28"/>
  </w:num>
  <w:num w:numId="6">
    <w:abstractNumId w:val="14"/>
  </w:num>
  <w:num w:numId="7">
    <w:abstractNumId w:val="13"/>
  </w:num>
  <w:num w:numId="8">
    <w:abstractNumId w:val="21"/>
  </w:num>
  <w:num w:numId="9">
    <w:abstractNumId w:val="23"/>
  </w:num>
  <w:num w:numId="10">
    <w:abstractNumId w:val="35"/>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9"/>
  </w:num>
  <w:num w:numId="25">
    <w:abstractNumId w:val="15"/>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 w:numId="31">
    <w:abstractNumId w:val="38"/>
  </w:num>
  <w:num w:numId="32">
    <w:abstractNumId w:val="42"/>
  </w:num>
  <w:num w:numId="33">
    <w:abstractNumId w:val="17"/>
  </w:num>
  <w:num w:numId="34">
    <w:abstractNumId w:val="36"/>
  </w:num>
  <w:num w:numId="35">
    <w:abstractNumId w:val="44"/>
  </w:num>
  <w:num w:numId="36">
    <w:abstractNumId w:val="37"/>
  </w:num>
  <w:num w:numId="37">
    <w:abstractNumId w:val="29"/>
  </w:num>
  <w:num w:numId="38">
    <w:abstractNumId w:val="32"/>
  </w:num>
  <w:num w:numId="39">
    <w:abstractNumId w:val="33"/>
  </w:num>
  <w:num w:numId="40">
    <w:abstractNumId w:val="19"/>
  </w:num>
  <w:num w:numId="41">
    <w:abstractNumId w:val="41"/>
  </w:num>
  <w:num w:numId="42">
    <w:abstractNumId w:val="45"/>
  </w:num>
  <w:num w:numId="43">
    <w:abstractNumId w:val="18"/>
  </w:num>
  <w:num w:numId="44">
    <w:abstractNumId w:val="30"/>
  </w:num>
  <w:num w:numId="45">
    <w:abstractNumId w:val="25"/>
  </w:num>
  <w:num w:numId="46">
    <w:abstractNumId w:val="34"/>
  </w:num>
  <w:num w:numId="47">
    <w:abstractNumId w:val="12"/>
  </w:num>
  <w:num w:numId="48">
    <w:abstractNumId w:val="40"/>
  </w:num>
  <w:num w:numId="49">
    <w:abstractNumId w:val="43"/>
  </w:num>
  <w:num w:numId="5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4B"/>
    <w:rsid w:val="00004562"/>
    <w:rsid w:val="00006237"/>
    <w:rsid w:val="0000663D"/>
    <w:rsid w:val="000108F9"/>
    <w:rsid w:val="00010D95"/>
    <w:rsid w:val="00011BFA"/>
    <w:rsid w:val="00012581"/>
    <w:rsid w:val="00020F65"/>
    <w:rsid w:val="00024F85"/>
    <w:rsid w:val="0002562D"/>
    <w:rsid w:val="0003377A"/>
    <w:rsid w:val="00034374"/>
    <w:rsid w:val="000345A9"/>
    <w:rsid w:val="00035232"/>
    <w:rsid w:val="000418EF"/>
    <w:rsid w:val="00041BFB"/>
    <w:rsid w:val="0004250B"/>
    <w:rsid w:val="000427BB"/>
    <w:rsid w:val="0004513F"/>
    <w:rsid w:val="00050D4B"/>
    <w:rsid w:val="0005205D"/>
    <w:rsid w:val="00052426"/>
    <w:rsid w:val="00052FF4"/>
    <w:rsid w:val="00053E43"/>
    <w:rsid w:val="0005430B"/>
    <w:rsid w:val="00054C51"/>
    <w:rsid w:val="0005732F"/>
    <w:rsid w:val="00066DF0"/>
    <w:rsid w:val="00066F08"/>
    <w:rsid w:val="000712DD"/>
    <w:rsid w:val="00074DAC"/>
    <w:rsid w:val="0007714E"/>
    <w:rsid w:val="00083AE2"/>
    <w:rsid w:val="00094809"/>
    <w:rsid w:val="0009698A"/>
    <w:rsid w:val="000A1B78"/>
    <w:rsid w:val="000A39F5"/>
    <w:rsid w:val="000A3A3A"/>
    <w:rsid w:val="000A4E56"/>
    <w:rsid w:val="000C0969"/>
    <w:rsid w:val="000C1A1A"/>
    <w:rsid w:val="000C2B0A"/>
    <w:rsid w:val="000D160E"/>
    <w:rsid w:val="000D5D41"/>
    <w:rsid w:val="000D6AB7"/>
    <w:rsid w:val="000E1539"/>
    <w:rsid w:val="000E525E"/>
    <w:rsid w:val="000E55A1"/>
    <w:rsid w:val="000E65FF"/>
    <w:rsid w:val="000E6E43"/>
    <w:rsid w:val="000F213A"/>
    <w:rsid w:val="000F2D93"/>
    <w:rsid w:val="000F49C8"/>
    <w:rsid w:val="000F650E"/>
    <w:rsid w:val="00100B98"/>
    <w:rsid w:val="00106601"/>
    <w:rsid w:val="00110A9F"/>
    <w:rsid w:val="001170AE"/>
    <w:rsid w:val="00122DED"/>
    <w:rsid w:val="001320C7"/>
    <w:rsid w:val="00132265"/>
    <w:rsid w:val="00134E43"/>
    <w:rsid w:val="00135A2A"/>
    <w:rsid w:val="00135E7B"/>
    <w:rsid w:val="00137CBB"/>
    <w:rsid w:val="00145B8E"/>
    <w:rsid w:val="0014640F"/>
    <w:rsid w:val="00152E4D"/>
    <w:rsid w:val="001579D8"/>
    <w:rsid w:val="001639F5"/>
    <w:rsid w:val="0018093D"/>
    <w:rsid w:val="00187A59"/>
    <w:rsid w:val="00194DD3"/>
    <w:rsid w:val="001A5C7F"/>
    <w:rsid w:val="001A5D86"/>
    <w:rsid w:val="001B1B37"/>
    <w:rsid w:val="001B30FD"/>
    <w:rsid w:val="001B4B24"/>
    <w:rsid w:val="001B4C7E"/>
    <w:rsid w:val="001C11BE"/>
    <w:rsid w:val="001C3151"/>
    <w:rsid w:val="001C32CD"/>
    <w:rsid w:val="001C6232"/>
    <w:rsid w:val="001C63E7"/>
    <w:rsid w:val="001D1294"/>
    <w:rsid w:val="001D2384"/>
    <w:rsid w:val="001D2A06"/>
    <w:rsid w:val="001E2293"/>
    <w:rsid w:val="001E24CE"/>
    <w:rsid w:val="001E34AC"/>
    <w:rsid w:val="001E5F7F"/>
    <w:rsid w:val="001F5B4F"/>
    <w:rsid w:val="001F5C28"/>
    <w:rsid w:val="001F6547"/>
    <w:rsid w:val="002028FA"/>
    <w:rsid w:val="00203CE7"/>
    <w:rsid w:val="0020548B"/>
    <w:rsid w:val="0020607F"/>
    <w:rsid w:val="00206E2A"/>
    <w:rsid w:val="00206FF8"/>
    <w:rsid w:val="002074B2"/>
    <w:rsid w:val="00210330"/>
    <w:rsid w:val="00216489"/>
    <w:rsid w:val="00220366"/>
    <w:rsid w:val="00220A9C"/>
    <w:rsid w:val="00221C87"/>
    <w:rsid w:val="00225889"/>
    <w:rsid w:val="00230B64"/>
    <w:rsid w:val="00236DE9"/>
    <w:rsid w:val="002403BD"/>
    <w:rsid w:val="00242226"/>
    <w:rsid w:val="00250C9F"/>
    <w:rsid w:val="002518D2"/>
    <w:rsid w:val="00252B9A"/>
    <w:rsid w:val="00254088"/>
    <w:rsid w:val="002550A6"/>
    <w:rsid w:val="002550FF"/>
    <w:rsid w:val="00256039"/>
    <w:rsid w:val="00257AA9"/>
    <w:rsid w:val="00262D4E"/>
    <w:rsid w:val="002646C8"/>
    <w:rsid w:val="00280D1D"/>
    <w:rsid w:val="00282B5D"/>
    <w:rsid w:val="00283390"/>
    <w:rsid w:val="00283592"/>
    <w:rsid w:val="0028383C"/>
    <w:rsid w:val="00286914"/>
    <w:rsid w:val="00294CD2"/>
    <w:rsid w:val="002A2BA9"/>
    <w:rsid w:val="002A2E44"/>
    <w:rsid w:val="002B08A4"/>
    <w:rsid w:val="002B2998"/>
    <w:rsid w:val="002B56BE"/>
    <w:rsid w:val="002B64EE"/>
    <w:rsid w:val="002C46FB"/>
    <w:rsid w:val="002C66C4"/>
    <w:rsid w:val="002D004C"/>
    <w:rsid w:val="002D0E88"/>
    <w:rsid w:val="002D52B2"/>
    <w:rsid w:val="002E2611"/>
    <w:rsid w:val="002E274E"/>
    <w:rsid w:val="002E378F"/>
    <w:rsid w:val="002E68CD"/>
    <w:rsid w:val="002E6B9C"/>
    <w:rsid w:val="002F1C91"/>
    <w:rsid w:val="002F26CC"/>
    <w:rsid w:val="002F678C"/>
    <w:rsid w:val="002F7B77"/>
    <w:rsid w:val="00305DEA"/>
    <w:rsid w:val="003063C0"/>
    <w:rsid w:val="00307EE7"/>
    <w:rsid w:val="003106FA"/>
    <w:rsid w:val="00312D26"/>
    <w:rsid w:val="00315898"/>
    <w:rsid w:val="00317DEA"/>
    <w:rsid w:val="00322A9F"/>
    <w:rsid w:val="00323121"/>
    <w:rsid w:val="00330C69"/>
    <w:rsid w:val="00332D0E"/>
    <w:rsid w:val="00334D4B"/>
    <w:rsid w:val="00335B5E"/>
    <w:rsid w:val="00337DDE"/>
    <w:rsid w:val="00345315"/>
    <w:rsid w:val="00346631"/>
    <w:rsid w:val="00347094"/>
    <w:rsid w:val="0036336D"/>
    <w:rsid w:val="00364B2C"/>
    <w:rsid w:val="00364E1D"/>
    <w:rsid w:val="00365254"/>
    <w:rsid w:val="00365327"/>
    <w:rsid w:val="003729E0"/>
    <w:rsid w:val="00374C23"/>
    <w:rsid w:val="00374D9A"/>
    <w:rsid w:val="00375509"/>
    <w:rsid w:val="00375B86"/>
    <w:rsid w:val="00377612"/>
    <w:rsid w:val="003800AD"/>
    <w:rsid w:val="00382603"/>
    <w:rsid w:val="00382E2E"/>
    <w:rsid w:val="00383954"/>
    <w:rsid w:val="00385C54"/>
    <w:rsid w:val="0039126D"/>
    <w:rsid w:val="003964D4"/>
    <w:rsid w:val="0039656A"/>
    <w:rsid w:val="003A5ED3"/>
    <w:rsid w:val="003A6677"/>
    <w:rsid w:val="003B14A0"/>
    <w:rsid w:val="003B4666"/>
    <w:rsid w:val="003B595E"/>
    <w:rsid w:val="003B6E5D"/>
    <w:rsid w:val="003B74A7"/>
    <w:rsid w:val="003C0CAE"/>
    <w:rsid w:val="003C582F"/>
    <w:rsid w:val="003D04B7"/>
    <w:rsid w:val="003D09E4"/>
    <w:rsid w:val="003D414A"/>
    <w:rsid w:val="003D49E5"/>
    <w:rsid w:val="003E1DFA"/>
    <w:rsid w:val="003E30F2"/>
    <w:rsid w:val="003E3B7D"/>
    <w:rsid w:val="003E475E"/>
    <w:rsid w:val="003E50B9"/>
    <w:rsid w:val="003E766F"/>
    <w:rsid w:val="003F2747"/>
    <w:rsid w:val="003F4597"/>
    <w:rsid w:val="003F768C"/>
    <w:rsid w:val="003F7698"/>
    <w:rsid w:val="004001AF"/>
    <w:rsid w:val="00403350"/>
    <w:rsid w:val="00405C7B"/>
    <w:rsid w:val="00410F28"/>
    <w:rsid w:val="004111ED"/>
    <w:rsid w:val="0041674F"/>
    <w:rsid w:val="00420872"/>
    <w:rsid w:val="0042594D"/>
    <w:rsid w:val="00432636"/>
    <w:rsid w:val="00434EF3"/>
    <w:rsid w:val="00441382"/>
    <w:rsid w:val="00451F2E"/>
    <w:rsid w:val="00451FDB"/>
    <w:rsid w:val="004564A6"/>
    <w:rsid w:val="00460433"/>
    <w:rsid w:val="004656F6"/>
    <w:rsid w:val="004659D3"/>
    <w:rsid w:val="00466C12"/>
    <w:rsid w:val="00466D71"/>
    <w:rsid w:val="00471C0F"/>
    <w:rsid w:val="00472C10"/>
    <w:rsid w:val="00472E5E"/>
    <w:rsid w:val="004733C3"/>
    <w:rsid w:val="0047392D"/>
    <w:rsid w:val="0047518D"/>
    <w:rsid w:val="004804E1"/>
    <w:rsid w:val="00484C8E"/>
    <w:rsid w:val="00486319"/>
    <w:rsid w:val="00487543"/>
    <w:rsid w:val="004875E2"/>
    <w:rsid w:val="00490BBD"/>
    <w:rsid w:val="00495327"/>
    <w:rsid w:val="004A1D1B"/>
    <w:rsid w:val="004A3A51"/>
    <w:rsid w:val="004B2C90"/>
    <w:rsid w:val="004C51F8"/>
    <w:rsid w:val="004D2412"/>
    <w:rsid w:val="004E413E"/>
    <w:rsid w:val="004E5935"/>
    <w:rsid w:val="004E6187"/>
    <w:rsid w:val="004F4A4D"/>
    <w:rsid w:val="004F6A99"/>
    <w:rsid w:val="005017F3"/>
    <w:rsid w:val="00501A64"/>
    <w:rsid w:val="00503BFD"/>
    <w:rsid w:val="005043E5"/>
    <w:rsid w:val="00504D69"/>
    <w:rsid w:val="00507F5A"/>
    <w:rsid w:val="00513D36"/>
    <w:rsid w:val="00515E2F"/>
    <w:rsid w:val="00521726"/>
    <w:rsid w:val="00526530"/>
    <w:rsid w:val="005354CF"/>
    <w:rsid w:val="0053645C"/>
    <w:rsid w:val="00537DA6"/>
    <w:rsid w:val="00541817"/>
    <w:rsid w:val="00545244"/>
    <w:rsid w:val="00553801"/>
    <w:rsid w:val="00556497"/>
    <w:rsid w:val="005615BE"/>
    <w:rsid w:val="00562E3D"/>
    <w:rsid w:val="00570CD6"/>
    <w:rsid w:val="00575FFC"/>
    <w:rsid w:val="005772D5"/>
    <w:rsid w:val="005818B8"/>
    <w:rsid w:val="00583B68"/>
    <w:rsid w:val="00586A62"/>
    <w:rsid w:val="0059027A"/>
    <w:rsid w:val="005A1BD7"/>
    <w:rsid w:val="005A2BEC"/>
    <w:rsid w:val="005A44B5"/>
    <w:rsid w:val="005A469B"/>
    <w:rsid w:val="005B4FAF"/>
    <w:rsid w:val="005B6607"/>
    <w:rsid w:val="005C5603"/>
    <w:rsid w:val="005C6668"/>
    <w:rsid w:val="005D37BC"/>
    <w:rsid w:val="005D4151"/>
    <w:rsid w:val="005D5E21"/>
    <w:rsid w:val="005E3E58"/>
    <w:rsid w:val="005F1E97"/>
    <w:rsid w:val="00602AE7"/>
    <w:rsid w:val="006040DB"/>
    <w:rsid w:val="006041CA"/>
    <w:rsid w:val="006056CA"/>
    <w:rsid w:val="00606D41"/>
    <w:rsid w:val="0061030D"/>
    <w:rsid w:val="00610FF8"/>
    <w:rsid w:val="00612C22"/>
    <w:rsid w:val="00624485"/>
    <w:rsid w:val="00630B01"/>
    <w:rsid w:val="00633AFD"/>
    <w:rsid w:val="0064163A"/>
    <w:rsid w:val="00641E45"/>
    <w:rsid w:val="00643119"/>
    <w:rsid w:val="006445F7"/>
    <w:rsid w:val="00647A67"/>
    <w:rsid w:val="00653D01"/>
    <w:rsid w:val="006574C9"/>
    <w:rsid w:val="00660745"/>
    <w:rsid w:val="0066166A"/>
    <w:rsid w:val="00664EE1"/>
    <w:rsid w:val="006662ED"/>
    <w:rsid w:val="006709DE"/>
    <w:rsid w:val="00673430"/>
    <w:rsid w:val="006767B2"/>
    <w:rsid w:val="00677752"/>
    <w:rsid w:val="00685E49"/>
    <w:rsid w:val="00685EED"/>
    <w:rsid w:val="006928C2"/>
    <w:rsid w:val="006953A2"/>
    <w:rsid w:val="006A46F8"/>
    <w:rsid w:val="006B6044"/>
    <w:rsid w:val="006C6A9D"/>
    <w:rsid w:val="006C7DF2"/>
    <w:rsid w:val="006D1154"/>
    <w:rsid w:val="006D2ECD"/>
    <w:rsid w:val="006D3608"/>
    <w:rsid w:val="006D47C1"/>
    <w:rsid w:val="006D7204"/>
    <w:rsid w:val="00703BD3"/>
    <w:rsid w:val="00705849"/>
    <w:rsid w:val="00706308"/>
    <w:rsid w:val="00712665"/>
    <w:rsid w:val="0071278A"/>
    <w:rsid w:val="0071287C"/>
    <w:rsid w:val="0071386B"/>
    <w:rsid w:val="007153C1"/>
    <w:rsid w:val="007168E6"/>
    <w:rsid w:val="007231DA"/>
    <w:rsid w:val="0072479C"/>
    <w:rsid w:val="007310B9"/>
    <w:rsid w:val="007358BA"/>
    <w:rsid w:val="007361EE"/>
    <w:rsid w:val="00743326"/>
    <w:rsid w:val="00750733"/>
    <w:rsid w:val="00750780"/>
    <w:rsid w:val="007525D1"/>
    <w:rsid w:val="00752725"/>
    <w:rsid w:val="00756BF0"/>
    <w:rsid w:val="00756C31"/>
    <w:rsid w:val="00760A65"/>
    <w:rsid w:val="007620FD"/>
    <w:rsid w:val="00762EC8"/>
    <w:rsid w:val="00763B35"/>
    <w:rsid w:val="00764AF2"/>
    <w:rsid w:val="00766E99"/>
    <w:rsid w:val="00767C51"/>
    <w:rsid w:val="00770652"/>
    <w:rsid w:val="00773492"/>
    <w:rsid w:val="00775717"/>
    <w:rsid w:val="00776618"/>
    <w:rsid w:val="00782320"/>
    <w:rsid w:val="00785F42"/>
    <w:rsid w:val="007865DD"/>
    <w:rsid w:val="00786977"/>
    <w:rsid w:val="00787B55"/>
    <w:rsid w:val="0079179F"/>
    <w:rsid w:val="00793032"/>
    <w:rsid w:val="00793E98"/>
    <w:rsid w:val="00796A8D"/>
    <w:rsid w:val="007A4CD4"/>
    <w:rsid w:val="007B0C68"/>
    <w:rsid w:val="007B3114"/>
    <w:rsid w:val="007B3F9F"/>
    <w:rsid w:val="007B43B8"/>
    <w:rsid w:val="007B5373"/>
    <w:rsid w:val="007C0010"/>
    <w:rsid w:val="007C037C"/>
    <w:rsid w:val="007C2450"/>
    <w:rsid w:val="007C6782"/>
    <w:rsid w:val="007D0AFB"/>
    <w:rsid w:val="007D4A7D"/>
    <w:rsid w:val="007D4DCE"/>
    <w:rsid w:val="007D7683"/>
    <w:rsid w:val="007E0166"/>
    <w:rsid w:val="007E681E"/>
    <w:rsid w:val="007E7724"/>
    <w:rsid w:val="007F0A2A"/>
    <w:rsid w:val="007F1417"/>
    <w:rsid w:val="007F23C4"/>
    <w:rsid w:val="007F48F0"/>
    <w:rsid w:val="007F653F"/>
    <w:rsid w:val="007F7075"/>
    <w:rsid w:val="008064EE"/>
    <w:rsid w:val="00810585"/>
    <w:rsid w:val="008222EE"/>
    <w:rsid w:val="00823AC1"/>
    <w:rsid w:val="00826EA4"/>
    <w:rsid w:val="00832239"/>
    <w:rsid w:val="008433C6"/>
    <w:rsid w:val="00843B35"/>
    <w:rsid w:val="00854B34"/>
    <w:rsid w:val="00855061"/>
    <w:rsid w:val="0086137E"/>
    <w:rsid w:val="008632A8"/>
    <w:rsid w:val="008664DD"/>
    <w:rsid w:val="008736AE"/>
    <w:rsid w:val="008775D3"/>
    <w:rsid w:val="00877920"/>
    <w:rsid w:val="00877BD5"/>
    <w:rsid w:val="008802D3"/>
    <w:rsid w:val="00886100"/>
    <w:rsid w:val="00886BB9"/>
    <w:rsid w:val="008870F0"/>
    <w:rsid w:val="008931CF"/>
    <w:rsid w:val="00893934"/>
    <w:rsid w:val="008A2A1D"/>
    <w:rsid w:val="008A5E5E"/>
    <w:rsid w:val="008A69D1"/>
    <w:rsid w:val="008B02AC"/>
    <w:rsid w:val="008B5CD1"/>
    <w:rsid w:val="008B6849"/>
    <w:rsid w:val="008B7B3A"/>
    <w:rsid w:val="008C0479"/>
    <w:rsid w:val="008C2F90"/>
    <w:rsid w:val="008C5834"/>
    <w:rsid w:val="008C6251"/>
    <w:rsid w:val="008D7825"/>
    <w:rsid w:val="008D7BDD"/>
    <w:rsid w:val="008E3692"/>
    <w:rsid w:val="0090254C"/>
    <w:rsid w:val="00902FFD"/>
    <w:rsid w:val="0090724E"/>
    <w:rsid w:val="00907888"/>
    <w:rsid w:val="00910D57"/>
    <w:rsid w:val="00913052"/>
    <w:rsid w:val="0092024D"/>
    <w:rsid w:val="00921CB3"/>
    <w:rsid w:val="009221AC"/>
    <w:rsid w:val="009225D7"/>
    <w:rsid w:val="009261FD"/>
    <w:rsid w:val="00930126"/>
    <w:rsid w:val="00934750"/>
    <w:rsid w:val="00934E30"/>
    <w:rsid w:val="00935271"/>
    <w:rsid w:val="00935E17"/>
    <w:rsid w:val="00943209"/>
    <w:rsid w:val="00944B84"/>
    <w:rsid w:val="0094509D"/>
    <w:rsid w:val="00945318"/>
    <w:rsid w:val="00950DB4"/>
    <w:rsid w:val="00950EA9"/>
    <w:rsid w:val="009534C6"/>
    <w:rsid w:val="00957CCB"/>
    <w:rsid w:val="009606EB"/>
    <w:rsid w:val="0096077B"/>
    <w:rsid w:val="00963973"/>
    <w:rsid w:val="00970378"/>
    <w:rsid w:val="00971786"/>
    <w:rsid w:val="00971B3B"/>
    <w:rsid w:val="00993140"/>
    <w:rsid w:val="009961B2"/>
    <w:rsid w:val="009B37E6"/>
    <w:rsid w:val="009B6268"/>
    <w:rsid w:val="009C01F9"/>
    <w:rsid w:val="009C12F1"/>
    <w:rsid w:val="009C1976"/>
    <w:rsid w:val="009C1A99"/>
    <w:rsid w:val="009C2F9E"/>
    <w:rsid w:val="009D5AE2"/>
    <w:rsid w:val="009D791A"/>
    <w:rsid w:val="009E004D"/>
    <w:rsid w:val="009E406C"/>
    <w:rsid w:val="009E4D65"/>
    <w:rsid w:val="009E772D"/>
    <w:rsid w:val="009F34AA"/>
    <w:rsid w:val="009F3ACF"/>
    <w:rsid w:val="00A019BF"/>
    <w:rsid w:val="00A07F2E"/>
    <w:rsid w:val="00A07FEF"/>
    <w:rsid w:val="00A10A52"/>
    <w:rsid w:val="00A1497C"/>
    <w:rsid w:val="00A21956"/>
    <w:rsid w:val="00A344B6"/>
    <w:rsid w:val="00A42EEC"/>
    <w:rsid w:val="00A50406"/>
    <w:rsid w:val="00A50767"/>
    <w:rsid w:val="00A50801"/>
    <w:rsid w:val="00A53EA2"/>
    <w:rsid w:val="00A60A58"/>
    <w:rsid w:val="00A61B21"/>
    <w:rsid w:val="00A63E40"/>
    <w:rsid w:val="00A65B09"/>
    <w:rsid w:val="00A670BB"/>
    <w:rsid w:val="00A71291"/>
    <w:rsid w:val="00A739A0"/>
    <w:rsid w:val="00A745CE"/>
    <w:rsid w:val="00A76E7C"/>
    <w:rsid w:val="00A871D6"/>
    <w:rsid w:val="00AA2939"/>
    <w:rsid w:val="00AA2F6F"/>
    <w:rsid w:val="00AA4A0B"/>
    <w:rsid w:val="00AA7AA9"/>
    <w:rsid w:val="00AA7F7E"/>
    <w:rsid w:val="00AB0D90"/>
    <w:rsid w:val="00AB15A2"/>
    <w:rsid w:val="00AB1E21"/>
    <w:rsid w:val="00AB1E30"/>
    <w:rsid w:val="00AB2477"/>
    <w:rsid w:val="00AB56F0"/>
    <w:rsid w:val="00AB5DBD"/>
    <w:rsid w:val="00AB5F0C"/>
    <w:rsid w:val="00AB77BB"/>
    <w:rsid w:val="00AC1986"/>
    <w:rsid w:val="00AC273E"/>
    <w:rsid w:val="00AD24E6"/>
    <w:rsid w:val="00AD3196"/>
    <w:rsid w:val="00AD31A0"/>
    <w:rsid w:val="00AD44F1"/>
    <w:rsid w:val="00AD4DF7"/>
    <w:rsid w:val="00AE0183"/>
    <w:rsid w:val="00AE2110"/>
    <w:rsid w:val="00AE2EB1"/>
    <w:rsid w:val="00AE3A54"/>
    <w:rsid w:val="00AE57F6"/>
    <w:rsid w:val="00B01DA1"/>
    <w:rsid w:val="00B11A76"/>
    <w:rsid w:val="00B11E91"/>
    <w:rsid w:val="00B16380"/>
    <w:rsid w:val="00B1712E"/>
    <w:rsid w:val="00B233E3"/>
    <w:rsid w:val="00B25213"/>
    <w:rsid w:val="00B260D8"/>
    <w:rsid w:val="00B30352"/>
    <w:rsid w:val="00B346DF"/>
    <w:rsid w:val="00B35631"/>
    <w:rsid w:val="00B460C2"/>
    <w:rsid w:val="00B47460"/>
    <w:rsid w:val="00B63EB9"/>
    <w:rsid w:val="00B74009"/>
    <w:rsid w:val="00B75ED8"/>
    <w:rsid w:val="00B77809"/>
    <w:rsid w:val="00B83B98"/>
    <w:rsid w:val="00B860DC"/>
    <w:rsid w:val="00B90E74"/>
    <w:rsid w:val="00B919F2"/>
    <w:rsid w:val="00B95031"/>
    <w:rsid w:val="00B9540B"/>
    <w:rsid w:val="00BA0101"/>
    <w:rsid w:val="00BA3794"/>
    <w:rsid w:val="00BA3F4D"/>
    <w:rsid w:val="00BA4C2E"/>
    <w:rsid w:val="00BA79E3"/>
    <w:rsid w:val="00BB1FC1"/>
    <w:rsid w:val="00BB239A"/>
    <w:rsid w:val="00BB31CE"/>
    <w:rsid w:val="00BC0188"/>
    <w:rsid w:val="00BC2388"/>
    <w:rsid w:val="00BC49D3"/>
    <w:rsid w:val="00BC6FB7"/>
    <w:rsid w:val="00BD0E8A"/>
    <w:rsid w:val="00BD5DAC"/>
    <w:rsid w:val="00BD7E22"/>
    <w:rsid w:val="00BE1C72"/>
    <w:rsid w:val="00BE55A7"/>
    <w:rsid w:val="00BE64B3"/>
    <w:rsid w:val="00BF6A7B"/>
    <w:rsid w:val="00BF6B3C"/>
    <w:rsid w:val="00C05D6D"/>
    <w:rsid w:val="00C06D9A"/>
    <w:rsid w:val="00C0702B"/>
    <w:rsid w:val="00C11B08"/>
    <w:rsid w:val="00C12133"/>
    <w:rsid w:val="00C12A81"/>
    <w:rsid w:val="00C17A25"/>
    <w:rsid w:val="00C201EB"/>
    <w:rsid w:val="00C26D8E"/>
    <w:rsid w:val="00C33308"/>
    <w:rsid w:val="00C4003A"/>
    <w:rsid w:val="00C41422"/>
    <w:rsid w:val="00C50828"/>
    <w:rsid w:val="00C51137"/>
    <w:rsid w:val="00C53950"/>
    <w:rsid w:val="00C6206C"/>
    <w:rsid w:val="00C654D0"/>
    <w:rsid w:val="00C66C03"/>
    <w:rsid w:val="00C71005"/>
    <w:rsid w:val="00C72D11"/>
    <w:rsid w:val="00C819E9"/>
    <w:rsid w:val="00C8618C"/>
    <w:rsid w:val="00C863AE"/>
    <w:rsid w:val="00C87372"/>
    <w:rsid w:val="00C9225C"/>
    <w:rsid w:val="00C92E08"/>
    <w:rsid w:val="00C93473"/>
    <w:rsid w:val="00C971C1"/>
    <w:rsid w:val="00CA1FE3"/>
    <w:rsid w:val="00CA332D"/>
    <w:rsid w:val="00CA4331"/>
    <w:rsid w:val="00CB245C"/>
    <w:rsid w:val="00CB254D"/>
    <w:rsid w:val="00CB3533"/>
    <w:rsid w:val="00CB6096"/>
    <w:rsid w:val="00CB7600"/>
    <w:rsid w:val="00CB77F7"/>
    <w:rsid w:val="00CB7D61"/>
    <w:rsid w:val="00CC6A4B"/>
    <w:rsid w:val="00CC6D7F"/>
    <w:rsid w:val="00CD1F51"/>
    <w:rsid w:val="00CD7A5A"/>
    <w:rsid w:val="00CD7AAF"/>
    <w:rsid w:val="00CD7AB8"/>
    <w:rsid w:val="00CE2BA6"/>
    <w:rsid w:val="00CE564D"/>
    <w:rsid w:val="00CF2B0C"/>
    <w:rsid w:val="00CF3DB5"/>
    <w:rsid w:val="00D023A0"/>
    <w:rsid w:val="00D16E87"/>
    <w:rsid w:val="00D173CA"/>
    <w:rsid w:val="00D21321"/>
    <w:rsid w:val="00D25AA0"/>
    <w:rsid w:val="00D2654E"/>
    <w:rsid w:val="00D27D0E"/>
    <w:rsid w:val="00D34466"/>
    <w:rsid w:val="00D35DA7"/>
    <w:rsid w:val="00D47AD0"/>
    <w:rsid w:val="00D542BD"/>
    <w:rsid w:val="00D56442"/>
    <w:rsid w:val="00D57A57"/>
    <w:rsid w:val="00D613A9"/>
    <w:rsid w:val="00D658D3"/>
    <w:rsid w:val="00D7238E"/>
    <w:rsid w:val="00D73003"/>
    <w:rsid w:val="00D73C03"/>
    <w:rsid w:val="00D815C6"/>
    <w:rsid w:val="00D81A72"/>
    <w:rsid w:val="00D82907"/>
    <w:rsid w:val="00D92EDA"/>
    <w:rsid w:val="00D9359B"/>
    <w:rsid w:val="00D936D8"/>
    <w:rsid w:val="00D94B0E"/>
    <w:rsid w:val="00D9777C"/>
    <w:rsid w:val="00DA1531"/>
    <w:rsid w:val="00DA5661"/>
    <w:rsid w:val="00DA6E07"/>
    <w:rsid w:val="00DA7584"/>
    <w:rsid w:val="00DA7A62"/>
    <w:rsid w:val="00DB0413"/>
    <w:rsid w:val="00DB0F15"/>
    <w:rsid w:val="00DB2C74"/>
    <w:rsid w:val="00DB3292"/>
    <w:rsid w:val="00DC0F8C"/>
    <w:rsid w:val="00DC2F99"/>
    <w:rsid w:val="00DC3B21"/>
    <w:rsid w:val="00DC489D"/>
    <w:rsid w:val="00DC6A0D"/>
    <w:rsid w:val="00DD140B"/>
    <w:rsid w:val="00DD2123"/>
    <w:rsid w:val="00DD2A9E"/>
    <w:rsid w:val="00DD4AD9"/>
    <w:rsid w:val="00DD509E"/>
    <w:rsid w:val="00DE008E"/>
    <w:rsid w:val="00DE14C5"/>
    <w:rsid w:val="00DE2331"/>
    <w:rsid w:val="00DE2FD1"/>
    <w:rsid w:val="00DE5157"/>
    <w:rsid w:val="00DF1BBC"/>
    <w:rsid w:val="00DF351A"/>
    <w:rsid w:val="00DF4550"/>
    <w:rsid w:val="00DF5E3A"/>
    <w:rsid w:val="00DF7054"/>
    <w:rsid w:val="00E05BA5"/>
    <w:rsid w:val="00E07762"/>
    <w:rsid w:val="00E12CAA"/>
    <w:rsid w:val="00E14084"/>
    <w:rsid w:val="00E16C4B"/>
    <w:rsid w:val="00E239D8"/>
    <w:rsid w:val="00E318F2"/>
    <w:rsid w:val="00E334BB"/>
    <w:rsid w:val="00E4520C"/>
    <w:rsid w:val="00E45F90"/>
    <w:rsid w:val="00E47E3C"/>
    <w:rsid w:val="00E52291"/>
    <w:rsid w:val="00E527BE"/>
    <w:rsid w:val="00E52933"/>
    <w:rsid w:val="00E56EFE"/>
    <w:rsid w:val="00E60CE6"/>
    <w:rsid w:val="00E60CF8"/>
    <w:rsid w:val="00E61D02"/>
    <w:rsid w:val="00E62D48"/>
    <w:rsid w:val="00E6431C"/>
    <w:rsid w:val="00E64BFF"/>
    <w:rsid w:val="00E65900"/>
    <w:rsid w:val="00E65D32"/>
    <w:rsid w:val="00E678A0"/>
    <w:rsid w:val="00E7078D"/>
    <w:rsid w:val="00E7085E"/>
    <w:rsid w:val="00E7603A"/>
    <w:rsid w:val="00E76843"/>
    <w:rsid w:val="00E83A8A"/>
    <w:rsid w:val="00E8618F"/>
    <w:rsid w:val="00E87FB4"/>
    <w:rsid w:val="00E915AA"/>
    <w:rsid w:val="00E9272D"/>
    <w:rsid w:val="00E93FCF"/>
    <w:rsid w:val="00E96BF0"/>
    <w:rsid w:val="00E9778E"/>
    <w:rsid w:val="00EB7C66"/>
    <w:rsid w:val="00EC42E3"/>
    <w:rsid w:val="00EC51DE"/>
    <w:rsid w:val="00EC72BE"/>
    <w:rsid w:val="00ED25CF"/>
    <w:rsid w:val="00EE35E4"/>
    <w:rsid w:val="00EF1792"/>
    <w:rsid w:val="00EF5D20"/>
    <w:rsid w:val="00F005C9"/>
    <w:rsid w:val="00F1404D"/>
    <w:rsid w:val="00F16B2B"/>
    <w:rsid w:val="00F16EDB"/>
    <w:rsid w:val="00F208DC"/>
    <w:rsid w:val="00F22AFE"/>
    <w:rsid w:val="00F22CB3"/>
    <w:rsid w:val="00F234F5"/>
    <w:rsid w:val="00F3166C"/>
    <w:rsid w:val="00F33259"/>
    <w:rsid w:val="00F349DB"/>
    <w:rsid w:val="00F441A4"/>
    <w:rsid w:val="00F44FB8"/>
    <w:rsid w:val="00F4753D"/>
    <w:rsid w:val="00F476F7"/>
    <w:rsid w:val="00F502CA"/>
    <w:rsid w:val="00F519B9"/>
    <w:rsid w:val="00F5536F"/>
    <w:rsid w:val="00F554EF"/>
    <w:rsid w:val="00F55E8B"/>
    <w:rsid w:val="00F564F9"/>
    <w:rsid w:val="00F669BA"/>
    <w:rsid w:val="00F67CA0"/>
    <w:rsid w:val="00F7766C"/>
    <w:rsid w:val="00F77744"/>
    <w:rsid w:val="00F82076"/>
    <w:rsid w:val="00F820F6"/>
    <w:rsid w:val="00F83A3A"/>
    <w:rsid w:val="00F94FCC"/>
    <w:rsid w:val="00F95A10"/>
    <w:rsid w:val="00FA269F"/>
    <w:rsid w:val="00FB0EA3"/>
    <w:rsid w:val="00FB21F7"/>
    <w:rsid w:val="00FB22AF"/>
    <w:rsid w:val="00FB2AAE"/>
    <w:rsid w:val="00FB7F9C"/>
    <w:rsid w:val="00FC25E1"/>
    <w:rsid w:val="00FC2672"/>
    <w:rsid w:val="00FC3E20"/>
    <w:rsid w:val="00FC3FA5"/>
    <w:rsid w:val="00FC5162"/>
    <w:rsid w:val="00FC6260"/>
    <w:rsid w:val="00FD2C03"/>
    <w:rsid w:val="00FD63B3"/>
    <w:rsid w:val="00FD781F"/>
    <w:rsid w:val="00FE1BFD"/>
    <w:rsid w:val="00FF2FF3"/>
    <w:rsid w:val="00FF3C11"/>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5:docId w15:val="{153E96C6-4C4B-4D6B-8861-EB2C2D85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9961B2"/>
    <w:pPr>
      <w:spacing w:line="320" w:lineRule="atLeast"/>
    </w:pPr>
    <w:rPr>
      <w:rFonts w:ascii="Trebuchet MS" w:hAnsi="Trebuchet MS" w:cs="Maiandra GD"/>
      <w:color w:val="000000" w:themeColor="text1"/>
      <w:sz w:val="22"/>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link w:val="BasistekstGGNetChar"/>
    <w:qFormat/>
    <w:rsid w:val="00122DED"/>
  </w:style>
  <w:style w:type="paragraph" w:customStyle="1" w:styleId="ZsysbasisGGNet">
    <w:name w:val="Zsysbasis GGNet"/>
    <w:next w:val="BasistekstGGNet"/>
    <w:link w:val="ZsysbasisGGNetChar"/>
    <w:uiPriority w:val="4"/>
    <w:semiHidden/>
    <w:rsid w:val="009961B2"/>
    <w:pPr>
      <w:spacing w:line="320" w:lineRule="atLeast"/>
    </w:pPr>
    <w:rPr>
      <w:rFonts w:ascii="Trebuchet MS" w:hAnsi="Trebuchet MS" w:cs="Maiandra GD"/>
      <w:color w:val="000000" w:themeColor="text1"/>
      <w:sz w:val="22"/>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99"/>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98"/>
    <w:semiHidden/>
    <w:rsid w:val="00E7078D"/>
  </w:style>
  <w:style w:type="paragraph" w:styleId="Plattetekst3">
    <w:name w:val="Body Text 3"/>
    <w:basedOn w:val="ZsysbasisGGNet"/>
    <w:next w:val="BasistekstGGNet"/>
    <w:uiPriority w:val="98"/>
    <w:semiHidden/>
    <w:rsid w:val="0020607F"/>
  </w:style>
  <w:style w:type="paragraph" w:styleId="Platteteksteersteinspringing">
    <w:name w:val="Body Text First Indent"/>
    <w:basedOn w:val="ZsysbasisGGNet"/>
    <w:next w:val="BasistekstGGNet"/>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9961B2"/>
    <w:rPr>
      <w:rFonts w:ascii="Trebuchet MS" w:hAnsi="Trebuchet MS" w:cs="Maiandra GD"/>
      <w:color w:val="000000" w:themeColor="text1"/>
      <w:sz w:val="22"/>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F441A4"/>
    <w:pPr>
      <w:tabs>
        <w:tab w:val="left" w:pos="170"/>
      </w:tabs>
      <w:spacing w:line="160" w:lineRule="atLeast"/>
      <w:ind w:left="170" w:hanging="170"/>
    </w:pPr>
    <w:rPr>
      <w:sz w:val="13"/>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9961B2"/>
    <w:pPr>
      <w:spacing w:line="32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E334BB"/>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B260D8"/>
    <w:pPr>
      <w:keepLines/>
      <w:spacing w:line="240" w:lineRule="auto"/>
    </w:pPr>
    <w:rPr>
      <w:b/>
      <w:caps/>
      <w:color w:val="000000" w:themeColor="dark1"/>
      <w:sz w:val="76"/>
    </w:rPr>
  </w:style>
  <w:style w:type="paragraph" w:customStyle="1" w:styleId="SubtitelGGNet">
    <w:name w:val="Subtitel GGNet"/>
    <w:basedOn w:val="ZsysbasisGGNet"/>
    <w:uiPriority w:val="4"/>
    <w:qFormat/>
    <w:rsid w:val="00B260D8"/>
    <w:pPr>
      <w:keepLines/>
      <w:spacing w:line="240" w:lineRule="auto"/>
    </w:pPr>
    <w:rPr>
      <w:color w:val="000000" w:themeColor="dark1"/>
      <w:sz w:val="60"/>
    </w:r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12D26"/>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1320C7"/>
    <w:pPr>
      <w:spacing w:before="227"/>
    </w:pPr>
    <w:rPr>
      <w:b/>
      <w:color w:val="000000" w:themeColor="dark1"/>
    </w:rPr>
  </w:style>
  <w:style w:type="paragraph" w:customStyle="1" w:styleId="DatumtitelbladGGNet">
    <w:name w:val="Datum titelblad GGNet"/>
    <w:basedOn w:val="ZsysbasisGGNet"/>
    <w:uiPriority w:val="4"/>
    <w:rsid w:val="009961B2"/>
    <w:pPr>
      <w:spacing w:line="454" w:lineRule="exact"/>
    </w:pPr>
    <w:rPr>
      <w:color w:val="AF254F"/>
      <w:sz w:val="28"/>
    </w:rPr>
  </w:style>
  <w:style w:type="paragraph" w:customStyle="1" w:styleId="WaarschuwingstekstGGNet">
    <w:name w:val="Waarschuwingstekst GGNet"/>
    <w:basedOn w:val="ZsysbasisGGNet"/>
    <w:next w:val="BasistekstGGNet"/>
    <w:link w:val="WaarschuwingstekstGGNetChar"/>
    <w:uiPriority w:val="4"/>
    <w:rsid w:val="00221C87"/>
  </w:style>
  <w:style w:type="character" w:customStyle="1" w:styleId="BasistekstGGNetChar">
    <w:name w:val="Basistekst GGNet Char"/>
    <w:basedOn w:val="ZsysbasisGGNetChar"/>
    <w:link w:val="BasistekstGGNet"/>
    <w:rsid w:val="00221C87"/>
    <w:rPr>
      <w:rFonts w:ascii="Trebuchet MS" w:hAnsi="Trebuchet MS" w:cs="Maiandra GD"/>
      <w:color w:val="000000" w:themeColor="text1"/>
      <w:sz w:val="22"/>
      <w:szCs w:val="18"/>
    </w:rPr>
  </w:style>
  <w:style w:type="character" w:customStyle="1" w:styleId="WaarschuwingstekstGGNetChar">
    <w:name w:val="Waarschuwingstekst GGNet Char"/>
    <w:basedOn w:val="BasistekstGGNetChar"/>
    <w:link w:val="WaarschuwingstekstGGNet"/>
    <w:rsid w:val="00221C87"/>
    <w:rPr>
      <w:rFonts w:ascii="Trebuchet MS" w:hAnsi="Trebuchet MS"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8550">
      <w:bodyDiv w:val="1"/>
      <w:marLeft w:val="0"/>
      <w:marRight w:val="0"/>
      <w:marTop w:val="0"/>
      <w:marBottom w:val="0"/>
      <w:divBdr>
        <w:top w:val="none" w:sz="0" w:space="0" w:color="auto"/>
        <w:left w:val="none" w:sz="0" w:space="0" w:color="auto"/>
        <w:bottom w:val="none" w:sz="0" w:space="0" w:color="auto"/>
        <w:right w:val="none" w:sz="0" w:space="0" w:color="auto"/>
      </w:divBdr>
    </w:div>
    <w:div w:id="141702913">
      <w:bodyDiv w:val="1"/>
      <w:marLeft w:val="0"/>
      <w:marRight w:val="0"/>
      <w:marTop w:val="0"/>
      <w:marBottom w:val="0"/>
      <w:divBdr>
        <w:top w:val="none" w:sz="0" w:space="0" w:color="auto"/>
        <w:left w:val="none" w:sz="0" w:space="0" w:color="auto"/>
        <w:bottom w:val="none" w:sz="0" w:space="0" w:color="auto"/>
        <w:right w:val="none" w:sz="0" w:space="0" w:color="auto"/>
      </w:divBdr>
    </w:div>
    <w:div w:id="214120298">
      <w:bodyDiv w:val="1"/>
      <w:marLeft w:val="0"/>
      <w:marRight w:val="0"/>
      <w:marTop w:val="0"/>
      <w:marBottom w:val="0"/>
      <w:divBdr>
        <w:top w:val="none" w:sz="0" w:space="0" w:color="auto"/>
        <w:left w:val="none" w:sz="0" w:space="0" w:color="auto"/>
        <w:bottom w:val="none" w:sz="0" w:space="0" w:color="auto"/>
        <w:right w:val="none" w:sz="0" w:space="0" w:color="auto"/>
      </w:divBdr>
    </w:div>
    <w:div w:id="515119934">
      <w:bodyDiv w:val="1"/>
      <w:marLeft w:val="0"/>
      <w:marRight w:val="0"/>
      <w:marTop w:val="0"/>
      <w:marBottom w:val="0"/>
      <w:divBdr>
        <w:top w:val="none" w:sz="0" w:space="0" w:color="auto"/>
        <w:left w:val="none" w:sz="0" w:space="0" w:color="auto"/>
        <w:bottom w:val="none" w:sz="0" w:space="0" w:color="auto"/>
        <w:right w:val="none" w:sz="0" w:space="0" w:color="auto"/>
      </w:divBdr>
    </w:div>
    <w:div w:id="931738277">
      <w:bodyDiv w:val="1"/>
      <w:marLeft w:val="0"/>
      <w:marRight w:val="0"/>
      <w:marTop w:val="0"/>
      <w:marBottom w:val="0"/>
      <w:divBdr>
        <w:top w:val="none" w:sz="0" w:space="0" w:color="auto"/>
        <w:left w:val="none" w:sz="0" w:space="0" w:color="auto"/>
        <w:bottom w:val="none" w:sz="0" w:space="0" w:color="auto"/>
        <w:right w:val="none" w:sz="0" w:space="0" w:color="auto"/>
      </w:divBdr>
    </w:div>
    <w:div w:id="1061296513">
      <w:bodyDiv w:val="1"/>
      <w:marLeft w:val="0"/>
      <w:marRight w:val="0"/>
      <w:marTop w:val="0"/>
      <w:marBottom w:val="0"/>
      <w:divBdr>
        <w:top w:val="none" w:sz="0" w:space="0" w:color="auto"/>
        <w:left w:val="none" w:sz="0" w:space="0" w:color="auto"/>
        <w:bottom w:val="none" w:sz="0" w:space="0" w:color="auto"/>
        <w:right w:val="none" w:sz="0" w:space="0" w:color="auto"/>
      </w:divBdr>
    </w:div>
    <w:div w:id="1169252913">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39906207">
      <w:bodyDiv w:val="1"/>
      <w:marLeft w:val="0"/>
      <w:marRight w:val="0"/>
      <w:marTop w:val="0"/>
      <w:marBottom w:val="0"/>
      <w:divBdr>
        <w:top w:val="none" w:sz="0" w:space="0" w:color="auto"/>
        <w:left w:val="none" w:sz="0" w:space="0" w:color="auto"/>
        <w:bottom w:val="none" w:sz="0" w:space="0" w:color="auto"/>
        <w:right w:val="none" w:sz="0" w:space="0" w:color="auto"/>
      </w:divBdr>
    </w:div>
    <w:div w:id="15107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Werkgroepsjablonen\Poster%20A3-A4%20(blauw-groen)%20GG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F37E517F704D5FA6581D25B14C087F"/>
        <w:category>
          <w:name w:val="Algemeen"/>
          <w:gallery w:val="placeholder"/>
        </w:category>
        <w:types>
          <w:type w:val="bbPlcHdr"/>
        </w:types>
        <w:behaviors>
          <w:behavior w:val="content"/>
        </w:behaviors>
        <w:guid w:val="{EF3205A6-F717-4C22-A3CC-33DF1051F3DD}"/>
      </w:docPartPr>
      <w:docPartBody>
        <w:p w:rsidR="00C57BE1" w:rsidRDefault="00C57BE1">
          <w:pPr>
            <w:pStyle w:val="54F37E517F704D5FA6581D25B14C087F"/>
          </w:pPr>
          <w:r w:rsidRPr="006A6DA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E1"/>
    <w:rsid w:val="00095917"/>
    <w:rsid w:val="0010786D"/>
    <w:rsid w:val="00194EB3"/>
    <w:rsid w:val="001D4209"/>
    <w:rsid w:val="002E16F5"/>
    <w:rsid w:val="0050043B"/>
    <w:rsid w:val="00C57BE1"/>
    <w:rsid w:val="00EF5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8"/>
    <w:semiHidden/>
    <w:rPr>
      <w:color w:val="000000"/>
      <w:bdr w:val="none" w:sz="0" w:space="0" w:color="auto"/>
      <w:shd w:val="clear" w:color="auto" w:fill="FFFF00"/>
    </w:rPr>
  </w:style>
  <w:style w:type="paragraph" w:customStyle="1" w:styleId="54F37E517F704D5FA6581D25B14C087F">
    <w:name w:val="54F37E517F704D5FA6581D25B14C087F"/>
  </w:style>
  <w:style w:type="paragraph" w:customStyle="1" w:styleId="89E8C9E109FB49FDAF496F2972B0A5FA">
    <w:name w:val="89E8C9E109FB49FDAF496F2972B0A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C684-501F-40CC-A089-7622A89A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Poster A3-A4 (blauw-groen) GGNet</Template>
  <TotalTime>11</TotalTime>
  <Pages>1</Pages>
  <Words>0</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GGNet</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Yilmaz - Butter</dc:creator>
  <cp:keywords/>
  <dc:description>sjabloonversie 2.4 - 5 april 2019_x000d_
sjablonen: www.JoulesUnlimited.com</dc:description>
  <cp:lastModifiedBy>Laura Burgman - Faber</cp:lastModifiedBy>
  <cp:revision>4</cp:revision>
  <cp:lastPrinted>2018-09-25T12:51:00Z</cp:lastPrinted>
  <dcterms:created xsi:type="dcterms:W3CDTF">2021-01-20T15:23:00Z</dcterms:created>
  <dcterms:modified xsi:type="dcterms:W3CDTF">2021-01-21T08:01:00Z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Poster A3-A4 (blauw-groen) GGNet.dotx</vt:lpwstr>
  </property>
</Properties>
</file>